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0E" w:rsidRDefault="00D83485" w:rsidP="00D83485">
      <w:pPr>
        <w:spacing w:after="150"/>
      </w:pPr>
      <w:r>
        <w:rPr>
          <w:rFonts w:ascii="Tahoma" w:hAnsi="Tahoma" w:cs="Tahoma"/>
          <w:color w:val="000000"/>
        </w:rPr>
        <w:t>﻿</w:t>
      </w:r>
      <w:bookmarkStart w:id="0" w:name="_GoBack"/>
      <w:bookmarkEnd w:id="0"/>
    </w:p>
    <w:p w:rsidR="0029390E" w:rsidRDefault="00D83485">
      <w:pPr>
        <w:spacing w:after="225"/>
        <w:jc w:val="center"/>
      </w:pPr>
      <w:r>
        <w:rPr>
          <w:b/>
          <w:color w:val="000000"/>
        </w:rPr>
        <w:t>З</w:t>
      </w:r>
      <w:r>
        <w:rPr>
          <w:b/>
          <w:color w:val="000000"/>
        </w:rPr>
        <w:t>АКОН</w:t>
      </w:r>
    </w:p>
    <w:p w:rsidR="0029390E" w:rsidRDefault="00D83485">
      <w:pPr>
        <w:spacing w:after="150"/>
        <w:jc w:val="center"/>
      </w:pPr>
      <w:r>
        <w:rPr>
          <w:b/>
          <w:color w:val="000000"/>
        </w:rPr>
        <w:t>о потврђивању Уговора о кредиту у износу од 300.000.000 евра између Републике Србије, коју заступа Влада Републике Србије, поступајући преко Министарств</w:t>
      </w:r>
      <w:r>
        <w:rPr>
          <w:b/>
          <w:color w:val="000000"/>
        </w:rPr>
        <w:t>а финансија, Merill Lynch International, као Аранжера и Финансијских институција наведених у Прилогу 1, као Првобитних зајмодаваца и Global Loan Agency Services Limited, као Агента</w:t>
      </w:r>
    </w:p>
    <w:p w:rsidR="0029390E" w:rsidRDefault="00D83485">
      <w:pPr>
        <w:spacing w:after="120"/>
        <w:jc w:val="center"/>
      </w:pPr>
      <w:r>
        <w:rPr>
          <w:color w:val="000000"/>
        </w:rPr>
        <w:t>Члан 1.</w:t>
      </w:r>
    </w:p>
    <w:p w:rsidR="0029390E" w:rsidRDefault="00D83485">
      <w:pPr>
        <w:spacing w:after="150"/>
      </w:pPr>
      <w:r>
        <w:rPr>
          <w:color w:val="000000"/>
        </w:rPr>
        <w:t>Потврђује се Уговор о кредиту у износу од 300.000.000 евра између Р</w:t>
      </w:r>
      <w:r>
        <w:rPr>
          <w:color w:val="000000"/>
        </w:rPr>
        <w:t>епублике Србије, коју заступа Влада Републике Србије, поступајући преко Министарства финансија, Merill Lynch International, као Аранжера и Финансијских институција наведених у Прилогу 1, као Првобитних зајмодаваца и Global Loan Agency Services Limited, као</w:t>
      </w:r>
      <w:r>
        <w:rPr>
          <w:color w:val="000000"/>
        </w:rPr>
        <w:t xml:space="preserve"> Агента, који је потписан у Београду, 23. маја 2023. године, у оригиналу на енглеском језику.</w:t>
      </w:r>
    </w:p>
    <w:p w:rsidR="0029390E" w:rsidRDefault="00D83485">
      <w:pPr>
        <w:spacing w:after="120"/>
        <w:jc w:val="center"/>
      </w:pPr>
      <w:r>
        <w:rPr>
          <w:color w:val="000000"/>
        </w:rPr>
        <w:t>Члан 2.</w:t>
      </w:r>
    </w:p>
    <w:p w:rsidR="0029390E" w:rsidRDefault="00D83485">
      <w:pPr>
        <w:spacing w:after="150"/>
      </w:pPr>
      <w:r>
        <w:rPr>
          <w:color w:val="000000"/>
        </w:rPr>
        <w:t>Текст Уговора о кредиту у износу од 300.000.000 евра између Републике Србије, коју заступа Влада Републике Србије, поступајући преко Министарства финансиј</w:t>
      </w:r>
      <w:r>
        <w:rPr>
          <w:color w:val="000000"/>
        </w:rPr>
        <w:t>а, Merill Lynch International, као Аранжера и Финансијских институција наведених у Прилогу 1, као Првобитних зајмодаваца и Global Loan Agency Services Limited, као Агента, у оригиналу на енглеском језику и преводу на српски језик гласи:</w:t>
      </w:r>
    </w:p>
    <w:tbl>
      <w:tblPr>
        <w:tblW w:w="0" w:type="auto"/>
        <w:tblCellSpacing w:w="0" w:type="auto"/>
        <w:tblLook w:val="04A0" w:firstRow="1" w:lastRow="0" w:firstColumn="1" w:lastColumn="0" w:noHBand="0" w:noVBand="1"/>
      </w:tblPr>
      <w:tblGrid>
        <w:gridCol w:w="3595"/>
        <w:gridCol w:w="2655"/>
        <w:gridCol w:w="2993"/>
      </w:tblGrid>
      <w:tr w:rsidR="0029390E">
        <w:trPr>
          <w:trHeight w:val="90"/>
          <w:tblCellSpacing w:w="0" w:type="auto"/>
        </w:trPr>
        <w:tc>
          <w:tcPr>
            <w:tcW w:w="5622" w:type="dxa"/>
            <w:vAlign w:val="center"/>
          </w:tcPr>
          <w:p w:rsidR="0029390E" w:rsidRDefault="00D83485">
            <w:pPr>
              <w:spacing w:after="150"/>
            </w:pPr>
            <w:bookmarkStart w:id="1" w:name="table028"/>
            <w:r>
              <w:rPr>
                <w:b/>
                <w:color w:val="000000"/>
              </w:rPr>
              <w:t>Dated</w:t>
            </w:r>
          </w:p>
        </w:tc>
        <w:tc>
          <w:tcPr>
            <w:tcW w:w="4140" w:type="dxa"/>
            <w:vAlign w:val="center"/>
          </w:tcPr>
          <w:p w:rsidR="0029390E" w:rsidRDefault="00D83485">
            <w:pPr>
              <w:spacing w:after="150"/>
            </w:pPr>
            <w:r>
              <w:rPr>
                <w:b/>
                <w:color w:val="000000"/>
              </w:rPr>
              <w:t>23 Маy</w:t>
            </w:r>
          </w:p>
        </w:tc>
        <w:tc>
          <w:tcPr>
            <w:tcW w:w="4638" w:type="dxa"/>
            <w:vAlign w:val="center"/>
          </w:tcPr>
          <w:p w:rsidR="0029390E" w:rsidRDefault="00D83485">
            <w:pPr>
              <w:spacing w:after="150"/>
            </w:pPr>
            <w:r>
              <w:rPr>
                <w:b/>
                <w:color w:val="000000"/>
              </w:rPr>
              <w:t>2023</w:t>
            </w:r>
          </w:p>
        </w:tc>
      </w:tr>
    </w:tbl>
    <w:bookmarkEnd w:id="1"/>
    <w:p w:rsidR="0029390E" w:rsidRDefault="00D83485">
      <w:pPr>
        <w:spacing w:after="120"/>
        <w:jc w:val="center"/>
      </w:pPr>
      <w:r>
        <w:rPr>
          <w:b/>
          <w:color w:val="000000"/>
        </w:rPr>
        <w:t>THE REPUBLIC OF SERBIA</w:t>
      </w:r>
      <w:r>
        <w:br/>
      </w:r>
      <w:r>
        <w:rPr>
          <w:b/>
          <w:color w:val="000000"/>
        </w:rPr>
        <w:t xml:space="preserve"> REPRESENTED BY THE GOVERNMENT OF THE REPUBLIC OF SERBIA ACTING BY AND THROUGH THE MINISTRY OF FINANCE</w:t>
      </w:r>
    </w:p>
    <w:p w:rsidR="0029390E" w:rsidRDefault="00D83485">
      <w:pPr>
        <w:spacing w:after="120"/>
        <w:jc w:val="center"/>
      </w:pPr>
      <w:r>
        <w:rPr>
          <w:b/>
          <w:color w:val="000000"/>
        </w:rPr>
        <w:t>arranged by</w:t>
      </w:r>
    </w:p>
    <w:p w:rsidR="0029390E" w:rsidRDefault="00D83485">
      <w:pPr>
        <w:spacing w:after="120"/>
        <w:jc w:val="center"/>
      </w:pPr>
      <w:r>
        <w:rPr>
          <w:b/>
          <w:color w:val="000000"/>
        </w:rPr>
        <w:t>MERRILL LYNCH INTERNATIONAL</w:t>
      </w:r>
    </w:p>
    <w:p w:rsidR="0029390E" w:rsidRDefault="00D83485">
      <w:pPr>
        <w:spacing w:after="120"/>
        <w:jc w:val="center"/>
      </w:pPr>
      <w:r>
        <w:rPr>
          <w:b/>
          <w:color w:val="000000"/>
        </w:rPr>
        <w:t>with</w:t>
      </w:r>
    </w:p>
    <w:p w:rsidR="0029390E" w:rsidRDefault="00D83485">
      <w:pPr>
        <w:spacing w:after="120"/>
        <w:jc w:val="center"/>
      </w:pPr>
      <w:r>
        <w:rPr>
          <w:b/>
          <w:color w:val="000000"/>
        </w:rPr>
        <w:t>THE FINANCIAL INSTITUTIONS listed in Schedule 1</w:t>
      </w:r>
    </w:p>
    <w:p w:rsidR="0029390E" w:rsidRDefault="00D83485">
      <w:pPr>
        <w:spacing w:after="120"/>
        <w:jc w:val="center"/>
      </w:pPr>
      <w:r>
        <w:rPr>
          <w:b/>
          <w:color w:val="000000"/>
        </w:rPr>
        <w:t>as Original Lenders</w:t>
      </w:r>
    </w:p>
    <w:p w:rsidR="0029390E" w:rsidRDefault="00D83485">
      <w:pPr>
        <w:spacing w:after="120"/>
        <w:jc w:val="center"/>
      </w:pPr>
      <w:r>
        <w:rPr>
          <w:b/>
          <w:color w:val="000000"/>
        </w:rPr>
        <w:t>and</w:t>
      </w:r>
    </w:p>
    <w:p w:rsidR="0029390E" w:rsidRDefault="00D83485">
      <w:pPr>
        <w:spacing w:after="120"/>
        <w:jc w:val="center"/>
      </w:pPr>
      <w:r>
        <w:rPr>
          <w:b/>
          <w:color w:val="000000"/>
        </w:rPr>
        <w:t>GLOBAL LOAN A</w:t>
      </w:r>
      <w:r>
        <w:rPr>
          <w:b/>
          <w:color w:val="000000"/>
        </w:rPr>
        <w:t>GENCY SERVICES LIMITED</w:t>
      </w:r>
      <w:r>
        <w:br/>
      </w:r>
      <w:r>
        <w:rPr>
          <w:b/>
          <w:color w:val="000000"/>
        </w:rPr>
        <w:t>acting as Agent</w:t>
      </w:r>
    </w:p>
    <w:p w:rsidR="0029390E" w:rsidRDefault="00D83485">
      <w:pPr>
        <w:spacing w:after="120"/>
        <w:jc w:val="center"/>
      </w:pPr>
      <w:r>
        <w:rPr>
          <w:b/>
          <w:color w:val="000000"/>
        </w:rPr>
        <w:t>FACILITY AGREEMENT</w:t>
      </w:r>
      <w:r>
        <w:br/>
      </w:r>
      <w:r>
        <w:rPr>
          <w:b/>
          <w:color w:val="000000"/>
        </w:rPr>
        <w:t>for a €300,000,000 term loan facility</w:t>
      </w:r>
    </w:p>
    <w:p w:rsidR="0029390E" w:rsidRDefault="00D83485">
      <w:pPr>
        <w:spacing w:after="120"/>
        <w:jc w:val="center"/>
      </w:pPr>
      <w:r>
        <w:rPr>
          <w:b/>
          <w:color w:val="000000"/>
        </w:rPr>
        <w:t>Contents</w:t>
      </w:r>
    </w:p>
    <w:tbl>
      <w:tblPr>
        <w:tblW w:w="0" w:type="auto"/>
        <w:tblCellSpacing w:w="0" w:type="auto"/>
        <w:tblLook w:val="04A0" w:firstRow="1" w:lastRow="0" w:firstColumn="1" w:lastColumn="0" w:noHBand="0" w:noVBand="1"/>
      </w:tblPr>
      <w:tblGrid>
        <w:gridCol w:w="8329"/>
        <w:gridCol w:w="914"/>
      </w:tblGrid>
      <w:tr w:rsidR="0029390E">
        <w:trPr>
          <w:trHeight w:val="90"/>
          <w:tblCellSpacing w:w="0" w:type="auto"/>
        </w:trPr>
        <w:tc>
          <w:tcPr>
            <w:tcW w:w="13409" w:type="dxa"/>
            <w:vAlign w:val="center"/>
          </w:tcPr>
          <w:p w:rsidR="0029390E" w:rsidRDefault="00D83485">
            <w:pPr>
              <w:spacing w:after="150"/>
            </w:pPr>
            <w:bookmarkStart w:id="2" w:name="table029"/>
            <w:r>
              <w:rPr>
                <w:b/>
                <w:color w:val="000000"/>
              </w:rPr>
              <w:lastRenderedPageBreak/>
              <w:t>Clause</w:t>
            </w:r>
          </w:p>
        </w:tc>
        <w:tc>
          <w:tcPr>
            <w:tcW w:w="991" w:type="dxa"/>
            <w:vAlign w:val="center"/>
          </w:tcPr>
          <w:p w:rsidR="0029390E" w:rsidRDefault="00D83485">
            <w:pPr>
              <w:spacing w:after="150"/>
            </w:pPr>
            <w:r>
              <w:rPr>
                <w:b/>
                <w:color w:val="000000"/>
              </w:rPr>
              <w:t>Page</w:t>
            </w:r>
          </w:p>
        </w:tc>
      </w:tr>
      <w:tr w:rsidR="0029390E">
        <w:trPr>
          <w:trHeight w:val="90"/>
          <w:tblCellSpacing w:w="0" w:type="auto"/>
        </w:trPr>
        <w:tc>
          <w:tcPr>
            <w:tcW w:w="13409" w:type="dxa"/>
            <w:vAlign w:val="center"/>
          </w:tcPr>
          <w:p w:rsidR="0029390E" w:rsidRDefault="00D83485">
            <w:pPr>
              <w:spacing w:after="150"/>
            </w:pPr>
            <w:r>
              <w:rPr>
                <w:color w:val="000000"/>
              </w:rPr>
              <w:t>SECTION 1 INTERPRETATION</w:t>
            </w:r>
          </w:p>
        </w:tc>
        <w:tc>
          <w:tcPr>
            <w:tcW w:w="991" w:type="dxa"/>
            <w:vAlign w:val="center"/>
          </w:tcPr>
          <w:p w:rsidR="0029390E" w:rsidRDefault="00D83485">
            <w:pPr>
              <w:spacing w:after="150"/>
            </w:pPr>
            <w:r>
              <w:rPr>
                <w:color w:val="000000"/>
              </w:rPr>
              <w:t>1</w:t>
            </w:r>
          </w:p>
        </w:tc>
      </w:tr>
      <w:tr w:rsidR="0029390E">
        <w:trPr>
          <w:trHeight w:val="90"/>
          <w:tblCellSpacing w:w="0" w:type="auto"/>
        </w:trPr>
        <w:tc>
          <w:tcPr>
            <w:tcW w:w="13409" w:type="dxa"/>
            <w:vAlign w:val="center"/>
          </w:tcPr>
          <w:p w:rsidR="0029390E" w:rsidRDefault="00D83485">
            <w:pPr>
              <w:spacing w:after="150"/>
            </w:pPr>
            <w:r>
              <w:rPr>
                <w:color w:val="000000"/>
              </w:rPr>
              <w:t>1 Definitions and Interpretation</w:t>
            </w:r>
          </w:p>
        </w:tc>
        <w:tc>
          <w:tcPr>
            <w:tcW w:w="991" w:type="dxa"/>
            <w:vAlign w:val="center"/>
          </w:tcPr>
          <w:p w:rsidR="0029390E" w:rsidRDefault="00D83485">
            <w:pPr>
              <w:spacing w:after="150"/>
            </w:pPr>
            <w:r>
              <w:rPr>
                <w:color w:val="000000"/>
              </w:rPr>
              <w:t>1</w:t>
            </w:r>
          </w:p>
        </w:tc>
      </w:tr>
      <w:tr w:rsidR="0029390E">
        <w:trPr>
          <w:trHeight w:val="90"/>
          <w:tblCellSpacing w:w="0" w:type="auto"/>
        </w:trPr>
        <w:tc>
          <w:tcPr>
            <w:tcW w:w="13409" w:type="dxa"/>
            <w:vAlign w:val="center"/>
          </w:tcPr>
          <w:p w:rsidR="0029390E" w:rsidRDefault="00D83485">
            <w:pPr>
              <w:spacing w:after="150"/>
            </w:pPr>
            <w:r>
              <w:rPr>
                <w:color w:val="000000"/>
              </w:rPr>
              <w:t>SECTION 2 THE FACILITY</w:t>
            </w:r>
          </w:p>
        </w:tc>
        <w:tc>
          <w:tcPr>
            <w:tcW w:w="991" w:type="dxa"/>
            <w:vAlign w:val="center"/>
          </w:tcPr>
          <w:p w:rsidR="0029390E" w:rsidRDefault="00D83485">
            <w:pPr>
              <w:spacing w:after="150"/>
            </w:pPr>
            <w:r>
              <w:rPr>
                <w:color w:val="000000"/>
              </w:rPr>
              <w:t>17</w:t>
            </w:r>
          </w:p>
        </w:tc>
      </w:tr>
      <w:tr w:rsidR="0029390E">
        <w:trPr>
          <w:trHeight w:val="90"/>
          <w:tblCellSpacing w:w="0" w:type="auto"/>
        </w:trPr>
        <w:tc>
          <w:tcPr>
            <w:tcW w:w="13409" w:type="dxa"/>
            <w:vAlign w:val="center"/>
          </w:tcPr>
          <w:p w:rsidR="0029390E" w:rsidRDefault="00D83485">
            <w:pPr>
              <w:spacing w:after="150"/>
            </w:pPr>
            <w:r>
              <w:rPr>
                <w:color w:val="000000"/>
              </w:rPr>
              <w:t>2 The Facility</w:t>
            </w:r>
          </w:p>
        </w:tc>
        <w:tc>
          <w:tcPr>
            <w:tcW w:w="991" w:type="dxa"/>
            <w:vAlign w:val="center"/>
          </w:tcPr>
          <w:p w:rsidR="0029390E" w:rsidRDefault="00D83485">
            <w:pPr>
              <w:spacing w:after="150"/>
            </w:pPr>
            <w:r>
              <w:rPr>
                <w:color w:val="000000"/>
              </w:rPr>
              <w:t>17</w:t>
            </w:r>
          </w:p>
        </w:tc>
      </w:tr>
      <w:tr w:rsidR="0029390E">
        <w:trPr>
          <w:trHeight w:val="90"/>
          <w:tblCellSpacing w:w="0" w:type="auto"/>
        </w:trPr>
        <w:tc>
          <w:tcPr>
            <w:tcW w:w="13409" w:type="dxa"/>
            <w:vAlign w:val="center"/>
          </w:tcPr>
          <w:p w:rsidR="0029390E" w:rsidRDefault="00D83485">
            <w:pPr>
              <w:spacing w:after="150"/>
            </w:pPr>
            <w:r>
              <w:rPr>
                <w:color w:val="000000"/>
              </w:rPr>
              <w:t>3 Purpose</w:t>
            </w:r>
          </w:p>
        </w:tc>
        <w:tc>
          <w:tcPr>
            <w:tcW w:w="991" w:type="dxa"/>
            <w:vAlign w:val="center"/>
          </w:tcPr>
          <w:p w:rsidR="0029390E" w:rsidRDefault="00D83485">
            <w:pPr>
              <w:spacing w:after="150"/>
            </w:pPr>
            <w:r>
              <w:rPr>
                <w:color w:val="000000"/>
              </w:rPr>
              <w:t>17</w:t>
            </w:r>
          </w:p>
        </w:tc>
      </w:tr>
      <w:tr w:rsidR="0029390E">
        <w:trPr>
          <w:trHeight w:val="90"/>
          <w:tblCellSpacing w:w="0" w:type="auto"/>
        </w:trPr>
        <w:tc>
          <w:tcPr>
            <w:tcW w:w="13409" w:type="dxa"/>
            <w:vAlign w:val="center"/>
          </w:tcPr>
          <w:p w:rsidR="0029390E" w:rsidRDefault="00D83485">
            <w:pPr>
              <w:spacing w:after="150"/>
            </w:pPr>
            <w:r>
              <w:rPr>
                <w:color w:val="000000"/>
              </w:rPr>
              <w:t xml:space="preserve">4 Conditions </w:t>
            </w:r>
            <w:r>
              <w:rPr>
                <w:color w:val="000000"/>
              </w:rPr>
              <w:t>of Utilisation</w:t>
            </w:r>
          </w:p>
        </w:tc>
        <w:tc>
          <w:tcPr>
            <w:tcW w:w="991" w:type="dxa"/>
            <w:vAlign w:val="center"/>
          </w:tcPr>
          <w:p w:rsidR="0029390E" w:rsidRDefault="00D83485">
            <w:pPr>
              <w:spacing w:after="150"/>
            </w:pPr>
            <w:r>
              <w:rPr>
                <w:color w:val="000000"/>
              </w:rPr>
              <w:t>18</w:t>
            </w:r>
          </w:p>
        </w:tc>
      </w:tr>
      <w:tr w:rsidR="0029390E">
        <w:trPr>
          <w:trHeight w:val="90"/>
          <w:tblCellSpacing w:w="0" w:type="auto"/>
        </w:trPr>
        <w:tc>
          <w:tcPr>
            <w:tcW w:w="13409" w:type="dxa"/>
            <w:vAlign w:val="center"/>
          </w:tcPr>
          <w:p w:rsidR="0029390E" w:rsidRDefault="00D83485">
            <w:pPr>
              <w:spacing w:after="150"/>
            </w:pPr>
            <w:r>
              <w:rPr>
                <w:color w:val="000000"/>
              </w:rPr>
              <w:t>SECTION 3 UTILISATION</w:t>
            </w:r>
          </w:p>
        </w:tc>
        <w:tc>
          <w:tcPr>
            <w:tcW w:w="991" w:type="dxa"/>
            <w:vAlign w:val="center"/>
          </w:tcPr>
          <w:p w:rsidR="0029390E" w:rsidRDefault="00D83485">
            <w:pPr>
              <w:spacing w:after="150"/>
            </w:pPr>
            <w:r>
              <w:rPr>
                <w:color w:val="000000"/>
              </w:rPr>
              <w:t>20</w:t>
            </w:r>
          </w:p>
        </w:tc>
      </w:tr>
      <w:tr w:rsidR="0029390E">
        <w:trPr>
          <w:trHeight w:val="90"/>
          <w:tblCellSpacing w:w="0" w:type="auto"/>
        </w:trPr>
        <w:tc>
          <w:tcPr>
            <w:tcW w:w="13409" w:type="dxa"/>
            <w:vAlign w:val="center"/>
          </w:tcPr>
          <w:p w:rsidR="0029390E" w:rsidRDefault="00D83485">
            <w:pPr>
              <w:spacing w:after="150"/>
            </w:pPr>
            <w:r>
              <w:rPr>
                <w:color w:val="000000"/>
              </w:rPr>
              <w:t>5 Utilisation</w:t>
            </w:r>
          </w:p>
        </w:tc>
        <w:tc>
          <w:tcPr>
            <w:tcW w:w="991" w:type="dxa"/>
            <w:vAlign w:val="center"/>
          </w:tcPr>
          <w:p w:rsidR="0029390E" w:rsidRDefault="00D83485">
            <w:pPr>
              <w:spacing w:after="150"/>
            </w:pPr>
            <w:r>
              <w:rPr>
                <w:color w:val="000000"/>
              </w:rPr>
              <w:t>20</w:t>
            </w:r>
          </w:p>
        </w:tc>
      </w:tr>
      <w:tr w:rsidR="0029390E">
        <w:trPr>
          <w:trHeight w:val="90"/>
          <w:tblCellSpacing w:w="0" w:type="auto"/>
        </w:trPr>
        <w:tc>
          <w:tcPr>
            <w:tcW w:w="13409" w:type="dxa"/>
            <w:vAlign w:val="center"/>
          </w:tcPr>
          <w:p w:rsidR="0029390E" w:rsidRDefault="00D83485">
            <w:pPr>
              <w:spacing w:after="150"/>
            </w:pPr>
            <w:r>
              <w:rPr>
                <w:color w:val="000000"/>
              </w:rPr>
              <w:t>SECTION 4 REPAYMENT, PREPAYMENT AND CANCELLATION</w:t>
            </w:r>
          </w:p>
        </w:tc>
        <w:tc>
          <w:tcPr>
            <w:tcW w:w="991" w:type="dxa"/>
            <w:vAlign w:val="center"/>
          </w:tcPr>
          <w:p w:rsidR="0029390E" w:rsidRDefault="00D83485">
            <w:pPr>
              <w:spacing w:after="150"/>
            </w:pPr>
            <w:r>
              <w:rPr>
                <w:color w:val="000000"/>
              </w:rPr>
              <w:t>21</w:t>
            </w:r>
          </w:p>
        </w:tc>
      </w:tr>
      <w:tr w:rsidR="0029390E">
        <w:trPr>
          <w:trHeight w:val="90"/>
          <w:tblCellSpacing w:w="0" w:type="auto"/>
        </w:trPr>
        <w:tc>
          <w:tcPr>
            <w:tcW w:w="13409" w:type="dxa"/>
            <w:vAlign w:val="center"/>
          </w:tcPr>
          <w:p w:rsidR="0029390E" w:rsidRDefault="00D83485">
            <w:pPr>
              <w:spacing w:after="150"/>
            </w:pPr>
            <w:r>
              <w:rPr>
                <w:color w:val="000000"/>
              </w:rPr>
              <w:t>6 Repayment</w:t>
            </w:r>
          </w:p>
        </w:tc>
        <w:tc>
          <w:tcPr>
            <w:tcW w:w="991" w:type="dxa"/>
            <w:vAlign w:val="center"/>
          </w:tcPr>
          <w:p w:rsidR="0029390E" w:rsidRDefault="00D83485">
            <w:pPr>
              <w:spacing w:after="150"/>
            </w:pPr>
            <w:r>
              <w:rPr>
                <w:color w:val="000000"/>
              </w:rPr>
              <w:t>21</w:t>
            </w:r>
          </w:p>
        </w:tc>
      </w:tr>
      <w:tr w:rsidR="0029390E">
        <w:trPr>
          <w:trHeight w:val="90"/>
          <w:tblCellSpacing w:w="0" w:type="auto"/>
        </w:trPr>
        <w:tc>
          <w:tcPr>
            <w:tcW w:w="13409" w:type="dxa"/>
            <w:vAlign w:val="center"/>
          </w:tcPr>
          <w:p w:rsidR="0029390E" w:rsidRDefault="00D83485">
            <w:pPr>
              <w:spacing w:after="150"/>
            </w:pPr>
            <w:r>
              <w:rPr>
                <w:color w:val="000000"/>
              </w:rPr>
              <w:t>7 Prepayment and Cancellation</w:t>
            </w:r>
          </w:p>
        </w:tc>
        <w:tc>
          <w:tcPr>
            <w:tcW w:w="991" w:type="dxa"/>
            <w:vAlign w:val="center"/>
          </w:tcPr>
          <w:p w:rsidR="0029390E" w:rsidRDefault="00D83485">
            <w:pPr>
              <w:spacing w:after="150"/>
            </w:pPr>
            <w:r>
              <w:rPr>
                <w:color w:val="000000"/>
              </w:rPr>
              <w:t>21</w:t>
            </w:r>
          </w:p>
        </w:tc>
      </w:tr>
      <w:tr w:rsidR="0029390E">
        <w:trPr>
          <w:trHeight w:val="90"/>
          <w:tblCellSpacing w:w="0" w:type="auto"/>
        </w:trPr>
        <w:tc>
          <w:tcPr>
            <w:tcW w:w="13409" w:type="dxa"/>
            <w:vAlign w:val="center"/>
          </w:tcPr>
          <w:p w:rsidR="0029390E" w:rsidRDefault="00D83485">
            <w:pPr>
              <w:spacing w:after="150"/>
            </w:pPr>
            <w:r>
              <w:rPr>
                <w:color w:val="000000"/>
              </w:rPr>
              <w:t>SECTION 5 COSTS OF UTILISATION</w:t>
            </w:r>
          </w:p>
        </w:tc>
        <w:tc>
          <w:tcPr>
            <w:tcW w:w="991" w:type="dxa"/>
            <w:vAlign w:val="center"/>
          </w:tcPr>
          <w:p w:rsidR="0029390E" w:rsidRDefault="00D83485">
            <w:pPr>
              <w:spacing w:after="150"/>
            </w:pPr>
            <w:r>
              <w:rPr>
                <w:color w:val="000000"/>
              </w:rPr>
              <w:t>25</w:t>
            </w:r>
          </w:p>
        </w:tc>
      </w:tr>
      <w:tr w:rsidR="0029390E">
        <w:trPr>
          <w:trHeight w:val="90"/>
          <w:tblCellSpacing w:w="0" w:type="auto"/>
        </w:trPr>
        <w:tc>
          <w:tcPr>
            <w:tcW w:w="13409" w:type="dxa"/>
            <w:vAlign w:val="center"/>
          </w:tcPr>
          <w:p w:rsidR="0029390E" w:rsidRDefault="00D83485">
            <w:pPr>
              <w:spacing w:after="150"/>
            </w:pPr>
            <w:r>
              <w:rPr>
                <w:color w:val="000000"/>
              </w:rPr>
              <w:t>8 Interest</w:t>
            </w:r>
          </w:p>
        </w:tc>
        <w:tc>
          <w:tcPr>
            <w:tcW w:w="991" w:type="dxa"/>
            <w:vAlign w:val="center"/>
          </w:tcPr>
          <w:p w:rsidR="0029390E" w:rsidRDefault="00D83485">
            <w:pPr>
              <w:spacing w:after="150"/>
            </w:pPr>
            <w:r>
              <w:rPr>
                <w:color w:val="000000"/>
              </w:rPr>
              <w:t>25</w:t>
            </w:r>
          </w:p>
        </w:tc>
      </w:tr>
      <w:tr w:rsidR="0029390E">
        <w:trPr>
          <w:trHeight w:val="90"/>
          <w:tblCellSpacing w:w="0" w:type="auto"/>
        </w:trPr>
        <w:tc>
          <w:tcPr>
            <w:tcW w:w="13409" w:type="dxa"/>
            <w:vAlign w:val="center"/>
          </w:tcPr>
          <w:p w:rsidR="0029390E" w:rsidRDefault="00D83485">
            <w:pPr>
              <w:spacing w:after="150"/>
            </w:pPr>
            <w:r>
              <w:rPr>
                <w:color w:val="000000"/>
              </w:rPr>
              <w:t>9 Interest Periods</w:t>
            </w:r>
          </w:p>
        </w:tc>
        <w:tc>
          <w:tcPr>
            <w:tcW w:w="991" w:type="dxa"/>
            <w:vAlign w:val="center"/>
          </w:tcPr>
          <w:p w:rsidR="0029390E" w:rsidRDefault="00D83485">
            <w:pPr>
              <w:spacing w:after="150"/>
            </w:pPr>
            <w:r>
              <w:rPr>
                <w:color w:val="000000"/>
              </w:rPr>
              <w:t>25</w:t>
            </w:r>
          </w:p>
        </w:tc>
      </w:tr>
      <w:tr w:rsidR="0029390E">
        <w:trPr>
          <w:trHeight w:val="90"/>
          <w:tblCellSpacing w:w="0" w:type="auto"/>
        </w:trPr>
        <w:tc>
          <w:tcPr>
            <w:tcW w:w="13409" w:type="dxa"/>
            <w:vAlign w:val="center"/>
          </w:tcPr>
          <w:p w:rsidR="0029390E" w:rsidRDefault="00D83485">
            <w:pPr>
              <w:spacing w:after="150"/>
            </w:pPr>
            <w:r>
              <w:rPr>
                <w:color w:val="000000"/>
              </w:rPr>
              <w:t>10 Changes to the</w:t>
            </w:r>
            <w:r>
              <w:rPr>
                <w:color w:val="000000"/>
              </w:rPr>
              <w:t xml:space="preserve"> Calculation of Interest</w:t>
            </w:r>
          </w:p>
        </w:tc>
        <w:tc>
          <w:tcPr>
            <w:tcW w:w="991" w:type="dxa"/>
            <w:vAlign w:val="center"/>
          </w:tcPr>
          <w:p w:rsidR="0029390E" w:rsidRDefault="00D83485">
            <w:pPr>
              <w:spacing w:after="150"/>
            </w:pPr>
            <w:r>
              <w:rPr>
                <w:color w:val="000000"/>
              </w:rPr>
              <w:t>26</w:t>
            </w:r>
          </w:p>
        </w:tc>
      </w:tr>
      <w:tr w:rsidR="0029390E">
        <w:trPr>
          <w:trHeight w:val="90"/>
          <w:tblCellSpacing w:w="0" w:type="auto"/>
        </w:trPr>
        <w:tc>
          <w:tcPr>
            <w:tcW w:w="13409" w:type="dxa"/>
            <w:vAlign w:val="center"/>
          </w:tcPr>
          <w:p w:rsidR="0029390E" w:rsidRDefault="00D83485">
            <w:pPr>
              <w:spacing w:after="150"/>
            </w:pPr>
            <w:r>
              <w:rPr>
                <w:color w:val="000000"/>
              </w:rPr>
              <w:t>11 Fees</w:t>
            </w:r>
          </w:p>
        </w:tc>
        <w:tc>
          <w:tcPr>
            <w:tcW w:w="991" w:type="dxa"/>
            <w:vAlign w:val="center"/>
          </w:tcPr>
          <w:p w:rsidR="0029390E" w:rsidRDefault="00D83485">
            <w:pPr>
              <w:spacing w:after="150"/>
            </w:pPr>
            <w:r>
              <w:rPr>
                <w:color w:val="000000"/>
              </w:rPr>
              <w:t>27</w:t>
            </w:r>
          </w:p>
        </w:tc>
      </w:tr>
      <w:tr w:rsidR="0029390E">
        <w:trPr>
          <w:trHeight w:val="90"/>
          <w:tblCellSpacing w:w="0" w:type="auto"/>
        </w:trPr>
        <w:tc>
          <w:tcPr>
            <w:tcW w:w="13409" w:type="dxa"/>
            <w:vAlign w:val="center"/>
          </w:tcPr>
          <w:p w:rsidR="0029390E" w:rsidRDefault="00D83485">
            <w:pPr>
              <w:spacing w:after="150"/>
            </w:pPr>
            <w:r>
              <w:rPr>
                <w:color w:val="000000"/>
              </w:rPr>
              <w:t>SECTION 6 ADDITIONAL PAYMENT OBLIGATIONS</w:t>
            </w:r>
          </w:p>
        </w:tc>
        <w:tc>
          <w:tcPr>
            <w:tcW w:w="991" w:type="dxa"/>
            <w:vAlign w:val="center"/>
          </w:tcPr>
          <w:p w:rsidR="0029390E" w:rsidRDefault="00D83485">
            <w:pPr>
              <w:spacing w:after="150"/>
            </w:pPr>
            <w:r>
              <w:rPr>
                <w:color w:val="000000"/>
              </w:rPr>
              <w:t>28</w:t>
            </w:r>
          </w:p>
        </w:tc>
      </w:tr>
      <w:tr w:rsidR="0029390E">
        <w:trPr>
          <w:trHeight w:val="90"/>
          <w:tblCellSpacing w:w="0" w:type="auto"/>
        </w:trPr>
        <w:tc>
          <w:tcPr>
            <w:tcW w:w="13409" w:type="dxa"/>
            <w:vAlign w:val="center"/>
          </w:tcPr>
          <w:p w:rsidR="0029390E" w:rsidRDefault="00D83485">
            <w:pPr>
              <w:spacing w:after="150"/>
            </w:pPr>
            <w:r>
              <w:rPr>
                <w:color w:val="000000"/>
              </w:rPr>
              <w:t>12 Tax Gross-Up and Indemnities</w:t>
            </w:r>
          </w:p>
        </w:tc>
        <w:tc>
          <w:tcPr>
            <w:tcW w:w="991" w:type="dxa"/>
            <w:vAlign w:val="center"/>
          </w:tcPr>
          <w:p w:rsidR="0029390E" w:rsidRDefault="00D83485">
            <w:pPr>
              <w:spacing w:after="150"/>
            </w:pPr>
            <w:r>
              <w:rPr>
                <w:color w:val="000000"/>
              </w:rPr>
              <w:t>28</w:t>
            </w:r>
          </w:p>
        </w:tc>
      </w:tr>
      <w:tr w:rsidR="0029390E">
        <w:trPr>
          <w:trHeight w:val="90"/>
          <w:tblCellSpacing w:w="0" w:type="auto"/>
        </w:trPr>
        <w:tc>
          <w:tcPr>
            <w:tcW w:w="13409" w:type="dxa"/>
            <w:vAlign w:val="center"/>
          </w:tcPr>
          <w:p w:rsidR="0029390E" w:rsidRDefault="00D83485">
            <w:pPr>
              <w:spacing w:after="150"/>
            </w:pPr>
            <w:r>
              <w:rPr>
                <w:color w:val="000000"/>
              </w:rPr>
              <w:t>13 Increased Costs</w:t>
            </w:r>
          </w:p>
        </w:tc>
        <w:tc>
          <w:tcPr>
            <w:tcW w:w="991" w:type="dxa"/>
            <w:vAlign w:val="center"/>
          </w:tcPr>
          <w:p w:rsidR="0029390E" w:rsidRDefault="00D83485">
            <w:pPr>
              <w:spacing w:after="150"/>
            </w:pPr>
            <w:r>
              <w:rPr>
                <w:color w:val="000000"/>
              </w:rPr>
              <w:t>31</w:t>
            </w:r>
          </w:p>
        </w:tc>
      </w:tr>
      <w:tr w:rsidR="0029390E">
        <w:trPr>
          <w:trHeight w:val="90"/>
          <w:tblCellSpacing w:w="0" w:type="auto"/>
        </w:trPr>
        <w:tc>
          <w:tcPr>
            <w:tcW w:w="13409" w:type="dxa"/>
            <w:vAlign w:val="center"/>
          </w:tcPr>
          <w:p w:rsidR="0029390E" w:rsidRDefault="00D83485">
            <w:pPr>
              <w:spacing w:after="150"/>
            </w:pPr>
            <w:r>
              <w:rPr>
                <w:color w:val="000000"/>
              </w:rPr>
              <w:t>14 Other Indemnities</w:t>
            </w:r>
          </w:p>
        </w:tc>
        <w:tc>
          <w:tcPr>
            <w:tcW w:w="991" w:type="dxa"/>
            <w:vAlign w:val="center"/>
          </w:tcPr>
          <w:p w:rsidR="0029390E" w:rsidRDefault="00D83485">
            <w:pPr>
              <w:spacing w:after="150"/>
            </w:pPr>
            <w:r>
              <w:rPr>
                <w:color w:val="000000"/>
              </w:rPr>
              <w:t>33</w:t>
            </w:r>
          </w:p>
        </w:tc>
      </w:tr>
      <w:tr w:rsidR="0029390E">
        <w:trPr>
          <w:trHeight w:val="90"/>
          <w:tblCellSpacing w:w="0" w:type="auto"/>
        </w:trPr>
        <w:tc>
          <w:tcPr>
            <w:tcW w:w="13409" w:type="dxa"/>
            <w:vAlign w:val="center"/>
          </w:tcPr>
          <w:p w:rsidR="0029390E" w:rsidRDefault="00D83485">
            <w:pPr>
              <w:spacing w:after="150"/>
            </w:pPr>
            <w:r>
              <w:rPr>
                <w:color w:val="000000"/>
              </w:rPr>
              <w:t>15 Mitigation by the Lenders</w:t>
            </w:r>
          </w:p>
        </w:tc>
        <w:tc>
          <w:tcPr>
            <w:tcW w:w="991" w:type="dxa"/>
            <w:vAlign w:val="center"/>
          </w:tcPr>
          <w:p w:rsidR="0029390E" w:rsidRDefault="00D83485">
            <w:pPr>
              <w:spacing w:after="150"/>
            </w:pPr>
            <w:r>
              <w:rPr>
                <w:color w:val="000000"/>
              </w:rPr>
              <w:t>34</w:t>
            </w:r>
          </w:p>
        </w:tc>
      </w:tr>
      <w:tr w:rsidR="0029390E">
        <w:trPr>
          <w:trHeight w:val="90"/>
          <w:tblCellSpacing w:w="0" w:type="auto"/>
        </w:trPr>
        <w:tc>
          <w:tcPr>
            <w:tcW w:w="13409" w:type="dxa"/>
            <w:vAlign w:val="center"/>
          </w:tcPr>
          <w:p w:rsidR="0029390E" w:rsidRDefault="00D83485">
            <w:pPr>
              <w:spacing w:after="150"/>
            </w:pPr>
            <w:r>
              <w:rPr>
                <w:color w:val="000000"/>
              </w:rPr>
              <w:t>16 Costs and Expenses</w:t>
            </w:r>
          </w:p>
        </w:tc>
        <w:tc>
          <w:tcPr>
            <w:tcW w:w="991" w:type="dxa"/>
            <w:vAlign w:val="center"/>
          </w:tcPr>
          <w:p w:rsidR="0029390E" w:rsidRDefault="00D83485">
            <w:pPr>
              <w:spacing w:after="150"/>
            </w:pPr>
            <w:r>
              <w:rPr>
                <w:color w:val="000000"/>
              </w:rPr>
              <w:t>34</w:t>
            </w:r>
          </w:p>
        </w:tc>
      </w:tr>
      <w:tr w:rsidR="0029390E">
        <w:trPr>
          <w:trHeight w:val="90"/>
          <w:tblCellSpacing w:w="0" w:type="auto"/>
        </w:trPr>
        <w:tc>
          <w:tcPr>
            <w:tcW w:w="13409" w:type="dxa"/>
            <w:vAlign w:val="center"/>
          </w:tcPr>
          <w:p w:rsidR="0029390E" w:rsidRDefault="00D83485">
            <w:pPr>
              <w:spacing w:after="150"/>
            </w:pPr>
            <w:r>
              <w:rPr>
                <w:color w:val="000000"/>
              </w:rPr>
              <w:t xml:space="preserve">SECTION 8 REPRESENTATIONS, </w:t>
            </w:r>
            <w:r>
              <w:rPr>
                <w:color w:val="000000"/>
              </w:rPr>
              <w:t>UNDERTAKINGS AND EVENTS OF DEFAULT</w:t>
            </w:r>
          </w:p>
        </w:tc>
        <w:tc>
          <w:tcPr>
            <w:tcW w:w="991" w:type="dxa"/>
            <w:vAlign w:val="center"/>
          </w:tcPr>
          <w:p w:rsidR="0029390E" w:rsidRDefault="00D83485">
            <w:pPr>
              <w:spacing w:after="150"/>
            </w:pPr>
            <w:r>
              <w:rPr>
                <w:color w:val="000000"/>
              </w:rPr>
              <w:t>36</w:t>
            </w:r>
          </w:p>
        </w:tc>
      </w:tr>
      <w:tr w:rsidR="0029390E">
        <w:trPr>
          <w:trHeight w:val="90"/>
          <w:tblCellSpacing w:w="0" w:type="auto"/>
        </w:trPr>
        <w:tc>
          <w:tcPr>
            <w:tcW w:w="13409" w:type="dxa"/>
            <w:vAlign w:val="center"/>
          </w:tcPr>
          <w:p w:rsidR="0029390E" w:rsidRDefault="00D83485">
            <w:pPr>
              <w:spacing w:after="150"/>
            </w:pPr>
            <w:r>
              <w:rPr>
                <w:color w:val="000000"/>
              </w:rPr>
              <w:t>17 Representations</w:t>
            </w:r>
          </w:p>
        </w:tc>
        <w:tc>
          <w:tcPr>
            <w:tcW w:w="991" w:type="dxa"/>
            <w:vAlign w:val="center"/>
          </w:tcPr>
          <w:p w:rsidR="0029390E" w:rsidRDefault="00D83485">
            <w:pPr>
              <w:spacing w:after="150"/>
            </w:pPr>
            <w:r>
              <w:rPr>
                <w:color w:val="000000"/>
              </w:rPr>
              <w:t>36</w:t>
            </w:r>
          </w:p>
        </w:tc>
      </w:tr>
      <w:tr w:rsidR="0029390E">
        <w:trPr>
          <w:trHeight w:val="90"/>
          <w:tblCellSpacing w:w="0" w:type="auto"/>
        </w:trPr>
        <w:tc>
          <w:tcPr>
            <w:tcW w:w="13409" w:type="dxa"/>
            <w:vAlign w:val="center"/>
          </w:tcPr>
          <w:p w:rsidR="0029390E" w:rsidRDefault="00D83485">
            <w:pPr>
              <w:spacing w:after="150"/>
            </w:pPr>
            <w:r>
              <w:rPr>
                <w:color w:val="000000"/>
              </w:rPr>
              <w:t>18 Information Undertakings</w:t>
            </w:r>
          </w:p>
        </w:tc>
        <w:tc>
          <w:tcPr>
            <w:tcW w:w="991" w:type="dxa"/>
            <w:vAlign w:val="center"/>
          </w:tcPr>
          <w:p w:rsidR="0029390E" w:rsidRDefault="00D83485">
            <w:pPr>
              <w:spacing w:after="150"/>
            </w:pPr>
            <w:r>
              <w:rPr>
                <w:color w:val="000000"/>
              </w:rPr>
              <w:t>42</w:t>
            </w:r>
          </w:p>
        </w:tc>
      </w:tr>
      <w:tr w:rsidR="0029390E">
        <w:trPr>
          <w:trHeight w:val="90"/>
          <w:tblCellSpacing w:w="0" w:type="auto"/>
        </w:trPr>
        <w:tc>
          <w:tcPr>
            <w:tcW w:w="13409" w:type="dxa"/>
            <w:vAlign w:val="center"/>
          </w:tcPr>
          <w:p w:rsidR="0029390E" w:rsidRDefault="00D83485">
            <w:pPr>
              <w:spacing w:after="150"/>
            </w:pPr>
            <w:r>
              <w:rPr>
                <w:color w:val="000000"/>
              </w:rPr>
              <w:t>19 General Undertakings</w:t>
            </w:r>
          </w:p>
        </w:tc>
        <w:tc>
          <w:tcPr>
            <w:tcW w:w="991" w:type="dxa"/>
            <w:vAlign w:val="center"/>
          </w:tcPr>
          <w:p w:rsidR="0029390E" w:rsidRDefault="00D83485">
            <w:pPr>
              <w:spacing w:after="150"/>
            </w:pPr>
            <w:r>
              <w:rPr>
                <w:color w:val="000000"/>
              </w:rPr>
              <w:t>46</w:t>
            </w:r>
          </w:p>
        </w:tc>
      </w:tr>
      <w:tr w:rsidR="0029390E">
        <w:trPr>
          <w:trHeight w:val="90"/>
          <w:tblCellSpacing w:w="0" w:type="auto"/>
        </w:trPr>
        <w:tc>
          <w:tcPr>
            <w:tcW w:w="13409" w:type="dxa"/>
            <w:vAlign w:val="center"/>
          </w:tcPr>
          <w:p w:rsidR="0029390E" w:rsidRDefault="00D83485">
            <w:pPr>
              <w:spacing w:after="150"/>
            </w:pPr>
            <w:r>
              <w:rPr>
                <w:color w:val="000000"/>
              </w:rPr>
              <w:t>20 Events of Default</w:t>
            </w:r>
          </w:p>
        </w:tc>
        <w:tc>
          <w:tcPr>
            <w:tcW w:w="991" w:type="dxa"/>
            <w:vAlign w:val="center"/>
          </w:tcPr>
          <w:p w:rsidR="0029390E" w:rsidRDefault="00D83485">
            <w:pPr>
              <w:spacing w:after="150"/>
            </w:pPr>
            <w:r>
              <w:rPr>
                <w:color w:val="000000"/>
              </w:rPr>
              <w:t>51</w:t>
            </w:r>
          </w:p>
        </w:tc>
      </w:tr>
      <w:tr w:rsidR="0029390E">
        <w:trPr>
          <w:trHeight w:val="90"/>
          <w:tblCellSpacing w:w="0" w:type="auto"/>
        </w:trPr>
        <w:tc>
          <w:tcPr>
            <w:tcW w:w="13409" w:type="dxa"/>
            <w:vAlign w:val="center"/>
          </w:tcPr>
          <w:p w:rsidR="0029390E" w:rsidRDefault="00D83485">
            <w:pPr>
              <w:spacing w:after="150"/>
            </w:pPr>
            <w:r>
              <w:rPr>
                <w:color w:val="000000"/>
              </w:rPr>
              <w:t>SECTION 9 CHANGES TO PARTIES</w:t>
            </w:r>
          </w:p>
        </w:tc>
        <w:tc>
          <w:tcPr>
            <w:tcW w:w="991" w:type="dxa"/>
            <w:vAlign w:val="center"/>
          </w:tcPr>
          <w:p w:rsidR="0029390E" w:rsidRDefault="00D83485">
            <w:pPr>
              <w:spacing w:after="150"/>
            </w:pPr>
            <w:r>
              <w:rPr>
                <w:color w:val="000000"/>
              </w:rPr>
              <w:t>55</w:t>
            </w:r>
          </w:p>
        </w:tc>
      </w:tr>
      <w:tr w:rsidR="0029390E">
        <w:trPr>
          <w:trHeight w:val="90"/>
          <w:tblCellSpacing w:w="0" w:type="auto"/>
        </w:trPr>
        <w:tc>
          <w:tcPr>
            <w:tcW w:w="13409" w:type="dxa"/>
            <w:vAlign w:val="center"/>
          </w:tcPr>
          <w:p w:rsidR="0029390E" w:rsidRDefault="00D83485">
            <w:pPr>
              <w:spacing w:after="150"/>
            </w:pPr>
            <w:r>
              <w:rPr>
                <w:color w:val="000000"/>
              </w:rPr>
              <w:lastRenderedPageBreak/>
              <w:t>21 Changes to the Lenders</w:t>
            </w:r>
          </w:p>
        </w:tc>
        <w:tc>
          <w:tcPr>
            <w:tcW w:w="991" w:type="dxa"/>
            <w:vAlign w:val="center"/>
          </w:tcPr>
          <w:p w:rsidR="0029390E" w:rsidRDefault="00D83485">
            <w:pPr>
              <w:spacing w:after="150"/>
            </w:pPr>
            <w:r>
              <w:rPr>
                <w:color w:val="000000"/>
              </w:rPr>
              <w:t>55</w:t>
            </w:r>
          </w:p>
        </w:tc>
      </w:tr>
      <w:tr w:rsidR="0029390E">
        <w:trPr>
          <w:trHeight w:val="90"/>
          <w:tblCellSpacing w:w="0" w:type="auto"/>
        </w:trPr>
        <w:tc>
          <w:tcPr>
            <w:tcW w:w="13409" w:type="dxa"/>
            <w:vAlign w:val="center"/>
          </w:tcPr>
          <w:p w:rsidR="0029390E" w:rsidRDefault="00D83485">
            <w:pPr>
              <w:spacing w:after="150"/>
            </w:pPr>
            <w:r>
              <w:rPr>
                <w:color w:val="000000"/>
              </w:rPr>
              <w:t>22 Changes to the Borrower</w:t>
            </w:r>
          </w:p>
        </w:tc>
        <w:tc>
          <w:tcPr>
            <w:tcW w:w="991" w:type="dxa"/>
            <w:vAlign w:val="center"/>
          </w:tcPr>
          <w:p w:rsidR="0029390E" w:rsidRDefault="00D83485">
            <w:pPr>
              <w:spacing w:after="150"/>
            </w:pPr>
            <w:r>
              <w:rPr>
                <w:color w:val="000000"/>
              </w:rPr>
              <w:t>60</w:t>
            </w:r>
          </w:p>
        </w:tc>
      </w:tr>
      <w:tr w:rsidR="0029390E">
        <w:trPr>
          <w:trHeight w:val="90"/>
          <w:tblCellSpacing w:w="0" w:type="auto"/>
        </w:trPr>
        <w:tc>
          <w:tcPr>
            <w:tcW w:w="13409" w:type="dxa"/>
            <w:vAlign w:val="center"/>
          </w:tcPr>
          <w:p w:rsidR="0029390E" w:rsidRDefault="00D83485">
            <w:pPr>
              <w:spacing w:after="150"/>
            </w:pPr>
            <w:r>
              <w:rPr>
                <w:color w:val="000000"/>
              </w:rPr>
              <w:t xml:space="preserve">SECTION 10 THE </w:t>
            </w:r>
            <w:r>
              <w:rPr>
                <w:color w:val="000000"/>
              </w:rPr>
              <w:t>FINANCE PARTIES</w:t>
            </w:r>
          </w:p>
        </w:tc>
        <w:tc>
          <w:tcPr>
            <w:tcW w:w="991" w:type="dxa"/>
            <w:vAlign w:val="center"/>
          </w:tcPr>
          <w:p w:rsidR="0029390E" w:rsidRDefault="00D83485">
            <w:pPr>
              <w:spacing w:after="150"/>
            </w:pPr>
            <w:r>
              <w:rPr>
                <w:color w:val="000000"/>
              </w:rPr>
              <w:t>61</w:t>
            </w:r>
          </w:p>
        </w:tc>
      </w:tr>
      <w:tr w:rsidR="0029390E">
        <w:trPr>
          <w:trHeight w:val="90"/>
          <w:tblCellSpacing w:w="0" w:type="auto"/>
        </w:trPr>
        <w:tc>
          <w:tcPr>
            <w:tcW w:w="13409" w:type="dxa"/>
            <w:vAlign w:val="center"/>
          </w:tcPr>
          <w:p w:rsidR="0029390E" w:rsidRDefault="00D83485">
            <w:pPr>
              <w:spacing w:after="150"/>
            </w:pPr>
            <w:r>
              <w:rPr>
                <w:color w:val="000000"/>
              </w:rPr>
              <w:t>23 Role of the Agent and the Arranger</w:t>
            </w:r>
          </w:p>
        </w:tc>
        <w:tc>
          <w:tcPr>
            <w:tcW w:w="991" w:type="dxa"/>
            <w:vAlign w:val="center"/>
          </w:tcPr>
          <w:p w:rsidR="0029390E" w:rsidRDefault="00D83485">
            <w:pPr>
              <w:spacing w:after="150"/>
            </w:pPr>
            <w:r>
              <w:rPr>
                <w:color w:val="000000"/>
              </w:rPr>
              <w:t>61</w:t>
            </w:r>
          </w:p>
        </w:tc>
      </w:tr>
      <w:tr w:rsidR="0029390E">
        <w:trPr>
          <w:trHeight w:val="90"/>
          <w:tblCellSpacing w:w="0" w:type="auto"/>
        </w:trPr>
        <w:tc>
          <w:tcPr>
            <w:tcW w:w="13409" w:type="dxa"/>
            <w:vAlign w:val="center"/>
          </w:tcPr>
          <w:p w:rsidR="0029390E" w:rsidRDefault="00D83485">
            <w:pPr>
              <w:spacing w:after="150"/>
            </w:pPr>
            <w:r>
              <w:rPr>
                <w:color w:val="000000"/>
              </w:rPr>
              <w:t>24 Conduct of business by the Finance Parties</w:t>
            </w:r>
          </w:p>
        </w:tc>
        <w:tc>
          <w:tcPr>
            <w:tcW w:w="991" w:type="dxa"/>
            <w:vAlign w:val="center"/>
          </w:tcPr>
          <w:p w:rsidR="0029390E" w:rsidRDefault="00D83485">
            <w:pPr>
              <w:spacing w:after="150"/>
            </w:pPr>
            <w:r>
              <w:rPr>
                <w:color w:val="000000"/>
              </w:rPr>
              <w:t>70</w:t>
            </w:r>
          </w:p>
        </w:tc>
      </w:tr>
      <w:tr w:rsidR="0029390E">
        <w:trPr>
          <w:trHeight w:val="90"/>
          <w:tblCellSpacing w:w="0" w:type="auto"/>
        </w:trPr>
        <w:tc>
          <w:tcPr>
            <w:tcW w:w="13409" w:type="dxa"/>
            <w:vAlign w:val="center"/>
          </w:tcPr>
          <w:p w:rsidR="0029390E" w:rsidRDefault="00D83485">
            <w:pPr>
              <w:spacing w:after="150"/>
            </w:pPr>
            <w:r>
              <w:rPr>
                <w:color w:val="000000"/>
              </w:rPr>
              <w:t>25 Sharing among the Finance Parties</w:t>
            </w:r>
          </w:p>
        </w:tc>
        <w:tc>
          <w:tcPr>
            <w:tcW w:w="991" w:type="dxa"/>
            <w:vAlign w:val="center"/>
          </w:tcPr>
          <w:p w:rsidR="0029390E" w:rsidRDefault="00D83485">
            <w:pPr>
              <w:spacing w:after="150"/>
            </w:pPr>
            <w:r>
              <w:rPr>
                <w:color w:val="000000"/>
              </w:rPr>
              <w:t>70</w:t>
            </w:r>
          </w:p>
        </w:tc>
      </w:tr>
      <w:tr w:rsidR="0029390E">
        <w:trPr>
          <w:trHeight w:val="90"/>
          <w:tblCellSpacing w:w="0" w:type="auto"/>
        </w:trPr>
        <w:tc>
          <w:tcPr>
            <w:tcW w:w="13409" w:type="dxa"/>
            <w:vAlign w:val="center"/>
          </w:tcPr>
          <w:p w:rsidR="0029390E" w:rsidRDefault="00D83485">
            <w:pPr>
              <w:spacing w:after="150"/>
            </w:pPr>
            <w:r>
              <w:rPr>
                <w:color w:val="000000"/>
              </w:rPr>
              <w:t>26 Limited recourse and non-petition</w:t>
            </w:r>
          </w:p>
        </w:tc>
        <w:tc>
          <w:tcPr>
            <w:tcW w:w="991" w:type="dxa"/>
            <w:vAlign w:val="center"/>
          </w:tcPr>
          <w:p w:rsidR="0029390E" w:rsidRDefault="00D83485">
            <w:pPr>
              <w:spacing w:after="150"/>
            </w:pPr>
            <w:r>
              <w:rPr>
                <w:color w:val="000000"/>
              </w:rPr>
              <w:t>71</w:t>
            </w:r>
          </w:p>
        </w:tc>
      </w:tr>
      <w:tr w:rsidR="0029390E">
        <w:trPr>
          <w:trHeight w:val="90"/>
          <w:tblCellSpacing w:w="0" w:type="auto"/>
        </w:trPr>
        <w:tc>
          <w:tcPr>
            <w:tcW w:w="13409" w:type="dxa"/>
            <w:vAlign w:val="center"/>
          </w:tcPr>
          <w:p w:rsidR="0029390E" w:rsidRDefault="00D83485">
            <w:pPr>
              <w:spacing w:after="150"/>
            </w:pPr>
            <w:r>
              <w:rPr>
                <w:color w:val="000000"/>
              </w:rPr>
              <w:t>SECTION 11 ADMINISTRATION</w:t>
            </w:r>
          </w:p>
        </w:tc>
        <w:tc>
          <w:tcPr>
            <w:tcW w:w="991" w:type="dxa"/>
            <w:vAlign w:val="center"/>
          </w:tcPr>
          <w:p w:rsidR="0029390E" w:rsidRDefault="00D83485">
            <w:pPr>
              <w:spacing w:after="150"/>
            </w:pPr>
            <w:r>
              <w:rPr>
                <w:color w:val="000000"/>
              </w:rPr>
              <w:t>73</w:t>
            </w:r>
          </w:p>
        </w:tc>
      </w:tr>
      <w:tr w:rsidR="0029390E">
        <w:trPr>
          <w:trHeight w:val="90"/>
          <w:tblCellSpacing w:w="0" w:type="auto"/>
        </w:trPr>
        <w:tc>
          <w:tcPr>
            <w:tcW w:w="13409" w:type="dxa"/>
            <w:vAlign w:val="center"/>
          </w:tcPr>
          <w:p w:rsidR="0029390E" w:rsidRDefault="00D83485">
            <w:pPr>
              <w:spacing w:after="150"/>
            </w:pPr>
            <w:r>
              <w:rPr>
                <w:color w:val="000000"/>
              </w:rPr>
              <w:t>27 Payment Mechanics</w:t>
            </w:r>
          </w:p>
        </w:tc>
        <w:tc>
          <w:tcPr>
            <w:tcW w:w="991" w:type="dxa"/>
            <w:vAlign w:val="center"/>
          </w:tcPr>
          <w:p w:rsidR="0029390E" w:rsidRDefault="00D83485">
            <w:pPr>
              <w:spacing w:after="150"/>
            </w:pPr>
            <w:r>
              <w:rPr>
                <w:color w:val="000000"/>
              </w:rPr>
              <w:t>73</w:t>
            </w:r>
          </w:p>
        </w:tc>
      </w:tr>
      <w:tr w:rsidR="0029390E">
        <w:trPr>
          <w:trHeight w:val="90"/>
          <w:tblCellSpacing w:w="0" w:type="auto"/>
        </w:trPr>
        <w:tc>
          <w:tcPr>
            <w:tcW w:w="13409" w:type="dxa"/>
            <w:vAlign w:val="center"/>
          </w:tcPr>
          <w:p w:rsidR="0029390E" w:rsidRDefault="00D83485">
            <w:pPr>
              <w:spacing w:after="150"/>
            </w:pPr>
            <w:r>
              <w:rPr>
                <w:color w:val="000000"/>
              </w:rPr>
              <w:t xml:space="preserve">28 </w:t>
            </w:r>
            <w:r>
              <w:rPr>
                <w:color w:val="000000"/>
              </w:rPr>
              <w:t>Set-Off</w:t>
            </w:r>
          </w:p>
        </w:tc>
        <w:tc>
          <w:tcPr>
            <w:tcW w:w="991" w:type="dxa"/>
            <w:vAlign w:val="center"/>
          </w:tcPr>
          <w:p w:rsidR="0029390E" w:rsidRDefault="00D83485">
            <w:pPr>
              <w:spacing w:after="150"/>
            </w:pPr>
            <w:r>
              <w:rPr>
                <w:color w:val="000000"/>
              </w:rPr>
              <w:t>76</w:t>
            </w:r>
          </w:p>
        </w:tc>
      </w:tr>
      <w:tr w:rsidR="0029390E">
        <w:trPr>
          <w:trHeight w:val="90"/>
          <w:tblCellSpacing w:w="0" w:type="auto"/>
        </w:trPr>
        <w:tc>
          <w:tcPr>
            <w:tcW w:w="13409" w:type="dxa"/>
            <w:vAlign w:val="center"/>
          </w:tcPr>
          <w:p w:rsidR="0029390E" w:rsidRDefault="00D83485">
            <w:pPr>
              <w:spacing w:after="150"/>
            </w:pPr>
            <w:r>
              <w:rPr>
                <w:color w:val="000000"/>
              </w:rPr>
              <w:t>29 Notices</w:t>
            </w:r>
          </w:p>
        </w:tc>
        <w:tc>
          <w:tcPr>
            <w:tcW w:w="991" w:type="dxa"/>
            <w:vAlign w:val="center"/>
          </w:tcPr>
          <w:p w:rsidR="0029390E" w:rsidRDefault="00D83485">
            <w:pPr>
              <w:spacing w:after="150"/>
            </w:pPr>
            <w:r>
              <w:rPr>
                <w:color w:val="000000"/>
              </w:rPr>
              <w:t>76</w:t>
            </w:r>
          </w:p>
        </w:tc>
      </w:tr>
      <w:tr w:rsidR="0029390E">
        <w:trPr>
          <w:trHeight w:val="90"/>
          <w:tblCellSpacing w:w="0" w:type="auto"/>
        </w:trPr>
        <w:tc>
          <w:tcPr>
            <w:tcW w:w="13409" w:type="dxa"/>
            <w:vAlign w:val="center"/>
          </w:tcPr>
          <w:p w:rsidR="0029390E" w:rsidRDefault="00D83485">
            <w:pPr>
              <w:spacing w:after="150"/>
            </w:pPr>
            <w:r>
              <w:rPr>
                <w:color w:val="000000"/>
              </w:rPr>
              <w:t>30 Calculations and Certificates</w:t>
            </w:r>
          </w:p>
        </w:tc>
        <w:tc>
          <w:tcPr>
            <w:tcW w:w="991" w:type="dxa"/>
            <w:vAlign w:val="center"/>
          </w:tcPr>
          <w:p w:rsidR="0029390E" w:rsidRDefault="00D83485">
            <w:pPr>
              <w:spacing w:after="150"/>
            </w:pPr>
            <w:r>
              <w:rPr>
                <w:color w:val="000000"/>
              </w:rPr>
              <w:t>77</w:t>
            </w:r>
          </w:p>
        </w:tc>
      </w:tr>
      <w:tr w:rsidR="0029390E">
        <w:trPr>
          <w:trHeight w:val="90"/>
          <w:tblCellSpacing w:w="0" w:type="auto"/>
        </w:trPr>
        <w:tc>
          <w:tcPr>
            <w:tcW w:w="13409" w:type="dxa"/>
            <w:vAlign w:val="center"/>
          </w:tcPr>
          <w:p w:rsidR="0029390E" w:rsidRDefault="00D83485">
            <w:pPr>
              <w:spacing w:after="150"/>
            </w:pPr>
            <w:r>
              <w:rPr>
                <w:color w:val="000000"/>
              </w:rPr>
              <w:t>31 Partial Invalidity</w:t>
            </w:r>
          </w:p>
        </w:tc>
        <w:tc>
          <w:tcPr>
            <w:tcW w:w="991" w:type="dxa"/>
            <w:vAlign w:val="center"/>
          </w:tcPr>
          <w:p w:rsidR="0029390E" w:rsidRDefault="00D83485">
            <w:pPr>
              <w:spacing w:after="150"/>
            </w:pPr>
            <w:r>
              <w:rPr>
                <w:color w:val="000000"/>
              </w:rPr>
              <w:t>78</w:t>
            </w:r>
          </w:p>
        </w:tc>
      </w:tr>
      <w:tr w:rsidR="0029390E">
        <w:trPr>
          <w:trHeight w:val="90"/>
          <w:tblCellSpacing w:w="0" w:type="auto"/>
        </w:trPr>
        <w:tc>
          <w:tcPr>
            <w:tcW w:w="13409" w:type="dxa"/>
            <w:vAlign w:val="center"/>
          </w:tcPr>
          <w:p w:rsidR="0029390E" w:rsidRDefault="00D83485">
            <w:pPr>
              <w:spacing w:after="150"/>
            </w:pPr>
            <w:r>
              <w:rPr>
                <w:color w:val="000000"/>
              </w:rPr>
              <w:t>32 Remedies and Waivers</w:t>
            </w:r>
          </w:p>
        </w:tc>
        <w:tc>
          <w:tcPr>
            <w:tcW w:w="991" w:type="dxa"/>
            <w:vAlign w:val="center"/>
          </w:tcPr>
          <w:p w:rsidR="0029390E" w:rsidRDefault="00D83485">
            <w:pPr>
              <w:spacing w:after="150"/>
            </w:pPr>
            <w:r>
              <w:rPr>
                <w:color w:val="000000"/>
              </w:rPr>
              <w:t>78</w:t>
            </w:r>
          </w:p>
        </w:tc>
      </w:tr>
      <w:tr w:rsidR="0029390E">
        <w:trPr>
          <w:trHeight w:val="90"/>
          <w:tblCellSpacing w:w="0" w:type="auto"/>
        </w:trPr>
        <w:tc>
          <w:tcPr>
            <w:tcW w:w="13409" w:type="dxa"/>
            <w:vAlign w:val="center"/>
          </w:tcPr>
          <w:p w:rsidR="0029390E" w:rsidRDefault="00D83485">
            <w:pPr>
              <w:spacing w:after="150"/>
            </w:pPr>
            <w:r>
              <w:rPr>
                <w:color w:val="000000"/>
              </w:rPr>
              <w:t>33 Amendments and Waivers</w:t>
            </w:r>
          </w:p>
        </w:tc>
        <w:tc>
          <w:tcPr>
            <w:tcW w:w="991" w:type="dxa"/>
            <w:vAlign w:val="center"/>
          </w:tcPr>
          <w:p w:rsidR="0029390E" w:rsidRDefault="00D83485">
            <w:pPr>
              <w:spacing w:after="150"/>
            </w:pPr>
            <w:r>
              <w:rPr>
                <w:color w:val="000000"/>
              </w:rPr>
              <w:t>78</w:t>
            </w:r>
          </w:p>
        </w:tc>
      </w:tr>
      <w:tr w:rsidR="0029390E">
        <w:trPr>
          <w:trHeight w:val="90"/>
          <w:tblCellSpacing w:w="0" w:type="auto"/>
        </w:trPr>
        <w:tc>
          <w:tcPr>
            <w:tcW w:w="13409" w:type="dxa"/>
            <w:vAlign w:val="center"/>
          </w:tcPr>
          <w:p w:rsidR="0029390E" w:rsidRDefault="00D83485">
            <w:pPr>
              <w:spacing w:after="150"/>
            </w:pPr>
            <w:r>
              <w:rPr>
                <w:color w:val="000000"/>
              </w:rPr>
              <w:t>34 Confidential Information</w:t>
            </w:r>
          </w:p>
        </w:tc>
        <w:tc>
          <w:tcPr>
            <w:tcW w:w="991" w:type="dxa"/>
            <w:vAlign w:val="center"/>
          </w:tcPr>
          <w:p w:rsidR="0029390E" w:rsidRDefault="00D83485">
            <w:pPr>
              <w:spacing w:after="150"/>
            </w:pPr>
            <w:r>
              <w:rPr>
                <w:color w:val="000000"/>
              </w:rPr>
              <w:t>81</w:t>
            </w:r>
          </w:p>
        </w:tc>
      </w:tr>
      <w:tr w:rsidR="0029390E">
        <w:trPr>
          <w:trHeight w:val="90"/>
          <w:tblCellSpacing w:w="0" w:type="auto"/>
        </w:trPr>
        <w:tc>
          <w:tcPr>
            <w:tcW w:w="13409" w:type="dxa"/>
            <w:vAlign w:val="center"/>
          </w:tcPr>
          <w:p w:rsidR="0029390E" w:rsidRDefault="00D83485">
            <w:pPr>
              <w:spacing w:after="150"/>
            </w:pPr>
            <w:r>
              <w:rPr>
                <w:color w:val="000000"/>
              </w:rPr>
              <w:t>35 Confidentiality of Funding Rates</w:t>
            </w:r>
          </w:p>
        </w:tc>
        <w:tc>
          <w:tcPr>
            <w:tcW w:w="991" w:type="dxa"/>
            <w:vAlign w:val="center"/>
          </w:tcPr>
          <w:p w:rsidR="0029390E" w:rsidRDefault="00D83485">
            <w:pPr>
              <w:spacing w:after="150"/>
            </w:pPr>
            <w:r>
              <w:rPr>
                <w:color w:val="000000"/>
              </w:rPr>
              <w:t>85</w:t>
            </w:r>
          </w:p>
        </w:tc>
      </w:tr>
      <w:tr w:rsidR="0029390E">
        <w:trPr>
          <w:trHeight w:val="90"/>
          <w:tblCellSpacing w:w="0" w:type="auto"/>
        </w:trPr>
        <w:tc>
          <w:tcPr>
            <w:tcW w:w="13409" w:type="dxa"/>
            <w:vAlign w:val="center"/>
          </w:tcPr>
          <w:p w:rsidR="0029390E" w:rsidRDefault="00D83485">
            <w:pPr>
              <w:spacing w:after="150"/>
            </w:pPr>
            <w:r>
              <w:rPr>
                <w:color w:val="000000"/>
              </w:rPr>
              <w:t xml:space="preserve">36 Contractual recognition of </w:t>
            </w:r>
            <w:r>
              <w:rPr>
                <w:color w:val="000000"/>
              </w:rPr>
              <w:t>Bail-In</w:t>
            </w:r>
          </w:p>
        </w:tc>
        <w:tc>
          <w:tcPr>
            <w:tcW w:w="991" w:type="dxa"/>
            <w:vAlign w:val="center"/>
          </w:tcPr>
          <w:p w:rsidR="0029390E" w:rsidRDefault="00D83485">
            <w:pPr>
              <w:spacing w:after="150"/>
            </w:pPr>
            <w:r>
              <w:rPr>
                <w:color w:val="000000"/>
              </w:rPr>
              <w:t>86</w:t>
            </w:r>
          </w:p>
        </w:tc>
      </w:tr>
      <w:tr w:rsidR="0029390E">
        <w:trPr>
          <w:trHeight w:val="90"/>
          <w:tblCellSpacing w:w="0" w:type="auto"/>
        </w:trPr>
        <w:tc>
          <w:tcPr>
            <w:tcW w:w="13409" w:type="dxa"/>
            <w:vAlign w:val="center"/>
          </w:tcPr>
          <w:p w:rsidR="0029390E" w:rsidRDefault="00D83485">
            <w:pPr>
              <w:spacing w:after="150"/>
            </w:pPr>
            <w:r>
              <w:rPr>
                <w:color w:val="000000"/>
              </w:rPr>
              <w:t>37 Counterparts</w:t>
            </w:r>
          </w:p>
        </w:tc>
        <w:tc>
          <w:tcPr>
            <w:tcW w:w="991" w:type="dxa"/>
            <w:vAlign w:val="center"/>
          </w:tcPr>
          <w:p w:rsidR="0029390E" w:rsidRDefault="00D83485">
            <w:pPr>
              <w:spacing w:after="150"/>
            </w:pPr>
            <w:r>
              <w:rPr>
                <w:color w:val="000000"/>
              </w:rPr>
              <w:t>88</w:t>
            </w:r>
          </w:p>
        </w:tc>
      </w:tr>
      <w:tr w:rsidR="0029390E">
        <w:trPr>
          <w:trHeight w:val="90"/>
          <w:tblCellSpacing w:w="0" w:type="auto"/>
        </w:trPr>
        <w:tc>
          <w:tcPr>
            <w:tcW w:w="13409" w:type="dxa"/>
            <w:vAlign w:val="center"/>
          </w:tcPr>
          <w:p w:rsidR="0029390E" w:rsidRDefault="00D83485">
            <w:pPr>
              <w:spacing w:after="150"/>
            </w:pPr>
            <w:r>
              <w:rPr>
                <w:color w:val="000000"/>
              </w:rPr>
              <w:t>SECTION 12 GOVERNING LAW AND ENFORCEMENT</w:t>
            </w:r>
          </w:p>
        </w:tc>
        <w:tc>
          <w:tcPr>
            <w:tcW w:w="991" w:type="dxa"/>
            <w:vAlign w:val="center"/>
          </w:tcPr>
          <w:p w:rsidR="0029390E" w:rsidRDefault="00D83485">
            <w:pPr>
              <w:spacing w:after="150"/>
            </w:pPr>
            <w:r>
              <w:rPr>
                <w:color w:val="000000"/>
              </w:rPr>
              <w:t>89</w:t>
            </w:r>
          </w:p>
        </w:tc>
      </w:tr>
      <w:tr w:rsidR="0029390E">
        <w:trPr>
          <w:trHeight w:val="90"/>
          <w:tblCellSpacing w:w="0" w:type="auto"/>
        </w:trPr>
        <w:tc>
          <w:tcPr>
            <w:tcW w:w="13409" w:type="dxa"/>
            <w:vAlign w:val="center"/>
          </w:tcPr>
          <w:p w:rsidR="0029390E" w:rsidRDefault="00D83485">
            <w:pPr>
              <w:spacing w:after="150"/>
            </w:pPr>
            <w:r>
              <w:rPr>
                <w:color w:val="000000"/>
              </w:rPr>
              <w:t>38 Governing law</w:t>
            </w:r>
          </w:p>
        </w:tc>
        <w:tc>
          <w:tcPr>
            <w:tcW w:w="991" w:type="dxa"/>
            <w:vAlign w:val="center"/>
          </w:tcPr>
          <w:p w:rsidR="0029390E" w:rsidRDefault="00D83485">
            <w:pPr>
              <w:spacing w:after="150"/>
            </w:pPr>
            <w:r>
              <w:rPr>
                <w:color w:val="000000"/>
              </w:rPr>
              <w:t>89</w:t>
            </w:r>
          </w:p>
        </w:tc>
      </w:tr>
      <w:tr w:rsidR="0029390E">
        <w:trPr>
          <w:trHeight w:val="90"/>
          <w:tblCellSpacing w:w="0" w:type="auto"/>
        </w:trPr>
        <w:tc>
          <w:tcPr>
            <w:tcW w:w="13409" w:type="dxa"/>
            <w:vAlign w:val="center"/>
          </w:tcPr>
          <w:p w:rsidR="0029390E" w:rsidRDefault="00D83485">
            <w:pPr>
              <w:spacing w:after="150"/>
            </w:pPr>
            <w:r>
              <w:rPr>
                <w:color w:val="000000"/>
              </w:rPr>
              <w:t>39 Arbitration</w:t>
            </w:r>
          </w:p>
        </w:tc>
        <w:tc>
          <w:tcPr>
            <w:tcW w:w="991" w:type="dxa"/>
            <w:vAlign w:val="center"/>
          </w:tcPr>
          <w:p w:rsidR="0029390E" w:rsidRDefault="00D83485">
            <w:pPr>
              <w:spacing w:after="150"/>
            </w:pPr>
            <w:r>
              <w:rPr>
                <w:color w:val="000000"/>
              </w:rPr>
              <w:t>89</w:t>
            </w:r>
          </w:p>
        </w:tc>
      </w:tr>
      <w:tr w:rsidR="0029390E">
        <w:trPr>
          <w:trHeight w:val="90"/>
          <w:tblCellSpacing w:w="0" w:type="auto"/>
        </w:trPr>
        <w:tc>
          <w:tcPr>
            <w:tcW w:w="13409" w:type="dxa"/>
            <w:vAlign w:val="center"/>
          </w:tcPr>
          <w:p w:rsidR="0029390E" w:rsidRDefault="00D83485">
            <w:pPr>
              <w:spacing w:after="150"/>
            </w:pPr>
            <w:r>
              <w:rPr>
                <w:color w:val="000000"/>
              </w:rPr>
              <w:t>Schedule 1 The Original Lenders</w:t>
            </w:r>
          </w:p>
        </w:tc>
        <w:tc>
          <w:tcPr>
            <w:tcW w:w="991" w:type="dxa"/>
            <w:vAlign w:val="center"/>
          </w:tcPr>
          <w:p w:rsidR="0029390E" w:rsidRDefault="00D83485">
            <w:pPr>
              <w:spacing w:after="150"/>
            </w:pPr>
            <w:r>
              <w:rPr>
                <w:color w:val="000000"/>
              </w:rPr>
              <w:t>92</w:t>
            </w:r>
          </w:p>
        </w:tc>
      </w:tr>
      <w:tr w:rsidR="0029390E">
        <w:trPr>
          <w:trHeight w:val="90"/>
          <w:tblCellSpacing w:w="0" w:type="auto"/>
        </w:trPr>
        <w:tc>
          <w:tcPr>
            <w:tcW w:w="13409" w:type="dxa"/>
            <w:vAlign w:val="center"/>
          </w:tcPr>
          <w:p w:rsidR="0029390E" w:rsidRDefault="00D83485">
            <w:pPr>
              <w:spacing w:after="150"/>
            </w:pPr>
            <w:r>
              <w:rPr>
                <w:color w:val="000000"/>
              </w:rPr>
              <w:t>Schedule 2 Conditions Precedent</w:t>
            </w:r>
          </w:p>
        </w:tc>
        <w:tc>
          <w:tcPr>
            <w:tcW w:w="991" w:type="dxa"/>
            <w:vAlign w:val="center"/>
          </w:tcPr>
          <w:p w:rsidR="0029390E" w:rsidRDefault="00D83485">
            <w:pPr>
              <w:spacing w:after="150"/>
            </w:pPr>
            <w:r>
              <w:rPr>
                <w:color w:val="000000"/>
              </w:rPr>
              <w:t>93</w:t>
            </w:r>
          </w:p>
        </w:tc>
      </w:tr>
      <w:tr w:rsidR="0029390E">
        <w:trPr>
          <w:trHeight w:val="90"/>
          <w:tblCellSpacing w:w="0" w:type="auto"/>
        </w:trPr>
        <w:tc>
          <w:tcPr>
            <w:tcW w:w="13409" w:type="dxa"/>
            <w:vAlign w:val="center"/>
          </w:tcPr>
          <w:p w:rsidR="0029390E" w:rsidRDefault="00D83485">
            <w:pPr>
              <w:spacing w:after="150"/>
            </w:pPr>
            <w:r>
              <w:rPr>
                <w:color w:val="000000"/>
              </w:rPr>
              <w:t>Schedule 3 Form of Utilisation Request</w:t>
            </w:r>
          </w:p>
        </w:tc>
        <w:tc>
          <w:tcPr>
            <w:tcW w:w="991" w:type="dxa"/>
            <w:vAlign w:val="center"/>
          </w:tcPr>
          <w:p w:rsidR="0029390E" w:rsidRDefault="00D83485">
            <w:pPr>
              <w:spacing w:after="150"/>
            </w:pPr>
            <w:r>
              <w:rPr>
                <w:color w:val="000000"/>
              </w:rPr>
              <w:t>95</w:t>
            </w:r>
          </w:p>
        </w:tc>
      </w:tr>
      <w:tr w:rsidR="0029390E">
        <w:trPr>
          <w:trHeight w:val="90"/>
          <w:tblCellSpacing w:w="0" w:type="auto"/>
        </w:trPr>
        <w:tc>
          <w:tcPr>
            <w:tcW w:w="13409" w:type="dxa"/>
            <w:vAlign w:val="center"/>
          </w:tcPr>
          <w:p w:rsidR="0029390E" w:rsidRDefault="00D83485">
            <w:pPr>
              <w:spacing w:after="150"/>
            </w:pPr>
            <w:r>
              <w:rPr>
                <w:color w:val="000000"/>
              </w:rPr>
              <w:t xml:space="preserve">Schedule 4 Form of </w:t>
            </w:r>
            <w:r>
              <w:rPr>
                <w:color w:val="000000"/>
              </w:rPr>
              <w:t>Transfer Certificate</w:t>
            </w:r>
          </w:p>
        </w:tc>
        <w:tc>
          <w:tcPr>
            <w:tcW w:w="991" w:type="dxa"/>
            <w:vAlign w:val="center"/>
          </w:tcPr>
          <w:p w:rsidR="0029390E" w:rsidRDefault="00D83485">
            <w:pPr>
              <w:spacing w:after="150"/>
            </w:pPr>
            <w:r>
              <w:rPr>
                <w:color w:val="000000"/>
              </w:rPr>
              <w:t>97</w:t>
            </w:r>
          </w:p>
        </w:tc>
      </w:tr>
      <w:tr w:rsidR="0029390E">
        <w:trPr>
          <w:trHeight w:val="90"/>
          <w:tblCellSpacing w:w="0" w:type="auto"/>
        </w:trPr>
        <w:tc>
          <w:tcPr>
            <w:tcW w:w="13409" w:type="dxa"/>
            <w:vAlign w:val="center"/>
          </w:tcPr>
          <w:p w:rsidR="0029390E" w:rsidRDefault="00D83485">
            <w:pPr>
              <w:spacing w:after="150"/>
            </w:pPr>
            <w:r>
              <w:rPr>
                <w:color w:val="000000"/>
              </w:rPr>
              <w:t>Schedule 5 Form of Assignment Agreement</w:t>
            </w:r>
          </w:p>
        </w:tc>
        <w:tc>
          <w:tcPr>
            <w:tcW w:w="991" w:type="dxa"/>
            <w:vAlign w:val="center"/>
          </w:tcPr>
          <w:p w:rsidR="0029390E" w:rsidRDefault="00D83485">
            <w:pPr>
              <w:spacing w:after="150"/>
            </w:pPr>
            <w:r>
              <w:rPr>
                <w:color w:val="000000"/>
              </w:rPr>
              <w:t>99</w:t>
            </w:r>
          </w:p>
        </w:tc>
      </w:tr>
      <w:tr w:rsidR="0029390E">
        <w:trPr>
          <w:trHeight w:val="90"/>
          <w:tblCellSpacing w:w="0" w:type="auto"/>
        </w:trPr>
        <w:tc>
          <w:tcPr>
            <w:tcW w:w="13409" w:type="dxa"/>
            <w:vAlign w:val="center"/>
          </w:tcPr>
          <w:p w:rsidR="0029390E" w:rsidRDefault="00D83485">
            <w:pPr>
              <w:spacing w:after="150"/>
            </w:pPr>
            <w:r>
              <w:rPr>
                <w:color w:val="000000"/>
              </w:rPr>
              <w:t>Schedule 6 Form of Use of Loan Proceeds Report</w:t>
            </w:r>
          </w:p>
        </w:tc>
        <w:tc>
          <w:tcPr>
            <w:tcW w:w="991" w:type="dxa"/>
            <w:vAlign w:val="center"/>
          </w:tcPr>
          <w:p w:rsidR="0029390E" w:rsidRDefault="00D83485">
            <w:pPr>
              <w:spacing w:after="150"/>
            </w:pPr>
            <w:r>
              <w:rPr>
                <w:color w:val="000000"/>
              </w:rPr>
              <w:t>101</w:t>
            </w:r>
          </w:p>
        </w:tc>
      </w:tr>
      <w:tr w:rsidR="0029390E">
        <w:trPr>
          <w:trHeight w:val="90"/>
          <w:tblCellSpacing w:w="0" w:type="auto"/>
        </w:trPr>
        <w:tc>
          <w:tcPr>
            <w:tcW w:w="13409" w:type="dxa"/>
            <w:vAlign w:val="center"/>
          </w:tcPr>
          <w:p w:rsidR="0029390E" w:rsidRDefault="00D83485">
            <w:pPr>
              <w:spacing w:after="150"/>
            </w:pPr>
            <w:r>
              <w:rPr>
                <w:color w:val="000000"/>
              </w:rPr>
              <w:t>Schedule 7 Timetables</w:t>
            </w:r>
          </w:p>
        </w:tc>
        <w:tc>
          <w:tcPr>
            <w:tcW w:w="991" w:type="dxa"/>
            <w:vAlign w:val="center"/>
          </w:tcPr>
          <w:p w:rsidR="0029390E" w:rsidRDefault="00D83485">
            <w:pPr>
              <w:spacing w:after="150"/>
            </w:pPr>
            <w:r>
              <w:rPr>
                <w:color w:val="000000"/>
              </w:rPr>
              <w:t>104</w:t>
            </w:r>
          </w:p>
        </w:tc>
      </w:tr>
    </w:tbl>
    <w:bookmarkEnd w:id="2"/>
    <w:p w:rsidR="0029390E" w:rsidRDefault="00D83485">
      <w:pPr>
        <w:spacing w:after="150"/>
      </w:pPr>
      <w:r>
        <w:rPr>
          <w:b/>
          <w:color w:val="000000"/>
        </w:rPr>
        <w:t>THIS AGREEMENT</w:t>
      </w:r>
      <w:r>
        <w:rPr>
          <w:color w:val="000000"/>
        </w:rPr>
        <w:t xml:space="preserve"> is dated 23 May 2023 and made between:</w:t>
      </w:r>
    </w:p>
    <w:p w:rsidR="0029390E" w:rsidRDefault="00D83485">
      <w:pPr>
        <w:spacing w:after="150"/>
      </w:pPr>
      <w:r>
        <w:rPr>
          <w:b/>
          <w:color w:val="000000"/>
        </w:rPr>
        <w:lastRenderedPageBreak/>
        <w:t>(1) THE REPUBLIC OF SERBIA</w:t>
      </w:r>
      <w:r>
        <w:rPr>
          <w:color w:val="000000"/>
        </w:rPr>
        <w:t xml:space="preserve"> represented by the Governme</w:t>
      </w:r>
      <w:r>
        <w:rPr>
          <w:color w:val="000000"/>
        </w:rPr>
        <w:t xml:space="preserve">nt of the Republic of Serbia, acting by and through the Ministry of Finance (the </w:t>
      </w:r>
      <w:r>
        <w:rPr>
          <w:b/>
          <w:color w:val="000000"/>
        </w:rPr>
        <w:t>Borrower</w:t>
      </w:r>
      <w:r>
        <w:rPr>
          <w:color w:val="000000"/>
        </w:rPr>
        <w:t>);</w:t>
      </w:r>
    </w:p>
    <w:p w:rsidR="0029390E" w:rsidRDefault="00D83485">
      <w:pPr>
        <w:spacing w:after="150"/>
      </w:pPr>
      <w:r>
        <w:rPr>
          <w:b/>
          <w:color w:val="000000"/>
        </w:rPr>
        <w:t>(2) MERRILL LYNCH INTERNATIONAL</w:t>
      </w:r>
      <w:r>
        <w:rPr>
          <w:color w:val="000000"/>
        </w:rPr>
        <w:t xml:space="preserve"> as mandated lead arranger (the </w:t>
      </w:r>
      <w:r>
        <w:rPr>
          <w:b/>
          <w:color w:val="000000"/>
        </w:rPr>
        <w:t>Arranger</w:t>
      </w:r>
      <w:r>
        <w:rPr>
          <w:color w:val="000000"/>
        </w:rPr>
        <w:t>);</w:t>
      </w:r>
    </w:p>
    <w:p w:rsidR="0029390E" w:rsidRDefault="00D83485">
      <w:pPr>
        <w:spacing w:after="150"/>
      </w:pPr>
      <w:r>
        <w:rPr>
          <w:b/>
          <w:color w:val="000000"/>
        </w:rPr>
        <w:t>(3) THE FINANCIAL INSTITUTIONS</w:t>
      </w:r>
      <w:r>
        <w:rPr>
          <w:color w:val="000000"/>
        </w:rPr>
        <w:t xml:space="preserve"> listed in Schedule 1 as lenders (the </w:t>
      </w:r>
      <w:r>
        <w:rPr>
          <w:b/>
          <w:color w:val="000000"/>
        </w:rPr>
        <w:t>Original Lenders</w:t>
      </w:r>
      <w:r>
        <w:rPr>
          <w:color w:val="000000"/>
        </w:rPr>
        <w:t>); and</w:t>
      </w:r>
    </w:p>
    <w:p w:rsidR="0029390E" w:rsidRDefault="00D83485">
      <w:pPr>
        <w:spacing w:after="150"/>
      </w:pPr>
      <w:r>
        <w:rPr>
          <w:b/>
          <w:color w:val="000000"/>
        </w:rPr>
        <w:t>(4) GLOBAL LOAN AGENCY SERVICES LIMITED</w:t>
      </w:r>
      <w:r>
        <w:rPr>
          <w:color w:val="000000"/>
        </w:rPr>
        <w:t>, a limited liability company registered in England and Wales with number 8318601 with its registered office at 55 Ludgate Hill, Level 1, West, London EC4M 7JW, in its capacity as agent of the other Finance Parties (</w:t>
      </w:r>
      <w:r>
        <w:rPr>
          <w:color w:val="000000"/>
        </w:rPr>
        <w:t xml:space="preserve">the </w:t>
      </w:r>
      <w:r>
        <w:rPr>
          <w:b/>
          <w:color w:val="000000"/>
        </w:rPr>
        <w:t>Agent</w:t>
      </w:r>
      <w:r>
        <w:rPr>
          <w:color w:val="000000"/>
        </w:rPr>
        <w:t>).</w:t>
      </w:r>
    </w:p>
    <w:p w:rsidR="0029390E" w:rsidRDefault="00D83485">
      <w:pPr>
        <w:spacing w:after="150"/>
      </w:pPr>
      <w:r>
        <w:rPr>
          <w:b/>
          <w:color w:val="000000"/>
        </w:rPr>
        <w:t>IT IS AGREED</w:t>
      </w:r>
      <w:r>
        <w:rPr>
          <w:color w:val="000000"/>
        </w:rPr>
        <w:t xml:space="preserve"> as follows:</w:t>
      </w:r>
    </w:p>
    <w:p w:rsidR="0029390E" w:rsidRDefault="00D83485">
      <w:pPr>
        <w:spacing w:after="120"/>
        <w:jc w:val="center"/>
      </w:pPr>
      <w:r>
        <w:rPr>
          <w:b/>
          <w:color w:val="000000"/>
        </w:rPr>
        <w:t>SECTION 1</w:t>
      </w:r>
      <w:r>
        <w:br/>
      </w:r>
      <w:r>
        <w:rPr>
          <w:b/>
          <w:color w:val="000000"/>
        </w:rPr>
        <w:t>INTERPRETATION</w:t>
      </w:r>
    </w:p>
    <w:p w:rsidR="0029390E" w:rsidRDefault="00D83485">
      <w:pPr>
        <w:spacing w:after="150"/>
      </w:pPr>
      <w:r>
        <w:rPr>
          <w:b/>
          <w:color w:val="000000"/>
        </w:rPr>
        <w:t>1 Definitions and Interpretation</w:t>
      </w:r>
    </w:p>
    <w:p w:rsidR="0029390E" w:rsidRDefault="00D83485">
      <w:pPr>
        <w:spacing w:after="150"/>
      </w:pPr>
      <w:r>
        <w:rPr>
          <w:b/>
          <w:color w:val="000000"/>
        </w:rPr>
        <w:t>1.1 Definitions</w:t>
      </w:r>
    </w:p>
    <w:p w:rsidR="0029390E" w:rsidRDefault="00D83485">
      <w:pPr>
        <w:spacing w:after="150"/>
      </w:pPr>
      <w:r>
        <w:rPr>
          <w:color w:val="000000"/>
        </w:rPr>
        <w:t>In this Agreement:</w:t>
      </w:r>
    </w:p>
    <w:p w:rsidR="0029390E" w:rsidRDefault="00D83485">
      <w:pPr>
        <w:spacing w:after="150"/>
      </w:pPr>
      <w:r>
        <w:rPr>
          <w:b/>
          <w:color w:val="000000"/>
        </w:rPr>
        <w:t>2023 Budget Law</w:t>
      </w:r>
      <w:r>
        <w:rPr>
          <w:color w:val="000000"/>
        </w:rPr>
        <w:t xml:space="preserve"> means the Law on Budget of the Republic of Serbia for 2023 (Zakon o budžetu Republike Srbije za 2023. godinu, </w:t>
      </w:r>
      <w:r>
        <w:rPr>
          <w:color w:val="000000"/>
        </w:rPr>
        <w:t>Official Gazette of the Republic of Serbia no. 138/2022).</w:t>
      </w:r>
    </w:p>
    <w:p w:rsidR="0029390E" w:rsidRDefault="00D83485">
      <w:pPr>
        <w:spacing w:after="150"/>
      </w:pPr>
      <w:r>
        <w:rPr>
          <w:b/>
          <w:color w:val="000000"/>
        </w:rPr>
        <w:t>Affiliate</w:t>
      </w:r>
      <w:r>
        <w:rPr>
          <w:color w:val="000000"/>
        </w:rPr>
        <w:t xml:space="preserve"> means, in relation to any person, a Subsidiary of that person or a Holding Company of that person or any other Subsidiary of that Holding Company.</w:t>
      </w:r>
    </w:p>
    <w:p w:rsidR="0029390E" w:rsidRDefault="00D83485">
      <w:pPr>
        <w:spacing w:after="150"/>
      </w:pPr>
      <w:r>
        <w:rPr>
          <w:b/>
          <w:color w:val="000000"/>
        </w:rPr>
        <w:t>Anti-Corruption Laws</w:t>
      </w:r>
      <w:r>
        <w:rPr>
          <w:color w:val="000000"/>
        </w:rPr>
        <w:t xml:space="preserve"> means any law, regul</w:t>
      </w:r>
      <w:r>
        <w:rPr>
          <w:color w:val="000000"/>
        </w:rPr>
        <w:t>ation, order, decree or directive having the force of law and relating to (anti-)bribery, corruption, kickbacks or similar business practices, including the Bribery Act 2010, the United States Foreign Corrupt Practices Act of 1977.</w:t>
      </w:r>
    </w:p>
    <w:p w:rsidR="0029390E" w:rsidRDefault="00D83485">
      <w:pPr>
        <w:spacing w:after="150"/>
      </w:pPr>
      <w:r>
        <w:rPr>
          <w:b/>
          <w:color w:val="000000"/>
        </w:rPr>
        <w:t>Anti-money Laundering, E</w:t>
      </w:r>
      <w:r>
        <w:rPr>
          <w:b/>
          <w:color w:val="000000"/>
        </w:rPr>
        <w:t>conomic or Trade Sanctions and Anti-Terrorism Laws</w:t>
      </w:r>
      <w:r>
        <w:rPr>
          <w:color w:val="000000"/>
        </w:rPr>
        <w:t xml:space="preserve"> means any laws relating to economic or trade sanctions, terrorism or anti-money laundering (including, without limitation, the international anti-money laundering standards defined by the Inter-Governmenta</w:t>
      </w:r>
      <w:r>
        <w:rPr>
          <w:color w:val="000000"/>
        </w:rPr>
        <w:t>l Action Group against Money Laundering in West Africa (GIABA), the UK Proceeds of Crime Act and USA PATRIOT Act.</w:t>
      </w:r>
    </w:p>
    <w:p w:rsidR="0029390E" w:rsidRDefault="00D83485">
      <w:pPr>
        <w:spacing w:after="150"/>
      </w:pPr>
      <w:r>
        <w:rPr>
          <w:b/>
          <w:color w:val="000000"/>
        </w:rPr>
        <w:t>Applicable Law means:</w:t>
      </w:r>
    </w:p>
    <w:p w:rsidR="0029390E" w:rsidRDefault="00D83485">
      <w:pPr>
        <w:spacing w:after="150"/>
      </w:pPr>
      <w:r>
        <w:rPr>
          <w:color w:val="000000"/>
        </w:rPr>
        <w:t>(a) any law, statute, decree, constitution, regulation, rule, by-law, order, authorisation, judgment, injunction or othe</w:t>
      </w:r>
      <w:r>
        <w:rPr>
          <w:color w:val="000000"/>
        </w:rPr>
        <w:t>r directive of any Government Entity or otherwise which is applicable in the Republic of Serbia;</w:t>
      </w:r>
    </w:p>
    <w:p w:rsidR="0029390E" w:rsidRDefault="00D83485">
      <w:pPr>
        <w:spacing w:after="150"/>
      </w:pPr>
      <w:r>
        <w:rPr>
          <w:color w:val="000000"/>
        </w:rPr>
        <w:lastRenderedPageBreak/>
        <w:t>(b) any treaty, pact or other binding agreement to which any Government Entity is a signatory or party; or</w:t>
      </w:r>
    </w:p>
    <w:p w:rsidR="0029390E" w:rsidRDefault="00D83485">
      <w:pPr>
        <w:spacing w:after="150"/>
      </w:pPr>
      <w:r>
        <w:rPr>
          <w:color w:val="000000"/>
        </w:rPr>
        <w:t>(c) any judicial or administrative interpretation wi</w:t>
      </w:r>
      <w:r>
        <w:rPr>
          <w:color w:val="000000"/>
        </w:rPr>
        <w:t>th binding characteristics or application of those described in paragraph (a) or (b) above,</w:t>
      </w:r>
    </w:p>
    <w:p w:rsidR="0029390E" w:rsidRDefault="00D83485">
      <w:pPr>
        <w:spacing w:after="150"/>
      </w:pPr>
      <w:r>
        <w:rPr>
          <w:color w:val="000000"/>
        </w:rPr>
        <w:t>and in each case, which is applicable to the Borrower, the Borrower’s assets or the Finance Documents</w:t>
      </w:r>
    </w:p>
    <w:p w:rsidR="0029390E" w:rsidRDefault="00D83485">
      <w:pPr>
        <w:spacing w:after="150"/>
      </w:pPr>
      <w:r>
        <w:rPr>
          <w:b/>
          <w:color w:val="000000"/>
        </w:rPr>
        <w:t>Assignment Agreement</w:t>
      </w:r>
      <w:r>
        <w:rPr>
          <w:color w:val="000000"/>
        </w:rPr>
        <w:t xml:space="preserve"> means an agreement substantially in the </w:t>
      </w:r>
      <w:r>
        <w:rPr>
          <w:color w:val="000000"/>
        </w:rPr>
        <w:t>form set out in Schedule 5 (</w:t>
      </w:r>
      <w:r>
        <w:rPr>
          <w:i/>
          <w:color w:val="000000"/>
        </w:rPr>
        <w:t>Form of Assignment Agreement</w:t>
      </w:r>
      <w:r>
        <w:rPr>
          <w:color w:val="000000"/>
        </w:rPr>
        <w:t>) or any other form agreed between the relevant assignor and assignee.</w:t>
      </w:r>
    </w:p>
    <w:p w:rsidR="0029390E" w:rsidRDefault="00D83485">
      <w:pPr>
        <w:spacing w:after="150"/>
      </w:pPr>
      <w:r>
        <w:rPr>
          <w:b/>
          <w:color w:val="000000"/>
        </w:rPr>
        <w:t>Authorisation</w:t>
      </w:r>
      <w:r>
        <w:rPr>
          <w:color w:val="000000"/>
        </w:rPr>
        <w:t xml:space="preserve"> means an authorisation, consent, approval, resolution, licence, exemption, filing, notarisation or registration.</w:t>
      </w:r>
    </w:p>
    <w:p w:rsidR="0029390E" w:rsidRDefault="00D83485">
      <w:pPr>
        <w:spacing w:after="150"/>
      </w:pPr>
      <w:r>
        <w:rPr>
          <w:b/>
          <w:color w:val="000000"/>
        </w:rPr>
        <w:t>Av</w:t>
      </w:r>
      <w:r>
        <w:rPr>
          <w:b/>
          <w:color w:val="000000"/>
        </w:rPr>
        <w:t>ailability Period</w:t>
      </w:r>
      <w:r>
        <w:rPr>
          <w:color w:val="000000"/>
        </w:rPr>
        <w:t xml:space="preserve"> means the period from and including the date of this Agreement to and including the date falling 60 days after the date of this Agreement (or such later date as may be approved by the Agent in writing (acting on the instructions of all Le</w:t>
      </w:r>
      <w:r>
        <w:rPr>
          <w:color w:val="000000"/>
        </w:rPr>
        <w:t>nders)).</w:t>
      </w:r>
    </w:p>
    <w:p w:rsidR="0029390E" w:rsidRDefault="00D83485">
      <w:pPr>
        <w:spacing w:after="150"/>
      </w:pPr>
      <w:r>
        <w:rPr>
          <w:b/>
          <w:color w:val="000000"/>
        </w:rPr>
        <w:t>Available Commitment</w:t>
      </w:r>
      <w:r>
        <w:rPr>
          <w:color w:val="000000"/>
        </w:rPr>
        <w:t xml:space="preserve"> means, in relation to the Facility or a Tranche (as applicable), a Lender’s Commitment under the Facility or that Tranche (as applicable) minus:</w:t>
      </w:r>
    </w:p>
    <w:p w:rsidR="0029390E" w:rsidRDefault="00D83485">
      <w:pPr>
        <w:spacing w:after="150"/>
      </w:pPr>
      <w:r>
        <w:rPr>
          <w:color w:val="000000"/>
        </w:rPr>
        <w:t>(a) the amount of its participation in any outstanding Loans under the Facility o</w:t>
      </w:r>
      <w:r>
        <w:rPr>
          <w:color w:val="000000"/>
        </w:rPr>
        <w:t>r that Tranche (as applicable); and</w:t>
      </w:r>
    </w:p>
    <w:p w:rsidR="0029390E" w:rsidRDefault="00D83485">
      <w:pPr>
        <w:spacing w:after="150"/>
      </w:pPr>
      <w:r>
        <w:rPr>
          <w:color w:val="000000"/>
        </w:rPr>
        <w:t>(b) in relation to any proposed Utilisation, the amount of its participation in any Loans that are due to be made under the Facility or that Tranche (as applicable) on or before the proposed Utilisation Date.</w:t>
      </w:r>
    </w:p>
    <w:p w:rsidR="0029390E" w:rsidRDefault="00D83485">
      <w:pPr>
        <w:spacing w:after="150"/>
      </w:pPr>
      <w:r>
        <w:rPr>
          <w:b/>
          <w:color w:val="000000"/>
        </w:rPr>
        <w:t>Available F</w:t>
      </w:r>
      <w:r>
        <w:rPr>
          <w:b/>
          <w:color w:val="000000"/>
        </w:rPr>
        <w:t>acility</w:t>
      </w:r>
      <w:r>
        <w:rPr>
          <w:color w:val="000000"/>
        </w:rPr>
        <w:t xml:space="preserve"> means, in relation to the Facility or a Tranche (as applicable), the aggregate for the time being of each Lender’s Available Commitment in respect of the Facility or that Tranche (as applicable).</w:t>
      </w:r>
    </w:p>
    <w:p w:rsidR="0029390E" w:rsidRDefault="00D83485">
      <w:pPr>
        <w:spacing w:after="150"/>
      </w:pPr>
      <w:r>
        <w:rPr>
          <w:b/>
          <w:color w:val="000000"/>
        </w:rPr>
        <w:t>Base Rate</w:t>
      </w:r>
      <w:r>
        <w:rPr>
          <w:color w:val="000000"/>
        </w:rPr>
        <w:t xml:space="preserve"> means:</w:t>
      </w:r>
    </w:p>
    <w:p w:rsidR="0029390E" w:rsidRDefault="00D83485">
      <w:pPr>
        <w:spacing w:after="150"/>
      </w:pPr>
      <w:r>
        <w:rPr>
          <w:color w:val="000000"/>
        </w:rPr>
        <w:t>(a) in respect of the Fixed Rate Tr</w:t>
      </w:r>
      <w:r>
        <w:rPr>
          <w:color w:val="000000"/>
        </w:rPr>
        <w:t>anche Loan, the Fixed Rate; and</w:t>
      </w:r>
    </w:p>
    <w:p w:rsidR="0029390E" w:rsidRDefault="00D83485">
      <w:pPr>
        <w:spacing w:after="150"/>
      </w:pPr>
      <w:r>
        <w:rPr>
          <w:color w:val="000000"/>
        </w:rPr>
        <w:t>(b) in respect of the Floating Rate Tranche Loan, EURIBOR.</w:t>
      </w:r>
    </w:p>
    <w:p w:rsidR="0029390E" w:rsidRDefault="00D83485">
      <w:pPr>
        <w:spacing w:after="150"/>
      </w:pPr>
      <w:r>
        <w:rPr>
          <w:b/>
          <w:color w:val="000000"/>
        </w:rPr>
        <w:t>Break Costs</w:t>
      </w:r>
      <w:r>
        <w:rPr>
          <w:color w:val="000000"/>
        </w:rPr>
        <w:t xml:space="preserve"> means the amount (if any) by which:</w:t>
      </w:r>
    </w:p>
    <w:p w:rsidR="0029390E" w:rsidRDefault="00D83485">
      <w:pPr>
        <w:spacing w:after="150"/>
      </w:pPr>
      <w:r>
        <w:rPr>
          <w:color w:val="000000"/>
        </w:rPr>
        <w:t>(a) the interest which a Lender should have received for the period from the date of receipt of all or any part of it</w:t>
      </w:r>
      <w:r>
        <w:rPr>
          <w:color w:val="000000"/>
        </w:rPr>
        <w:t>s participation in a Loan or Unpaid Sum to the last day of the current Interest Period in respect of that Loan or Unpaid Sum, had the principal amount or Unpaid Sum received been paid on the last day of that Interest Period;</w:t>
      </w:r>
    </w:p>
    <w:p w:rsidR="0029390E" w:rsidRDefault="00D83485">
      <w:pPr>
        <w:spacing w:after="150"/>
      </w:pPr>
      <w:r>
        <w:rPr>
          <w:color w:val="000000"/>
        </w:rPr>
        <w:t>exceeds:</w:t>
      </w:r>
    </w:p>
    <w:p w:rsidR="0029390E" w:rsidRDefault="00D83485">
      <w:pPr>
        <w:spacing w:after="150"/>
      </w:pPr>
      <w:r>
        <w:rPr>
          <w:color w:val="000000"/>
        </w:rPr>
        <w:lastRenderedPageBreak/>
        <w:t>(b) the amount which t</w:t>
      </w:r>
      <w:r>
        <w:rPr>
          <w:color w:val="000000"/>
        </w:rPr>
        <w:t>hat Lender would be able to obtain by placing an amount equal to the principal amount or Unpaid Sum received by it on deposit with a leading bank for a period starting on the Business Day following receipt or recovery and ending on the last day of the curr</w:t>
      </w:r>
      <w:r>
        <w:rPr>
          <w:color w:val="000000"/>
        </w:rPr>
        <w:t>ent Interest Period.</w:t>
      </w:r>
    </w:p>
    <w:p w:rsidR="0029390E" w:rsidRDefault="00D83485">
      <w:pPr>
        <w:spacing w:after="150"/>
      </w:pPr>
      <w:r>
        <w:rPr>
          <w:b/>
          <w:color w:val="000000"/>
        </w:rPr>
        <w:t>Business Day</w:t>
      </w:r>
      <w:r>
        <w:rPr>
          <w:color w:val="000000"/>
        </w:rPr>
        <w:t xml:space="preserve"> means a day (other than a Saturday or Sunday) on which banks are open for general business in Belgrade, Dublin and London and (in relation to any date for payment or purchase of euro) which is a TARGET Day.</w:t>
      </w:r>
    </w:p>
    <w:p w:rsidR="0029390E" w:rsidRDefault="00D83485">
      <w:pPr>
        <w:spacing w:after="150"/>
      </w:pPr>
      <w:r>
        <w:rPr>
          <w:b/>
          <w:color w:val="000000"/>
        </w:rPr>
        <w:t xml:space="preserve">Calculation </w:t>
      </w:r>
      <w:r>
        <w:rPr>
          <w:b/>
          <w:color w:val="000000"/>
        </w:rPr>
        <w:t>Date</w:t>
      </w:r>
      <w:r>
        <w:rPr>
          <w:color w:val="000000"/>
        </w:rPr>
        <w:t xml:space="preserve"> means the date on which a voluntary prepayment is scheduled to be made pursuant to clause 7.3 (</w:t>
      </w:r>
      <w:r>
        <w:rPr>
          <w:i/>
          <w:color w:val="000000"/>
        </w:rPr>
        <w:t>Voluntary prepayment</w:t>
      </w:r>
      <w:r>
        <w:rPr>
          <w:color w:val="000000"/>
        </w:rPr>
        <w:t>)</w:t>
      </w:r>
    </w:p>
    <w:p w:rsidR="0029390E" w:rsidRDefault="00D83485">
      <w:pPr>
        <w:spacing w:after="150"/>
      </w:pPr>
      <w:r>
        <w:rPr>
          <w:b/>
          <w:color w:val="000000"/>
        </w:rPr>
        <w:t>Code</w:t>
      </w:r>
      <w:r>
        <w:rPr>
          <w:color w:val="000000"/>
        </w:rPr>
        <w:t xml:space="preserve"> means the US Internal Revenue Code of 1986.</w:t>
      </w:r>
    </w:p>
    <w:p w:rsidR="0029390E" w:rsidRDefault="00D83485">
      <w:pPr>
        <w:spacing w:after="150"/>
      </w:pPr>
      <w:r>
        <w:rPr>
          <w:b/>
          <w:color w:val="000000"/>
        </w:rPr>
        <w:t>Commitment</w:t>
      </w:r>
      <w:r>
        <w:rPr>
          <w:color w:val="000000"/>
        </w:rPr>
        <w:t xml:space="preserve"> means a Fixed Rate Tranche Commitment or a Floating Rate Tranche Commitmen</w:t>
      </w:r>
      <w:r>
        <w:rPr>
          <w:color w:val="000000"/>
        </w:rPr>
        <w:t>t.</w:t>
      </w:r>
    </w:p>
    <w:p w:rsidR="0029390E" w:rsidRDefault="00D83485">
      <w:pPr>
        <w:spacing w:after="150"/>
      </w:pPr>
      <w:r>
        <w:rPr>
          <w:b/>
          <w:color w:val="000000"/>
        </w:rPr>
        <w:t>Confidential Information</w:t>
      </w:r>
      <w:r>
        <w:rPr>
          <w:color w:val="000000"/>
        </w:rPr>
        <w:t xml:space="preserve"> means all information relating to the Borrower, the Finance Documents or the Facility of which a Finance Party becomes aware in its capacity as, or for the purpose of becoming, a Finance Party or which is received by a Finance P</w:t>
      </w:r>
      <w:r>
        <w:rPr>
          <w:color w:val="000000"/>
        </w:rPr>
        <w:t>arty in relation to, or for the purpose of becoming a Finance Party under, the Finance Documents or the Facility from either:</w:t>
      </w:r>
    </w:p>
    <w:p w:rsidR="0029390E" w:rsidRDefault="00D83485">
      <w:pPr>
        <w:spacing w:after="150"/>
      </w:pPr>
      <w:r>
        <w:rPr>
          <w:color w:val="000000"/>
        </w:rPr>
        <w:t>(a) the Borrower or any of its advisers; or</w:t>
      </w:r>
    </w:p>
    <w:p w:rsidR="0029390E" w:rsidRDefault="00D83485">
      <w:pPr>
        <w:spacing w:after="150"/>
      </w:pPr>
      <w:r>
        <w:rPr>
          <w:color w:val="000000"/>
        </w:rPr>
        <w:t>(b) another Finance Party, if the information was obtained by that Finance Party direc</w:t>
      </w:r>
      <w:r>
        <w:rPr>
          <w:color w:val="000000"/>
        </w:rPr>
        <w:t>tly or indirectly from the Borrower or any of its advisers,</w:t>
      </w:r>
    </w:p>
    <w:p w:rsidR="0029390E" w:rsidRDefault="00D83485">
      <w:pPr>
        <w:spacing w:after="150"/>
      </w:pPr>
      <w:r>
        <w:rPr>
          <w:color w:val="000000"/>
        </w:rPr>
        <w:t>in whatever form, and includes information given orally and any document, electronic file or any other way of representing or recording information which contains or is derived or copied from such</w:t>
      </w:r>
      <w:r>
        <w:rPr>
          <w:color w:val="000000"/>
        </w:rPr>
        <w:t xml:space="preserve"> information but excludes:</w:t>
      </w:r>
    </w:p>
    <w:p w:rsidR="0029390E" w:rsidRDefault="00D83485">
      <w:pPr>
        <w:spacing w:after="150"/>
      </w:pPr>
      <w:r>
        <w:rPr>
          <w:color w:val="000000"/>
        </w:rPr>
        <w:t>(i) information that:</w:t>
      </w:r>
    </w:p>
    <w:p w:rsidR="0029390E" w:rsidRDefault="00D83485">
      <w:pPr>
        <w:spacing w:after="150"/>
      </w:pPr>
      <w:r>
        <w:rPr>
          <w:color w:val="000000"/>
        </w:rPr>
        <w:t>(A) is or becomes public information other than as a direct or indirect result of any breach by that Finance Party of clause 34 (</w:t>
      </w:r>
      <w:r>
        <w:rPr>
          <w:i/>
          <w:color w:val="000000"/>
        </w:rPr>
        <w:t>Confidential Information</w:t>
      </w:r>
      <w:r>
        <w:rPr>
          <w:color w:val="000000"/>
        </w:rPr>
        <w:t>); or</w:t>
      </w:r>
    </w:p>
    <w:p w:rsidR="0029390E" w:rsidRDefault="00D83485">
      <w:pPr>
        <w:spacing w:after="150"/>
      </w:pPr>
      <w:r>
        <w:rPr>
          <w:color w:val="000000"/>
        </w:rPr>
        <w:t>(B) is identified in writing at the time of deli</w:t>
      </w:r>
      <w:r>
        <w:rPr>
          <w:color w:val="000000"/>
        </w:rPr>
        <w:t>very as non-confidential by the Borrower or any of its advisers; or</w:t>
      </w:r>
    </w:p>
    <w:p w:rsidR="0029390E" w:rsidRDefault="00D83485">
      <w:pPr>
        <w:spacing w:after="150"/>
      </w:pPr>
      <w:r>
        <w:rPr>
          <w:color w:val="000000"/>
        </w:rPr>
        <w:t>(C) is known by that Finance Party before the date the information is disclosed to it in accordance with paragraphs (a) or (b) above or is lawfully obtained by that Finance Party after tha</w:t>
      </w:r>
      <w:r>
        <w:rPr>
          <w:color w:val="000000"/>
        </w:rPr>
        <w:t>t date, from a source which is, as far as that Finance Party is aware, unconnected with the Borrower and which, in either case, as far as that Finance Party is aware, has not been obtained in breach of, and is not otherwise subject to, any obligation of co</w:t>
      </w:r>
      <w:r>
        <w:rPr>
          <w:color w:val="000000"/>
        </w:rPr>
        <w:t>nfidentiality; and</w:t>
      </w:r>
    </w:p>
    <w:p w:rsidR="0029390E" w:rsidRDefault="00D83485">
      <w:pPr>
        <w:spacing w:after="150"/>
      </w:pPr>
      <w:r>
        <w:rPr>
          <w:color w:val="000000"/>
        </w:rPr>
        <w:t>(ii) any Funding Rate.</w:t>
      </w:r>
    </w:p>
    <w:p w:rsidR="0029390E" w:rsidRDefault="00D83485">
      <w:pPr>
        <w:spacing w:after="150"/>
      </w:pPr>
      <w:r>
        <w:rPr>
          <w:b/>
          <w:color w:val="000000"/>
        </w:rPr>
        <w:t>Confidentiality Undertaking</w:t>
      </w:r>
      <w:r>
        <w:rPr>
          <w:color w:val="000000"/>
        </w:rPr>
        <w:t xml:space="preserve"> means a confidentiality undertaking substantially in a recommended form of the LMA for the secondary trading of loans or in any other form agreed between the Borrower and the Agent.</w:t>
      </w:r>
    </w:p>
    <w:p w:rsidR="0029390E" w:rsidRDefault="00D83485">
      <w:pPr>
        <w:spacing w:after="150"/>
      </w:pPr>
      <w:r>
        <w:rPr>
          <w:b/>
          <w:color w:val="000000"/>
        </w:rPr>
        <w:lastRenderedPageBreak/>
        <w:t>Defa</w:t>
      </w:r>
      <w:r>
        <w:rPr>
          <w:b/>
          <w:color w:val="000000"/>
        </w:rPr>
        <w:t>ult</w:t>
      </w:r>
      <w:r>
        <w:rPr>
          <w:color w:val="000000"/>
        </w:rPr>
        <w:t xml:space="preserve"> means an Event of Default or any event or circumstance specified in clause 20 (</w:t>
      </w:r>
      <w:r>
        <w:rPr>
          <w:i/>
          <w:color w:val="000000"/>
        </w:rPr>
        <w:t>Events of Default</w:t>
      </w:r>
      <w:r>
        <w:rPr>
          <w:color w:val="000000"/>
        </w:rPr>
        <w:t>) which would (with the expiry of a grace period, the giving of notice, the making of any determination under the Finance Documents or any combination of an</w:t>
      </w:r>
      <w:r>
        <w:rPr>
          <w:color w:val="000000"/>
        </w:rPr>
        <w:t>y of the foregoing) be an Event of Default.</w:t>
      </w:r>
    </w:p>
    <w:p w:rsidR="0029390E" w:rsidRDefault="00D83485">
      <w:pPr>
        <w:spacing w:after="150"/>
      </w:pPr>
      <w:r>
        <w:rPr>
          <w:b/>
          <w:color w:val="000000"/>
        </w:rPr>
        <w:t>Disruption Event</w:t>
      </w:r>
      <w:r>
        <w:rPr>
          <w:color w:val="000000"/>
        </w:rPr>
        <w:t xml:space="preserve"> means either or both of:</w:t>
      </w:r>
    </w:p>
    <w:p w:rsidR="0029390E" w:rsidRDefault="00D83485">
      <w:pPr>
        <w:spacing w:after="150"/>
      </w:pPr>
      <w:r>
        <w:rPr>
          <w:color w:val="000000"/>
        </w:rPr>
        <w:t xml:space="preserve">(a) a material disruption to those payment or communications systems or to those financial markets which are, in each case, required to operate in order for payments to </w:t>
      </w:r>
      <w:r>
        <w:rPr>
          <w:color w:val="000000"/>
        </w:rPr>
        <w:t>be made in connection with the Facility (or otherwise in order for the transactions contemplated by the Finance Documents to be carried out) which disruption is not caused by, and is beyond the control of, any of the Parties; or</w:t>
      </w:r>
    </w:p>
    <w:p w:rsidR="0029390E" w:rsidRDefault="00D83485">
      <w:pPr>
        <w:spacing w:after="150"/>
      </w:pPr>
      <w:r>
        <w:rPr>
          <w:color w:val="000000"/>
        </w:rPr>
        <w:t>(b) the occurrence of any o</w:t>
      </w:r>
      <w:r>
        <w:rPr>
          <w:color w:val="000000"/>
        </w:rPr>
        <w:t>ther event which results in a disruption (of a technical or systems-related nature) to the treasury or payments operations of a Party preventing that, or any other Party:</w:t>
      </w:r>
    </w:p>
    <w:p w:rsidR="0029390E" w:rsidRDefault="00D83485">
      <w:pPr>
        <w:spacing w:after="150"/>
      </w:pPr>
      <w:r>
        <w:rPr>
          <w:color w:val="000000"/>
        </w:rPr>
        <w:t>(i) from performing its payment obligations under the Finance Documents; or</w:t>
      </w:r>
    </w:p>
    <w:p w:rsidR="0029390E" w:rsidRDefault="00D83485">
      <w:pPr>
        <w:spacing w:after="150"/>
      </w:pPr>
      <w:r>
        <w:rPr>
          <w:color w:val="000000"/>
        </w:rPr>
        <w:t>(ii) from</w:t>
      </w:r>
      <w:r>
        <w:rPr>
          <w:color w:val="000000"/>
        </w:rPr>
        <w:t xml:space="preserve"> communicating with other Parties in accordance with the terms of the Finance Documents,</w:t>
      </w:r>
    </w:p>
    <w:p w:rsidR="0029390E" w:rsidRDefault="00D83485">
      <w:pPr>
        <w:spacing w:after="150"/>
      </w:pPr>
      <w:r>
        <w:rPr>
          <w:color w:val="000000"/>
        </w:rPr>
        <w:t>and which (in either such case) is not caused by, and is beyond the control of, the Party whose operations are disrupted.</w:t>
      </w:r>
    </w:p>
    <w:p w:rsidR="0029390E" w:rsidRDefault="00D83485">
      <w:pPr>
        <w:spacing w:after="150"/>
      </w:pPr>
      <w:r>
        <w:rPr>
          <w:b/>
          <w:color w:val="000000"/>
        </w:rPr>
        <w:t>Eligible Institution</w:t>
      </w:r>
      <w:r>
        <w:rPr>
          <w:color w:val="000000"/>
        </w:rPr>
        <w:t xml:space="preserve"> means any Lender or othe</w:t>
      </w:r>
      <w:r>
        <w:rPr>
          <w:color w:val="000000"/>
        </w:rPr>
        <w:t>r bank, financial institution, trust, fund or other entity selected by the Borrower.</w:t>
      </w:r>
    </w:p>
    <w:p w:rsidR="0029390E" w:rsidRDefault="00D83485">
      <w:pPr>
        <w:spacing w:after="150"/>
      </w:pPr>
      <w:r>
        <w:rPr>
          <w:b/>
          <w:color w:val="000000"/>
        </w:rPr>
        <w:t>Environment</w:t>
      </w:r>
      <w:r>
        <w:rPr>
          <w:color w:val="000000"/>
        </w:rPr>
        <w:t xml:space="preserve"> means humans, animals, plants and all other living organisms including the ecological systems of which they form part and the following media:</w:t>
      </w:r>
    </w:p>
    <w:p w:rsidR="0029390E" w:rsidRDefault="00D83485">
      <w:pPr>
        <w:spacing w:after="150"/>
      </w:pPr>
      <w:r>
        <w:rPr>
          <w:color w:val="000000"/>
        </w:rPr>
        <w:t>(a) air (includi</w:t>
      </w:r>
      <w:r>
        <w:rPr>
          <w:color w:val="000000"/>
        </w:rPr>
        <w:t>ng, without limitation, air within natural or man-made structures, whether above or below ground);</w:t>
      </w:r>
    </w:p>
    <w:p w:rsidR="0029390E" w:rsidRDefault="00D83485">
      <w:pPr>
        <w:spacing w:after="150"/>
      </w:pPr>
      <w:r>
        <w:rPr>
          <w:color w:val="000000"/>
        </w:rPr>
        <w:t>(b) water (including, without limitation, territorial, coastal and inland waters, water under or within land and water in drains and sewers); and</w:t>
      </w:r>
    </w:p>
    <w:p w:rsidR="0029390E" w:rsidRDefault="00D83485">
      <w:pPr>
        <w:spacing w:after="150"/>
      </w:pPr>
      <w:r>
        <w:rPr>
          <w:color w:val="000000"/>
        </w:rPr>
        <w:t>(c) land (i</w:t>
      </w:r>
      <w:r>
        <w:rPr>
          <w:color w:val="000000"/>
        </w:rPr>
        <w:t>ncluding, without limitation, land under water).</w:t>
      </w:r>
    </w:p>
    <w:p w:rsidR="0029390E" w:rsidRDefault="00D83485">
      <w:pPr>
        <w:spacing w:after="150"/>
      </w:pPr>
      <w:r>
        <w:rPr>
          <w:b/>
          <w:color w:val="000000"/>
        </w:rPr>
        <w:t>Environmental Claim</w:t>
      </w:r>
      <w:r>
        <w:rPr>
          <w:color w:val="000000"/>
        </w:rPr>
        <w:t xml:space="preserve"> means any claim, proceeding, formal notice or investigation by any person in respect of any Environmental Law.</w:t>
      </w:r>
    </w:p>
    <w:p w:rsidR="0029390E" w:rsidRDefault="00D83485">
      <w:pPr>
        <w:spacing w:after="150"/>
      </w:pPr>
      <w:r>
        <w:rPr>
          <w:b/>
          <w:color w:val="000000"/>
        </w:rPr>
        <w:t>Environmental Law</w:t>
      </w:r>
      <w:r>
        <w:rPr>
          <w:color w:val="000000"/>
        </w:rPr>
        <w:t xml:space="preserve"> means any applicable law or regulation which relates to:</w:t>
      </w:r>
    </w:p>
    <w:p w:rsidR="0029390E" w:rsidRDefault="00D83485">
      <w:pPr>
        <w:spacing w:after="150"/>
      </w:pPr>
      <w:r>
        <w:rPr>
          <w:color w:val="000000"/>
        </w:rPr>
        <w:t>(</w:t>
      </w:r>
      <w:r>
        <w:rPr>
          <w:color w:val="000000"/>
        </w:rPr>
        <w:t>a) the pollution or protection of the Environment;</w:t>
      </w:r>
    </w:p>
    <w:p w:rsidR="0029390E" w:rsidRDefault="00D83485">
      <w:pPr>
        <w:spacing w:after="150"/>
      </w:pPr>
      <w:r>
        <w:rPr>
          <w:color w:val="000000"/>
        </w:rPr>
        <w:t>(b) the conditions of the workplace; or</w:t>
      </w:r>
    </w:p>
    <w:p w:rsidR="0029390E" w:rsidRDefault="00D83485">
      <w:pPr>
        <w:spacing w:after="150"/>
      </w:pPr>
      <w:r>
        <w:rPr>
          <w:color w:val="000000"/>
        </w:rPr>
        <w:t xml:space="preserve">(c) the generation, handling, storage, use, release or spillage of any substance which, alone or in combination with any other, is capable of causing harm to the </w:t>
      </w:r>
      <w:r>
        <w:rPr>
          <w:color w:val="000000"/>
        </w:rPr>
        <w:t>Environment, including, without limitation, any waste.</w:t>
      </w:r>
    </w:p>
    <w:p w:rsidR="0029390E" w:rsidRDefault="00D83485">
      <w:pPr>
        <w:spacing w:after="150"/>
      </w:pPr>
      <w:r>
        <w:rPr>
          <w:b/>
          <w:color w:val="000000"/>
        </w:rPr>
        <w:lastRenderedPageBreak/>
        <w:t>Environmental Permits</w:t>
      </w:r>
      <w:r>
        <w:rPr>
          <w:color w:val="000000"/>
        </w:rPr>
        <w:t xml:space="preserve"> means any permit and other Authorisation and the filing of any notification, report or assessment required under any Environmental Law for the operation of the business of the Bor</w:t>
      </w:r>
      <w:r>
        <w:rPr>
          <w:color w:val="000000"/>
        </w:rPr>
        <w:t>rower conducted on or from the properties owned or used by the Borrower.</w:t>
      </w:r>
    </w:p>
    <w:p w:rsidR="0029390E" w:rsidRDefault="00D83485">
      <w:pPr>
        <w:spacing w:after="150"/>
      </w:pPr>
      <w:r>
        <w:rPr>
          <w:b/>
          <w:color w:val="000000"/>
        </w:rPr>
        <w:t>EURIBOR</w:t>
      </w:r>
      <w:r>
        <w:rPr>
          <w:color w:val="000000"/>
        </w:rPr>
        <w:t xml:space="preserve"> means, in relation to the Floating Rate Tranche Loan, the applicable Screen Rate:</w:t>
      </w:r>
    </w:p>
    <w:p w:rsidR="0029390E" w:rsidRDefault="00D83485">
      <w:pPr>
        <w:spacing w:after="150"/>
      </w:pPr>
      <w:r>
        <w:rPr>
          <w:color w:val="000000"/>
        </w:rPr>
        <w:t>(a) as of the Specified Time for euro and for a period equal in length to the Interest Period</w:t>
      </w:r>
      <w:r>
        <w:rPr>
          <w:color w:val="000000"/>
        </w:rPr>
        <w:t xml:space="preserve"> of that Floating Rate Tranche Loan; or</w:t>
      </w:r>
    </w:p>
    <w:p w:rsidR="0029390E" w:rsidRDefault="00D83485">
      <w:pPr>
        <w:spacing w:after="150"/>
      </w:pPr>
      <w:r>
        <w:rPr>
          <w:color w:val="000000"/>
        </w:rPr>
        <w:t>(b) as otherwise determined pursuant to clause 10.1 (</w:t>
      </w:r>
      <w:r>
        <w:rPr>
          <w:i/>
          <w:color w:val="000000"/>
        </w:rPr>
        <w:t>Interest calculation if no Screen Rate</w:t>
      </w:r>
      <w:r>
        <w:rPr>
          <w:color w:val="000000"/>
        </w:rPr>
        <w:t>),</w:t>
      </w:r>
    </w:p>
    <w:p w:rsidR="0029390E" w:rsidRDefault="00D83485">
      <w:pPr>
        <w:spacing w:after="150"/>
      </w:pPr>
      <w:r>
        <w:rPr>
          <w:color w:val="000000"/>
        </w:rPr>
        <w:t>and if, in either case, that rate is less than zero, EURIBOR shall be deemed to be zero.</w:t>
      </w:r>
    </w:p>
    <w:p w:rsidR="0029390E" w:rsidRDefault="00D83485">
      <w:pPr>
        <w:spacing w:after="150"/>
      </w:pPr>
      <w:r>
        <w:rPr>
          <w:b/>
          <w:color w:val="000000"/>
        </w:rPr>
        <w:t>Event of Default</w:t>
      </w:r>
      <w:r>
        <w:rPr>
          <w:color w:val="000000"/>
        </w:rPr>
        <w:t xml:space="preserve"> means any event </w:t>
      </w:r>
      <w:r>
        <w:rPr>
          <w:color w:val="000000"/>
        </w:rPr>
        <w:t>or circumstance specified as such in clause 20 (</w:t>
      </w:r>
      <w:r>
        <w:rPr>
          <w:i/>
          <w:color w:val="000000"/>
        </w:rPr>
        <w:t>Events of Default</w:t>
      </w:r>
      <w:r>
        <w:rPr>
          <w:color w:val="000000"/>
        </w:rPr>
        <w:t>).</w:t>
      </w:r>
    </w:p>
    <w:p w:rsidR="0029390E" w:rsidRDefault="00D83485">
      <w:pPr>
        <w:spacing w:after="150"/>
      </w:pPr>
      <w:r>
        <w:rPr>
          <w:b/>
          <w:color w:val="000000"/>
        </w:rPr>
        <w:t>Excluded Assets</w:t>
      </w:r>
      <w:r>
        <w:rPr>
          <w:color w:val="000000"/>
        </w:rPr>
        <w:t xml:space="preserve"> has the meaning given to it in clause 17.20 (</w:t>
      </w:r>
      <w:r>
        <w:rPr>
          <w:i/>
          <w:color w:val="000000"/>
        </w:rPr>
        <w:t>No immunity</w:t>
      </w:r>
      <w:r>
        <w:rPr>
          <w:color w:val="000000"/>
        </w:rPr>
        <w:t>).</w:t>
      </w:r>
    </w:p>
    <w:p w:rsidR="0029390E" w:rsidRDefault="00D83485">
      <w:pPr>
        <w:spacing w:after="150"/>
      </w:pPr>
      <w:r>
        <w:rPr>
          <w:b/>
          <w:color w:val="000000"/>
        </w:rPr>
        <w:t>External Financial</w:t>
      </w:r>
      <w:r>
        <w:rPr>
          <w:color w:val="000000"/>
        </w:rPr>
        <w:t xml:space="preserve"> </w:t>
      </w:r>
      <w:r>
        <w:rPr>
          <w:b/>
          <w:color w:val="000000"/>
        </w:rPr>
        <w:t>Indebtedness</w:t>
      </w:r>
      <w:r>
        <w:rPr>
          <w:color w:val="000000"/>
        </w:rPr>
        <w:t xml:space="preserve"> means:</w:t>
      </w:r>
    </w:p>
    <w:p w:rsidR="0029390E" w:rsidRDefault="00D83485">
      <w:pPr>
        <w:spacing w:after="150"/>
      </w:pPr>
      <w:r>
        <w:rPr>
          <w:color w:val="000000"/>
        </w:rPr>
        <w:t>(a) all Financial Indebtedness expressed or denominated or payable or whic</w:t>
      </w:r>
      <w:r>
        <w:rPr>
          <w:color w:val="000000"/>
        </w:rPr>
        <w:t>h, at the option of the relevant creditor may be payable in a Foreign Currency; or</w:t>
      </w:r>
    </w:p>
    <w:p w:rsidR="0029390E" w:rsidRDefault="00D83485">
      <w:pPr>
        <w:spacing w:after="150"/>
      </w:pPr>
      <w:r>
        <w:rPr>
          <w:color w:val="000000"/>
        </w:rPr>
        <w:t>(b) all Financial Indebtedness which is or may be payable to a person which is resident outside the Republic of Serbia or has its registered office or principal place of bus</w:t>
      </w:r>
      <w:r>
        <w:rPr>
          <w:color w:val="000000"/>
        </w:rPr>
        <w:t>iness outside the Republic of Serbia.</w:t>
      </w:r>
    </w:p>
    <w:p w:rsidR="0029390E" w:rsidRDefault="00D83485">
      <w:pPr>
        <w:spacing w:after="150"/>
      </w:pPr>
      <w:r>
        <w:rPr>
          <w:b/>
          <w:color w:val="000000"/>
        </w:rPr>
        <w:t>Facility</w:t>
      </w:r>
      <w:r>
        <w:rPr>
          <w:color w:val="000000"/>
        </w:rPr>
        <w:t xml:space="preserve"> means the term loan facility made available under this Agreement as described in clause 2.1 (</w:t>
      </w:r>
      <w:r>
        <w:rPr>
          <w:i/>
          <w:color w:val="000000"/>
        </w:rPr>
        <w:t>The Facility</w:t>
      </w:r>
      <w:r>
        <w:rPr>
          <w:color w:val="000000"/>
        </w:rPr>
        <w:t>).</w:t>
      </w:r>
    </w:p>
    <w:p w:rsidR="0029390E" w:rsidRDefault="00D83485">
      <w:pPr>
        <w:spacing w:after="150"/>
      </w:pPr>
      <w:r>
        <w:rPr>
          <w:b/>
          <w:color w:val="000000"/>
        </w:rPr>
        <w:t>Facility Office</w:t>
      </w:r>
      <w:r>
        <w:rPr>
          <w:color w:val="000000"/>
        </w:rPr>
        <w:t xml:space="preserve"> means the office or offices notified by a Lender to the Agent in writing on or before</w:t>
      </w:r>
      <w:r>
        <w:rPr>
          <w:color w:val="000000"/>
        </w:rPr>
        <w:t xml:space="preserve"> the date it becomes a Lender (or, following that date, by not less than five Business Days’ written notice) as the office or offices through which it will perform its obligations under this Agreement.</w:t>
      </w:r>
    </w:p>
    <w:p w:rsidR="0029390E" w:rsidRDefault="00D83485">
      <w:pPr>
        <w:spacing w:after="150"/>
      </w:pPr>
      <w:r>
        <w:rPr>
          <w:b/>
          <w:color w:val="000000"/>
        </w:rPr>
        <w:t>Fallback Interest Period</w:t>
      </w:r>
      <w:r>
        <w:rPr>
          <w:color w:val="000000"/>
        </w:rPr>
        <w:t xml:space="preserve"> means one Month.</w:t>
      </w:r>
    </w:p>
    <w:p w:rsidR="0029390E" w:rsidRDefault="00D83485">
      <w:pPr>
        <w:spacing w:after="150"/>
      </w:pPr>
      <w:r>
        <w:rPr>
          <w:b/>
          <w:color w:val="000000"/>
        </w:rPr>
        <w:t>FATCA</w:t>
      </w:r>
      <w:r>
        <w:rPr>
          <w:color w:val="000000"/>
        </w:rPr>
        <w:t xml:space="preserve"> means:</w:t>
      </w:r>
    </w:p>
    <w:p w:rsidR="0029390E" w:rsidRDefault="00D83485">
      <w:pPr>
        <w:spacing w:after="150"/>
      </w:pPr>
      <w:r>
        <w:rPr>
          <w:color w:val="000000"/>
        </w:rPr>
        <w:t>(a) sections 1471 to 1474 of the Code or any associated regulations;</w:t>
      </w:r>
    </w:p>
    <w:p w:rsidR="0029390E" w:rsidRDefault="00D83485">
      <w:pPr>
        <w:spacing w:after="150"/>
      </w:pPr>
      <w:r>
        <w:rPr>
          <w:color w:val="000000"/>
        </w:rPr>
        <w:t>(b) any treaty, law or regulation of any other jurisdiction, or relating to an intergovernmental agreement between the US and any other jurisdiction, which (in either case) facilitates t</w:t>
      </w:r>
      <w:r>
        <w:rPr>
          <w:color w:val="000000"/>
        </w:rPr>
        <w:t>he implementation of any law or regulation referred to in paragraph (a) above; or</w:t>
      </w:r>
    </w:p>
    <w:p w:rsidR="0029390E" w:rsidRDefault="00D83485">
      <w:pPr>
        <w:spacing w:after="150"/>
      </w:pPr>
      <w:r>
        <w:rPr>
          <w:color w:val="000000"/>
        </w:rPr>
        <w:t xml:space="preserve">(c) any agreement pursuant to the implementation of any treaty, law or regulation referred to in paragraphs (a) or (b) above with the US Internal </w:t>
      </w:r>
      <w:r>
        <w:rPr>
          <w:color w:val="000000"/>
        </w:rPr>
        <w:lastRenderedPageBreak/>
        <w:t xml:space="preserve">Revenue Service, the US </w:t>
      </w:r>
      <w:r>
        <w:rPr>
          <w:color w:val="000000"/>
        </w:rPr>
        <w:t>government or any governmental or taxation authority in any other jurisdiction.</w:t>
      </w:r>
    </w:p>
    <w:p w:rsidR="0029390E" w:rsidRDefault="00D83485">
      <w:pPr>
        <w:spacing w:after="150"/>
      </w:pPr>
      <w:r>
        <w:rPr>
          <w:b/>
          <w:color w:val="000000"/>
        </w:rPr>
        <w:t>FATCA Application Date</w:t>
      </w:r>
      <w:r>
        <w:rPr>
          <w:color w:val="000000"/>
        </w:rPr>
        <w:t xml:space="preserve"> means:</w:t>
      </w:r>
    </w:p>
    <w:p w:rsidR="0029390E" w:rsidRDefault="00D83485">
      <w:pPr>
        <w:spacing w:after="150"/>
      </w:pPr>
      <w:r>
        <w:rPr>
          <w:color w:val="000000"/>
        </w:rPr>
        <w:t>(a) in relation to a “withholdable payment” described in section 1473(1)(A)(i) of the Code (which relates to payments of interest and certain othe</w:t>
      </w:r>
      <w:r>
        <w:rPr>
          <w:color w:val="000000"/>
        </w:rPr>
        <w:t>r payments from sources within the US), 1 July 2014; or</w:t>
      </w:r>
    </w:p>
    <w:p w:rsidR="0029390E" w:rsidRDefault="00D83485">
      <w:pPr>
        <w:spacing w:after="150"/>
      </w:pPr>
      <w:r>
        <w:rPr>
          <w:color w:val="000000"/>
        </w:rPr>
        <w:t xml:space="preserve">(b) in relation to a “passthru payment” described in section 1471(d)(7) of the Code not falling within paragraph (a) above, the first date from which such payment may become subject to a deduction or </w:t>
      </w:r>
      <w:r>
        <w:rPr>
          <w:color w:val="000000"/>
        </w:rPr>
        <w:t>withholding required by FATCA.</w:t>
      </w:r>
    </w:p>
    <w:p w:rsidR="0029390E" w:rsidRDefault="00D83485">
      <w:pPr>
        <w:spacing w:after="150"/>
      </w:pPr>
      <w:r>
        <w:rPr>
          <w:b/>
          <w:color w:val="000000"/>
        </w:rPr>
        <w:t>FATCA Deduction</w:t>
      </w:r>
      <w:r>
        <w:rPr>
          <w:color w:val="000000"/>
        </w:rPr>
        <w:t xml:space="preserve"> means a deduction or withholding from a payment under a Finance Document required by FATCA.</w:t>
      </w:r>
    </w:p>
    <w:p w:rsidR="0029390E" w:rsidRDefault="00D83485">
      <w:pPr>
        <w:spacing w:after="150"/>
      </w:pPr>
      <w:r>
        <w:rPr>
          <w:b/>
          <w:color w:val="000000"/>
        </w:rPr>
        <w:t>FATCA Exempt Party</w:t>
      </w:r>
      <w:r>
        <w:rPr>
          <w:color w:val="000000"/>
        </w:rPr>
        <w:t xml:space="preserve"> means a Party that is entitled to receive payments free from any FATCA Deduction.</w:t>
      </w:r>
    </w:p>
    <w:p w:rsidR="0029390E" w:rsidRDefault="00D83485">
      <w:pPr>
        <w:spacing w:after="150"/>
      </w:pPr>
      <w:r>
        <w:rPr>
          <w:b/>
          <w:color w:val="000000"/>
        </w:rPr>
        <w:t>FATCA FFI</w:t>
      </w:r>
      <w:r>
        <w:rPr>
          <w:color w:val="000000"/>
        </w:rPr>
        <w:t xml:space="preserve"> means </w:t>
      </w:r>
      <w:r>
        <w:rPr>
          <w:color w:val="000000"/>
        </w:rPr>
        <w:t>a foreign financial institution as defined in section 1471(d)(4) of the Code which, if any Finance Party is not a FATCA Exempt Party, could be required to make a FATCA Deduction.</w:t>
      </w:r>
    </w:p>
    <w:p w:rsidR="0029390E" w:rsidRDefault="00D83485">
      <w:pPr>
        <w:spacing w:after="150"/>
      </w:pPr>
      <w:r>
        <w:rPr>
          <w:b/>
          <w:color w:val="000000"/>
        </w:rPr>
        <w:t>Fee Letter</w:t>
      </w:r>
      <w:r>
        <w:rPr>
          <w:color w:val="000000"/>
        </w:rPr>
        <w:t xml:space="preserve"> means any letter or letters dated on or about the date of this Agr</w:t>
      </w:r>
      <w:r>
        <w:rPr>
          <w:color w:val="000000"/>
        </w:rPr>
        <w:t>eement between (a) the Arranger and the Borrower and (b) the Agent and the Borrower, setting out any of the fees referred to in clause 11 (</w:t>
      </w:r>
      <w:r>
        <w:rPr>
          <w:i/>
          <w:color w:val="000000"/>
        </w:rPr>
        <w:t>Fees</w:t>
      </w:r>
      <w:r>
        <w:rPr>
          <w:color w:val="000000"/>
        </w:rPr>
        <w:t>).</w:t>
      </w:r>
    </w:p>
    <w:p w:rsidR="0029390E" w:rsidRDefault="00D83485">
      <w:pPr>
        <w:spacing w:after="150"/>
      </w:pPr>
      <w:r>
        <w:rPr>
          <w:b/>
          <w:color w:val="000000"/>
        </w:rPr>
        <w:t>Final Repayment Date</w:t>
      </w:r>
      <w:r>
        <w:rPr>
          <w:color w:val="000000"/>
        </w:rPr>
        <w:t xml:space="preserve"> means the date falling 84 Months after the Utilisation Date.</w:t>
      </w:r>
    </w:p>
    <w:p w:rsidR="0029390E" w:rsidRDefault="00D83485">
      <w:pPr>
        <w:spacing w:after="150"/>
      </w:pPr>
      <w:r>
        <w:rPr>
          <w:b/>
          <w:color w:val="000000"/>
        </w:rPr>
        <w:t>Finance Document</w:t>
      </w:r>
      <w:r>
        <w:rPr>
          <w:color w:val="000000"/>
        </w:rPr>
        <w:t xml:space="preserve"> means this </w:t>
      </w:r>
      <w:r>
        <w:rPr>
          <w:color w:val="000000"/>
        </w:rPr>
        <w:t>Agreement, any Fee Letter and any other document designated as such by the Agent and the Borrower.</w:t>
      </w:r>
    </w:p>
    <w:p w:rsidR="0029390E" w:rsidRDefault="00D83485">
      <w:pPr>
        <w:spacing w:after="150"/>
      </w:pPr>
      <w:r>
        <w:rPr>
          <w:b/>
          <w:color w:val="000000"/>
        </w:rPr>
        <w:t>Finance Party</w:t>
      </w:r>
      <w:r>
        <w:rPr>
          <w:color w:val="000000"/>
        </w:rPr>
        <w:t xml:space="preserve"> means the Agent, the Arranger or a Lender.</w:t>
      </w:r>
    </w:p>
    <w:p w:rsidR="0029390E" w:rsidRDefault="00D83485">
      <w:pPr>
        <w:spacing w:after="150"/>
      </w:pPr>
      <w:r>
        <w:rPr>
          <w:b/>
          <w:color w:val="000000"/>
        </w:rPr>
        <w:t>Financial Indebtedness</w:t>
      </w:r>
      <w:r>
        <w:rPr>
          <w:color w:val="000000"/>
        </w:rPr>
        <w:t xml:space="preserve"> means any indebtedness for or in respect of:</w:t>
      </w:r>
    </w:p>
    <w:p w:rsidR="0029390E" w:rsidRDefault="00D83485">
      <w:pPr>
        <w:spacing w:after="150"/>
      </w:pPr>
      <w:r>
        <w:rPr>
          <w:color w:val="000000"/>
        </w:rPr>
        <w:t>(a) moneys borrowed;</w:t>
      </w:r>
    </w:p>
    <w:p w:rsidR="0029390E" w:rsidRDefault="00D83485">
      <w:pPr>
        <w:spacing w:after="150"/>
      </w:pPr>
      <w:r>
        <w:rPr>
          <w:color w:val="000000"/>
        </w:rPr>
        <w:t xml:space="preserve">(b) any </w:t>
      </w:r>
      <w:r>
        <w:rPr>
          <w:color w:val="000000"/>
        </w:rPr>
        <w:t>amount raised by acceptance under any acceptance credit facility or dematerialised equivalent;</w:t>
      </w:r>
    </w:p>
    <w:p w:rsidR="0029390E" w:rsidRDefault="00D83485">
      <w:pPr>
        <w:spacing w:after="150"/>
      </w:pPr>
      <w:r>
        <w:rPr>
          <w:color w:val="000000"/>
        </w:rPr>
        <w:t>(c) any amount raised pursuant to any note purchase facility or the issue of bonds, notes, debentures, loan stock or any similar instrument;</w:t>
      </w:r>
    </w:p>
    <w:p w:rsidR="0029390E" w:rsidRDefault="00D83485">
      <w:pPr>
        <w:spacing w:after="150"/>
      </w:pPr>
      <w:r>
        <w:rPr>
          <w:color w:val="000000"/>
        </w:rPr>
        <w:t>(d) the amount of an</w:t>
      </w:r>
      <w:r>
        <w:rPr>
          <w:color w:val="000000"/>
        </w:rPr>
        <w:t>y liability in respect of any lease or hire purchase contract which would be treated as a balance sheet liability;</w:t>
      </w:r>
    </w:p>
    <w:p w:rsidR="0029390E" w:rsidRDefault="00D83485">
      <w:pPr>
        <w:spacing w:after="150"/>
      </w:pPr>
      <w:r>
        <w:rPr>
          <w:color w:val="000000"/>
        </w:rPr>
        <w:t>(e) receivables sold or discounted (other than any receivables to the extent they are sold on a non-recourse basis);</w:t>
      </w:r>
    </w:p>
    <w:p w:rsidR="0029390E" w:rsidRDefault="00D83485">
      <w:pPr>
        <w:spacing w:after="150"/>
      </w:pPr>
      <w:r>
        <w:rPr>
          <w:color w:val="000000"/>
        </w:rPr>
        <w:t>(f) any amount raised un</w:t>
      </w:r>
      <w:r>
        <w:rPr>
          <w:color w:val="000000"/>
        </w:rPr>
        <w:t>der any other transaction (including any forward sale or purchase agreement) of a type not referred to in any other paragraph of this definition having the commercial effect of a borrowing;</w:t>
      </w:r>
    </w:p>
    <w:p w:rsidR="0029390E" w:rsidRDefault="00D83485">
      <w:pPr>
        <w:spacing w:after="150"/>
      </w:pPr>
      <w:r>
        <w:rPr>
          <w:color w:val="000000"/>
        </w:rPr>
        <w:lastRenderedPageBreak/>
        <w:t>(g) any derivative transaction entered into in connection with pro</w:t>
      </w:r>
      <w:r>
        <w:rPr>
          <w:color w:val="000000"/>
        </w:rPr>
        <w:t>tection against or benefit from fluctuation in any rate or price (and, when calculating the value of any derivative transaction, only the marked to market value (or, if any actual amount is due as a result of the termination or close-out of that derivative</w:t>
      </w:r>
      <w:r>
        <w:rPr>
          <w:color w:val="000000"/>
        </w:rPr>
        <w:t xml:space="preserve"> transaction, that amount) shall be taken into account);</w:t>
      </w:r>
    </w:p>
    <w:p w:rsidR="0029390E" w:rsidRDefault="00D83485">
      <w:pPr>
        <w:spacing w:after="150"/>
      </w:pPr>
      <w:r>
        <w:rPr>
          <w:color w:val="000000"/>
        </w:rPr>
        <w:t>(h) any counter-indemnity obligation in respect of a guarantee, indemnity, bond, standby or documentary letter of credit or any other instrument issued by a bank or financial institution; and</w:t>
      </w:r>
    </w:p>
    <w:p w:rsidR="0029390E" w:rsidRDefault="00D83485">
      <w:pPr>
        <w:spacing w:after="150"/>
      </w:pPr>
      <w:r>
        <w:rPr>
          <w:color w:val="000000"/>
        </w:rPr>
        <w:t>(i) the</w:t>
      </w:r>
      <w:r>
        <w:rPr>
          <w:color w:val="000000"/>
        </w:rPr>
        <w:t xml:space="preserve"> amount of any liability in respect of any guarantee or indemnity for any of the items referred to in paragraphs (a) to (h) above.</w:t>
      </w:r>
    </w:p>
    <w:p w:rsidR="0029390E" w:rsidRDefault="00D83485">
      <w:pPr>
        <w:spacing w:after="150"/>
      </w:pPr>
      <w:r>
        <w:rPr>
          <w:b/>
          <w:color w:val="000000"/>
        </w:rPr>
        <w:t>First Repayment Date</w:t>
      </w:r>
      <w:r>
        <w:rPr>
          <w:color w:val="000000"/>
        </w:rPr>
        <w:t xml:space="preserve"> means the date falling 24 Months after the Utilisation Date.</w:t>
      </w:r>
    </w:p>
    <w:p w:rsidR="0029390E" w:rsidRDefault="00D83485">
      <w:pPr>
        <w:spacing w:after="150"/>
      </w:pPr>
      <w:r>
        <w:rPr>
          <w:b/>
          <w:color w:val="000000"/>
        </w:rPr>
        <w:t>Fixed Rate</w:t>
      </w:r>
      <w:r>
        <w:rPr>
          <w:color w:val="000000"/>
        </w:rPr>
        <w:t xml:space="preserve"> means, relation to the Fixed Rat</w:t>
      </w:r>
      <w:r>
        <w:rPr>
          <w:color w:val="000000"/>
        </w:rPr>
        <w:t>e Tranche Loan, the euro 5-year interest swap rate determined by the function of EUSA5 on Bloomberg at 10:00am on the date falling two Business Days prior to the date of this Agreement.</w:t>
      </w:r>
    </w:p>
    <w:p w:rsidR="0029390E" w:rsidRDefault="00D83485">
      <w:pPr>
        <w:spacing w:after="150"/>
      </w:pPr>
      <w:r>
        <w:rPr>
          <w:b/>
          <w:color w:val="000000"/>
        </w:rPr>
        <w:t>Fixed Rate Tranche</w:t>
      </w:r>
      <w:r>
        <w:rPr>
          <w:color w:val="000000"/>
        </w:rPr>
        <w:t xml:space="preserve"> means the tranche of the Facility made available un</w:t>
      </w:r>
      <w:r>
        <w:rPr>
          <w:color w:val="000000"/>
        </w:rPr>
        <w:t>der this Agreement as described in clause 2.1(a) (</w:t>
      </w:r>
      <w:r>
        <w:rPr>
          <w:i/>
          <w:color w:val="000000"/>
        </w:rPr>
        <w:t>The Facility</w:t>
      </w:r>
      <w:r>
        <w:rPr>
          <w:color w:val="000000"/>
        </w:rPr>
        <w:t>).</w:t>
      </w:r>
    </w:p>
    <w:p w:rsidR="0029390E" w:rsidRDefault="00D83485">
      <w:pPr>
        <w:spacing w:after="150"/>
      </w:pPr>
      <w:r>
        <w:rPr>
          <w:b/>
          <w:color w:val="000000"/>
        </w:rPr>
        <w:t>Fixed Rate Tranche Commitment</w:t>
      </w:r>
      <w:r>
        <w:rPr>
          <w:color w:val="000000"/>
        </w:rPr>
        <w:t xml:space="preserve"> means:</w:t>
      </w:r>
    </w:p>
    <w:p w:rsidR="0029390E" w:rsidRDefault="00D83485">
      <w:pPr>
        <w:spacing w:after="150"/>
      </w:pPr>
      <w:r>
        <w:rPr>
          <w:color w:val="000000"/>
        </w:rPr>
        <w:t>(a) in relation to an Original Lender, the amount set opposite its name under the heading „Fixed Rate Tranche Commitment” in Schedule 1 (</w:t>
      </w:r>
      <w:r>
        <w:rPr>
          <w:i/>
          <w:color w:val="000000"/>
        </w:rPr>
        <w:t>The Original Lend</w:t>
      </w:r>
      <w:r>
        <w:rPr>
          <w:i/>
          <w:color w:val="000000"/>
        </w:rPr>
        <w:t>ers</w:t>
      </w:r>
      <w:r>
        <w:rPr>
          <w:color w:val="000000"/>
        </w:rPr>
        <w:t>) and the amount of any other Fixed Rate Tranche Commitment transferred to it under this Agreement; and</w:t>
      </w:r>
    </w:p>
    <w:p w:rsidR="0029390E" w:rsidRDefault="00D83485">
      <w:pPr>
        <w:spacing w:after="150"/>
      </w:pPr>
      <w:r>
        <w:rPr>
          <w:color w:val="000000"/>
        </w:rPr>
        <w:t>(b) in relation to any other Lender, the amount of any Fixed Rate Tranche Commitment transferred to it under this Agreement,</w:t>
      </w:r>
    </w:p>
    <w:p w:rsidR="0029390E" w:rsidRDefault="00D83485">
      <w:pPr>
        <w:spacing w:after="150"/>
      </w:pPr>
      <w:r>
        <w:rPr>
          <w:color w:val="000000"/>
        </w:rPr>
        <w:t>to the extent not cancel</w:t>
      </w:r>
      <w:r>
        <w:rPr>
          <w:color w:val="000000"/>
        </w:rPr>
        <w:t>led, reduced or transferred by it under this Agreement.</w:t>
      </w:r>
    </w:p>
    <w:p w:rsidR="0029390E" w:rsidRDefault="00D83485">
      <w:pPr>
        <w:spacing w:after="150"/>
      </w:pPr>
      <w:r>
        <w:rPr>
          <w:b/>
          <w:color w:val="000000"/>
        </w:rPr>
        <w:t>Fixed Rate Tranche Loan</w:t>
      </w:r>
      <w:r>
        <w:rPr>
          <w:color w:val="000000"/>
        </w:rPr>
        <w:t xml:space="preserve"> means the loan made or to be made under the Fixed Rate Tranche of the Facility or the principal amount outstanding for the time being of that loan.</w:t>
      </w:r>
    </w:p>
    <w:p w:rsidR="0029390E" w:rsidRDefault="00D83485">
      <w:pPr>
        <w:spacing w:after="150"/>
      </w:pPr>
      <w:r>
        <w:rPr>
          <w:b/>
          <w:color w:val="000000"/>
        </w:rPr>
        <w:t>Floating Rate Tranche</w:t>
      </w:r>
      <w:r>
        <w:rPr>
          <w:color w:val="000000"/>
        </w:rPr>
        <w:t xml:space="preserve"> means </w:t>
      </w:r>
      <w:r>
        <w:rPr>
          <w:color w:val="000000"/>
        </w:rPr>
        <w:t>the tranche of the Facility made available under this Agreement as described in clause 2.1(b) (</w:t>
      </w:r>
      <w:r>
        <w:rPr>
          <w:i/>
          <w:color w:val="000000"/>
        </w:rPr>
        <w:t>The Facility</w:t>
      </w:r>
      <w:r>
        <w:rPr>
          <w:color w:val="000000"/>
        </w:rPr>
        <w:t>).</w:t>
      </w:r>
    </w:p>
    <w:p w:rsidR="0029390E" w:rsidRDefault="00D83485">
      <w:pPr>
        <w:spacing w:after="150"/>
      </w:pPr>
      <w:r>
        <w:rPr>
          <w:b/>
          <w:color w:val="000000"/>
        </w:rPr>
        <w:t>Floating Rate Tranche Commitment</w:t>
      </w:r>
      <w:r>
        <w:rPr>
          <w:color w:val="000000"/>
        </w:rPr>
        <w:t xml:space="preserve"> means:</w:t>
      </w:r>
    </w:p>
    <w:p w:rsidR="0029390E" w:rsidRDefault="00D83485">
      <w:pPr>
        <w:spacing w:after="150"/>
      </w:pPr>
      <w:r>
        <w:rPr>
          <w:color w:val="000000"/>
        </w:rPr>
        <w:t xml:space="preserve">(a) in relation to an Original Lender, the amount set opposite its name under the heading „Floating Rate </w:t>
      </w:r>
      <w:r>
        <w:rPr>
          <w:color w:val="000000"/>
        </w:rPr>
        <w:t>Tranche Commitment” in Schedule 1 (</w:t>
      </w:r>
      <w:r>
        <w:rPr>
          <w:i/>
          <w:color w:val="000000"/>
        </w:rPr>
        <w:t>The Original Lenders</w:t>
      </w:r>
      <w:r>
        <w:rPr>
          <w:color w:val="000000"/>
        </w:rPr>
        <w:t>) and the amount of any other Floating Rate Tranche Commitment transferred to it under this Agreement; and</w:t>
      </w:r>
    </w:p>
    <w:p w:rsidR="0029390E" w:rsidRDefault="00D83485">
      <w:pPr>
        <w:spacing w:after="150"/>
      </w:pPr>
      <w:r>
        <w:rPr>
          <w:color w:val="000000"/>
        </w:rPr>
        <w:t>(b) in relation to any other Lender, the amount of any Floating Rate Tranche Commitment transf</w:t>
      </w:r>
      <w:r>
        <w:rPr>
          <w:color w:val="000000"/>
        </w:rPr>
        <w:t>erred to it under this Agreement,</w:t>
      </w:r>
    </w:p>
    <w:p w:rsidR="0029390E" w:rsidRDefault="00D83485">
      <w:pPr>
        <w:spacing w:after="150"/>
      </w:pPr>
      <w:r>
        <w:rPr>
          <w:color w:val="000000"/>
        </w:rPr>
        <w:lastRenderedPageBreak/>
        <w:t>to the extent not cancelled, reduced or transferred by it under this Agreement.</w:t>
      </w:r>
    </w:p>
    <w:p w:rsidR="0029390E" w:rsidRDefault="00D83485">
      <w:pPr>
        <w:spacing w:after="150"/>
      </w:pPr>
      <w:r>
        <w:rPr>
          <w:b/>
          <w:color w:val="000000"/>
        </w:rPr>
        <w:t>Floating Rate Tranche Loan</w:t>
      </w:r>
      <w:r>
        <w:rPr>
          <w:color w:val="000000"/>
        </w:rPr>
        <w:t xml:space="preserve"> means the loan made or to be made under the Floating Rate Tranche of the Facility or the principal amount outstandi</w:t>
      </w:r>
      <w:r>
        <w:rPr>
          <w:color w:val="000000"/>
        </w:rPr>
        <w:t>ng for the time being of that loan.</w:t>
      </w:r>
    </w:p>
    <w:p w:rsidR="0029390E" w:rsidRDefault="00D83485">
      <w:pPr>
        <w:spacing w:after="150"/>
      </w:pPr>
      <w:r>
        <w:rPr>
          <w:b/>
          <w:color w:val="000000"/>
        </w:rPr>
        <w:t>Foreign Currency</w:t>
      </w:r>
      <w:r>
        <w:rPr>
          <w:color w:val="000000"/>
        </w:rPr>
        <w:t xml:space="preserve"> means any currency other than the lawful currency of the Republic of Serbia.</w:t>
      </w:r>
    </w:p>
    <w:p w:rsidR="0029390E" w:rsidRDefault="00D83485">
      <w:pPr>
        <w:spacing w:after="150"/>
      </w:pPr>
      <w:r>
        <w:rPr>
          <w:b/>
          <w:color w:val="000000"/>
        </w:rPr>
        <w:t>Funding Rate</w:t>
      </w:r>
      <w:r>
        <w:rPr>
          <w:color w:val="000000"/>
        </w:rPr>
        <w:t xml:space="preserve"> means any individual rate notified in writing by a Lender to the Agent pursuant to clause 10.3(a)(ii) (</w:t>
      </w:r>
      <w:r>
        <w:rPr>
          <w:i/>
          <w:color w:val="000000"/>
        </w:rPr>
        <w:t>Cost of fu</w:t>
      </w:r>
      <w:r>
        <w:rPr>
          <w:i/>
          <w:color w:val="000000"/>
        </w:rPr>
        <w:t>nds</w:t>
      </w:r>
      <w:r>
        <w:rPr>
          <w:color w:val="000000"/>
        </w:rPr>
        <w:t>).</w:t>
      </w:r>
    </w:p>
    <w:p w:rsidR="0029390E" w:rsidRDefault="00D83485">
      <w:pPr>
        <w:spacing w:after="150"/>
      </w:pPr>
      <w:r>
        <w:rPr>
          <w:b/>
          <w:color w:val="000000"/>
        </w:rPr>
        <w:t>Government</w:t>
      </w:r>
      <w:r>
        <w:rPr>
          <w:color w:val="000000"/>
        </w:rPr>
        <w:t xml:space="preserve"> means the government of the Republic of Serbia</w:t>
      </w:r>
    </w:p>
    <w:p w:rsidR="0029390E" w:rsidRDefault="00D83485">
      <w:pPr>
        <w:spacing w:after="150"/>
      </w:pPr>
      <w:r>
        <w:rPr>
          <w:b/>
          <w:color w:val="000000"/>
        </w:rPr>
        <w:t>Government Entity</w:t>
      </w:r>
      <w:r>
        <w:rPr>
          <w:color w:val="000000"/>
        </w:rPr>
        <w:t xml:space="preserve"> means:</w:t>
      </w:r>
    </w:p>
    <w:p w:rsidR="0029390E" w:rsidRDefault="00D83485">
      <w:pPr>
        <w:spacing w:after="150"/>
      </w:pPr>
      <w:r>
        <w:rPr>
          <w:color w:val="000000"/>
        </w:rPr>
        <w:t>(a) any national government or political subdivision of a national government;</w:t>
      </w:r>
    </w:p>
    <w:p w:rsidR="0029390E" w:rsidRDefault="00D83485">
      <w:pPr>
        <w:spacing w:after="150"/>
      </w:pPr>
      <w:r>
        <w:rPr>
          <w:color w:val="000000"/>
        </w:rPr>
        <w:t>(b) any banking or monetary authority of a national government or of a political subdivi</w:t>
      </w:r>
      <w:r>
        <w:rPr>
          <w:color w:val="000000"/>
        </w:rPr>
        <w:t>sion of a national government;</w:t>
      </w:r>
    </w:p>
    <w:p w:rsidR="0029390E" w:rsidRDefault="00D83485">
      <w:pPr>
        <w:spacing w:after="150"/>
      </w:pPr>
      <w:r>
        <w:rPr>
          <w:color w:val="000000"/>
        </w:rPr>
        <w:t>(c) any local jurisdiction of a national government or of a political subdivision of a national government;</w:t>
      </w:r>
    </w:p>
    <w:p w:rsidR="0029390E" w:rsidRDefault="00D83485">
      <w:pPr>
        <w:spacing w:after="150"/>
      </w:pPr>
      <w:r>
        <w:rPr>
          <w:color w:val="000000"/>
        </w:rPr>
        <w:t>(d) the European Central Bank or the Council of Ministers of the European Union;</w:t>
      </w:r>
    </w:p>
    <w:p w:rsidR="0029390E" w:rsidRDefault="00D83485">
      <w:pPr>
        <w:spacing w:after="150"/>
      </w:pPr>
      <w:r>
        <w:rPr>
          <w:color w:val="000000"/>
        </w:rPr>
        <w:t>(e) any instrumentality, commission,</w:t>
      </w:r>
      <w:r>
        <w:rPr>
          <w:color w:val="000000"/>
        </w:rPr>
        <w:t xml:space="preserve"> board commission, authority, department, division, organ, court or agency of any of the foregoing, however constituted; or</w:t>
      </w:r>
    </w:p>
    <w:p w:rsidR="0029390E" w:rsidRDefault="00D83485">
      <w:pPr>
        <w:spacing w:after="150"/>
      </w:pPr>
      <w:r>
        <w:rPr>
          <w:color w:val="000000"/>
        </w:rPr>
        <w:t>(f) any association, organisation or institution of which any of the entities listed in the preceding paragraphs is a member (includ</w:t>
      </w:r>
      <w:r>
        <w:rPr>
          <w:color w:val="000000"/>
        </w:rPr>
        <w:t>ing, without limitation, any supranational body) or to whose jurisdiction any of them is subject or in whose activities any of them is a participant</w:t>
      </w:r>
    </w:p>
    <w:p w:rsidR="0029390E" w:rsidRDefault="00D83485">
      <w:pPr>
        <w:spacing w:after="150"/>
      </w:pPr>
      <w:r>
        <w:rPr>
          <w:b/>
          <w:color w:val="000000"/>
        </w:rPr>
        <w:t>Historic Screen Rate</w:t>
      </w:r>
      <w:r>
        <w:rPr>
          <w:color w:val="000000"/>
        </w:rPr>
        <w:t xml:space="preserve"> means, in relation to any Floating Rate Tranche Loan, the most recent applicable Scree</w:t>
      </w:r>
      <w:r>
        <w:rPr>
          <w:color w:val="000000"/>
        </w:rPr>
        <w:t>n Rate for a period equal in length to the Interest Period of that Floating Rate Tranche Loan and which is as of a day which is no more than 10 days before the Quotation Day.</w:t>
      </w:r>
    </w:p>
    <w:p w:rsidR="0029390E" w:rsidRDefault="00D83485">
      <w:pPr>
        <w:spacing w:after="150"/>
      </w:pPr>
      <w:r>
        <w:rPr>
          <w:b/>
          <w:color w:val="000000"/>
        </w:rPr>
        <w:t>Holding Company</w:t>
      </w:r>
      <w:r>
        <w:rPr>
          <w:color w:val="000000"/>
        </w:rPr>
        <w:t xml:space="preserve"> means, in relation to a person, any other person in respect of wh</w:t>
      </w:r>
      <w:r>
        <w:rPr>
          <w:color w:val="000000"/>
        </w:rPr>
        <w:t>ich it is a Subsidiary.</w:t>
      </w:r>
    </w:p>
    <w:p w:rsidR="0029390E" w:rsidRDefault="00D83485">
      <w:pPr>
        <w:spacing w:after="150"/>
      </w:pPr>
      <w:r>
        <w:rPr>
          <w:b/>
          <w:color w:val="000000"/>
        </w:rPr>
        <w:t>IBRD</w:t>
      </w:r>
      <w:r>
        <w:rPr>
          <w:color w:val="000000"/>
        </w:rPr>
        <w:t xml:space="preserve"> means the International Bank for Reconstruction and Development</w:t>
      </w:r>
    </w:p>
    <w:p w:rsidR="0029390E" w:rsidRDefault="00D83485">
      <w:pPr>
        <w:spacing w:after="150"/>
      </w:pPr>
      <w:r>
        <w:rPr>
          <w:b/>
          <w:color w:val="000000"/>
        </w:rPr>
        <w:t>IMF</w:t>
      </w:r>
      <w:r>
        <w:rPr>
          <w:color w:val="000000"/>
        </w:rPr>
        <w:t xml:space="preserve"> means the International Monetary Fund.</w:t>
      </w:r>
    </w:p>
    <w:p w:rsidR="0029390E" w:rsidRDefault="00D83485">
      <w:pPr>
        <w:spacing w:after="150"/>
      </w:pPr>
      <w:r>
        <w:rPr>
          <w:b/>
          <w:color w:val="000000"/>
        </w:rPr>
        <w:t>Impaired Agent</w:t>
      </w:r>
      <w:r>
        <w:rPr>
          <w:color w:val="000000"/>
        </w:rPr>
        <w:t xml:space="preserve"> means the Agent at any time when:</w:t>
      </w:r>
    </w:p>
    <w:p w:rsidR="0029390E" w:rsidRDefault="00D83485">
      <w:pPr>
        <w:spacing w:after="150"/>
      </w:pPr>
      <w:r>
        <w:rPr>
          <w:color w:val="000000"/>
        </w:rPr>
        <w:t>(a) it has failed to make (or has notified a Party that it will not mak</w:t>
      </w:r>
      <w:r>
        <w:rPr>
          <w:color w:val="000000"/>
        </w:rPr>
        <w:t>e) a payment required to be made by it under the Finance Documents by the due date for payment; or</w:t>
      </w:r>
    </w:p>
    <w:p w:rsidR="0029390E" w:rsidRDefault="00D83485">
      <w:pPr>
        <w:spacing w:after="150"/>
      </w:pPr>
      <w:r>
        <w:rPr>
          <w:color w:val="000000"/>
        </w:rPr>
        <w:t>(b) the Agent otherwise rescinds or repudiates a Finance Document; or</w:t>
      </w:r>
    </w:p>
    <w:p w:rsidR="0029390E" w:rsidRDefault="00D83485">
      <w:pPr>
        <w:spacing w:after="150"/>
      </w:pPr>
      <w:r>
        <w:rPr>
          <w:color w:val="000000"/>
        </w:rPr>
        <w:lastRenderedPageBreak/>
        <w:t>(c) an Insolvency Event has occurred and is continuing with respect to the Agent;</w:t>
      </w:r>
    </w:p>
    <w:p w:rsidR="0029390E" w:rsidRDefault="00D83485">
      <w:pPr>
        <w:spacing w:after="150"/>
      </w:pPr>
      <w:r>
        <w:rPr>
          <w:color w:val="000000"/>
        </w:rPr>
        <w:t>(d) u</w:t>
      </w:r>
      <w:r>
        <w:rPr>
          <w:color w:val="000000"/>
        </w:rPr>
        <w:t>nless, in the case of (a) above:</w:t>
      </w:r>
    </w:p>
    <w:p w:rsidR="0029390E" w:rsidRDefault="00D83485">
      <w:pPr>
        <w:spacing w:after="150"/>
      </w:pPr>
      <w:r>
        <w:rPr>
          <w:color w:val="000000"/>
        </w:rPr>
        <w:t>(i) its failure to pay is caused by:</w:t>
      </w:r>
    </w:p>
    <w:p w:rsidR="0029390E" w:rsidRDefault="00D83485">
      <w:pPr>
        <w:spacing w:after="150"/>
      </w:pPr>
      <w:r>
        <w:rPr>
          <w:color w:val="000000"/>
        </w:rPr>
        <w:t>(A) administrative or technical error; or</w:t>
      </w:r>
    </w:p>
    <w:p w:rsidR="0029390E" w:rsidRDefault="00D83485">
      <w:pPr>
        <w:spacing w:after="150"/>
      </w:pPr>
      <w:r>
        <w:rPr>
          <w:color w:val="000000"/>
        </w:rPr>
        <w:t>(B) a Disruption Event; and</w:t>
      </w:r>
    </w:p>
    <w:p w:rsidR="0029390E" w:rsidRDefault="00D83485">
      <w:pPr>
        <w:spacing w:after="150"/>
      </w:pPr>
      <w:r>
        <w:rPr>
          <w:color w:val="000000"/>
        </w:rPr>
        <w:t>(ii) payment is made within three Business Days of its due date; or</w:t>
      </w:r>
    </w:p>
    <w:p w:rsidR="0029390E" w:rsidRDefault="00D83485">
      <w:pPr>
        <w:spacing w:after="150"/>
      </w:pPr>
      <w:r>
        <w:rPr>
          <w:color w:val="000000"/>
        </w:rPr>
        <w:t>(iii) the Agent is disputing in good faith wheth</w:t>
      </w:r>
      <w:r>
        <w:rPr>
          <w:color w:val="000000"/>
        </w:rPr>
        <w:t>er it is contractually obliged to make the payment in question.</w:t>
      </w:r>
    </w:p>
    <w:p w:rsidR="0029390E" w:rsidRDefault="00D83485">
      <w:pPr>
        <w:spacing w:after="150"/>
      </w:pPr>
      <w:r>
        <w:rPr>
          <w:b/>
          <w:color w:val="000000"/>
        </w:rPr>
        <w:t>Information Memorandum</w:t>
      </w:r>
      <w:r>
        <w:rPr>
          <w:color w:val="000000"/>
        </w:rPr>
        <w:t xml:space="preserve"> means the bond base offering memorandum dated 18 January 2023 and the investor presentation dated January 2023, each issued by the Borrower.</w:t>
      </w:r>
    </w:p>
    <w:p w:rsidR="0029390E" w:rsidRDefault="00D83485">
      <w:pPr>
        <w:spacing w:after="150"/>
      </w:pPr>
      <w:r>
        <w:rPr>
          <w:b/>
          <w:color w:val="000000"/>
        </w:rPr>
        <w:t>Insolvency Event</w:t>
      </w:r>
      <w:r>
        <w:rPr>
          <w:color w:val="000000"/>
        </w:rPr>
        <w:t xml:space="preserve"> in relation</w:t>
      </w:r>
      <w:r>
        <w:rPr>
          <w:color w:val="000000"/>
        </w:rPr>
        <w:t xml:space="preserve"> to an entity means that the entity:</w:t>
      </w:r>
    </w:p>
    <w:p w:rsidR="0029390E" w:rsidRDefault="00D83485">
      <w:pPr>
        <w:spacing w:after="150"/>
      </w:pPr>
      <w:r>
        <w:rPr>
          <w:color w:val="000000"/>
        </w:rPr>
        <w:t>(a) is dissolved (other than pursuant to a consolidation, amalgamation or merger);</w:t>
      </w:r>
    </w:p>
    <w:p w:rsidR="0029390E" w:rsidRDefault="00D83485">
      <w:pPr>
        <w:spacing w:after="150"/>
      </w:pPr>
      <w:r>
        <w:rPr>
          <w:color w:val="000000"/>
        </w:rPr>
        <w:t>(b) becomes insolvent or is unable to pay its debts or fails or admits in writing its inability generally to pay its debts as they becom</w:t>
      </w:r>
      <w:r>
        <w:rPr>
          <w:color w:val="000000"/>
        </w:rPr>
        <w:t>e due;</w:t>
      </w:r>
    </w:p>
    <w:p w:rsidR="0029390E" w:rsidRDefault="00D83485">
      <w:pPr>
        <w:spacing w:after="150"/>
      </w:pPr>
      <w:r>
        <w:rPr>
          <w:color w:val="000000"/>
        </w:rPr>
        <w:t>(c) makes a general assignment, arrangement or composition with or for the benefit of its creditors;</w:t>
      </w:r>
    </w:p>
    <w:p w:rsidR="0029390E" w:rsidRDefault="00D83485">
      <w:pPr>
        <w:spacing w:after="150"/>
      </w:pPr>
      <w:r>
        <w:rPr>
          <w:color w:val="000000"/>
        </w:rPr>
        <w:t>(d) institutes or has instituted against it, by a regulator, supervisor or any similar official with primary insolvency, rehabilitative or regulator</w:t>
      </w:r>
      <w:r>
        <w:rPr>
          <w:color w:val="000000"/>
        </w:rPr>
        <w:t xml:space="preserve">y jurisdiction over it in the jurisdiction of its incorporation or organisation or the jurisdiction of its head or home office, a proceeding seeking a judgment of insolvency or bankruptcy or any other relief under any bankruptcy or insolvency law or other </w:t>
      </w:r>
      <w:r>
        <w:rPr>
          <w:color w:val="000000"/>
        </w:rPr>
        <w:t>similar law affecting creditors’ rights, or a petition is presented for its winding- up or liquidation by it or such regulator, supervisor or similar official;</w:t>
      </w:r>
    </w:p>
    <w:p w:rsidR="0029390E" w:rsidRDefault="00D83485">
      <w:pPr>
        <w:spacing w:after="150"/>
      </w:pPr>
      <w:r>
        <w:rPr>
          <w:color w:val="000000"/>
        </w:rPr>
        <w:t>(e) has instituted against it a proceeding seeking a judgment of insolvency or bankruptcy or any</w:t>
      </w:r>
      <w:r>
        <w:rPr>
          <w:color w:val="000000"/>
        </w:rPr>
        <w:t xml:space="preserve"> other relief under any bankruptcy or insolvency law or other similar law affecting creditors’ rights, or a petition is presented for its winding- up or liquidation, and, in the case of any such proceeding or petition instituted or presented against it, su</w:t>
      </w:r>
      <w:r>
        <w:rPr>
          <w:color w:val="000000"/>
        </w:rPr>
        <w:t>ch proceeding or petition is instituted or presented by a person or entity not described in (d) above and:</w:t>
      </w:r>
    </w:p>
    <w:p w:rsidR="0029390E" w:rsidRDefault="00D83485">
      <w:pPr>
        <w:spacing w:after="150"/>
      </w:pPr>
      <w:r>
        <w:rPr>
          <w:color w:val="000000"/>
        </w:rPr>
        <w:t>(i) results in a judgment of insolvency or bankruptcy or the entry of an order for relief or the making of an order for its winding-up or liquidation</w:t>
      </w:r>
      <w:r>
        <w:rPr>
          <w:color w:val="000000"/>
        </w:rPr>
        <w:t>; or</w:t>
      </w:r>
    </w:p>
    <w:p w:rsidR="0029390E" w:rsidRDefault="00D83485">
      <w:pPr>
        <w:spacing w:after="150"/>
      </w:pPr>
      <w:r>
        <w:rPr>
          <w:color w:val="000000"/>
        </w:rPr>
        <w:t>(ii) is not dismissed, discharged, stayed or restrained in each case within 30 days of the institution or presentation thereof;</w:t>
      </w:r>
    </w:p>
    <w:p w:rsidR="0029390E" w:rsidRDefault="00D83485">
      <w:pPr>
        <w:spacing w:after="150"/>
      </w:pPr>
      <w:r>
        <w:rPr>
          <w:color w:val="000000"/>
        </w:rPr>
        <w:lastRenderedPageBreak/>
        <w:t>(f) has a resolution passed for its winding-up, official management or liquidation (other than pursuant to a consolidation,</w:t>
      </w:r>
      <w:r>
        <w:rPr>
          <w:color w:val="000000"/>
        </w:rPr>
        <w:t xml:space="preserve"> amalgamation or merger);</w:t>
      </w:r>
    </w:p>
    <w:p w:rsidR="0029390E" w:rsidRDefault="00D83485">
      <w:pPr>
        <w:spacing w:after="150"/>
      </w:pPr>
      <w:r>
        <w:rPr>
          <w:color w:val="000000"/>
        </w:rPr>
        <w:t>(g) seeks or becomes subject to the appointment of an administrator, provisional liquidator, conservator, receiver, trustee, custodian or other similar official for it or for all or substantially all its assets;</w:t>
      </w:r>
    </w:p>
    <w:p w:rsidR="0029390E" w:rsidRDefault="00D83485">
      <w:pPr>
        <w:spacing w:after="150"/>
      </w:pPr>
      <w:r>
        <w:rPr>
          <w:color w:val="000000"/>
        </w:rPr>
        <w:t xml:space="preserve">(h) has a secured </w:t>
      </w:r>
      <w:r>
        <w:rPr>
          <w:color w:val="000000"/>
        </w:rPr>
        <w:t>party take possession of all or substantially all its assets or has a distress, execution, attachment, sequestration or other legal process levied, enforced or sued on or against all or substantially all its assets and such secured party maintains possessi</w:t>
      </w:r>
      <w:r>
        <w:rPr>
          <w:color w:val="000000"/>
        </w:rPr>
        <w:t>on, or any such process is not dismissed, discharged, stayed or restrained, in each case within 30 days thereafter;</w:t>
      </w:r>
    </w:p>
    <w:p w:rsidR="0029390E" w:rsidRDefault="00D83485">
      <w:pPr>
        <w:spacing w:after="150"/>
      </w:pPr>
      <w:r>
        <w:rPr>
          <w:color w:val="000000"/>
        </w:rPr>
        <w:t>(i) causes or is subject to any event with respect to it which, under the applicable law of any jurisdiction, has an analogous effect to any</w:t>
      </w:r>
      <w:r>
        <w:rPr>
          <w:color w:val="000000"/>
        </w:rPr>
        <w:t xml:space="preserve"> of the events specified in (a) to (h) above; or</w:t>
      </w:r>
    </w:p>
    <w:p w:rsidR="0029390E" w:rsidRDefault="00D83485">
      <w:pPr>
        <w:spacing w:after="150"/>
      </w:pPr>
      <w:r>
        <w:rPr>
          <w:color w:val="000000"/>
        </w:rPr>
        <w:t>(j) takes any action in furtherance of, or indicating its consent to, approval of, or acquiescence in, any of the foregoing acts.</w:t>
      </w:r>
    </w:p>
    <w:p w:rsidR="0029390E" w:rsidRDefault="00D83485">
      <w:pPr>
        <w:spacing w:after="150"/>
      </w:pPr>
      <w:r>
        <w:rPr>
          <w:b/>
          <w:color w:val="000000"/>
        </w:rPr>
        <w:t>Interest Payment Date</w:t>
      </w:r>
      <w:r>
        <w:rPr>
          <w:color w:val="000000"/>
        </w:rPr>
        <w:t xml:space="preserve"> means the last day of an Interest Period.</w:t>
      </w:r>
    </w:p>
    <w:p w:rsidR="0029390E" w:rsidRDefault="00D83485">
      <w:pPr>
        <w:spacing w:after="150"/>
      </w:pPr>
      <w:r>
        <w:rPr>
          <w:b/>
          <w:color w:val="000000"/>
        </w:rPr>
        <w:t>Interest Peri</w:t>
      </w:r>
      <w:r>
        <w:rPr>
          <w:b/>
          <w:color w:val="000000"/>
        </w:rPr>
        <w:t>od</w:t>
      </w:r>
      <w:r>
        <w:rPr>
          <w:color w:val="000000"/>
        </w:rPr>
        <w:t xml:space="preserve"> means, in relation to a Loan, each period determined in accordance with clause 9 (</w:t>
      </w:r>
      <w:r>
        <w:rPr>
          <w:i/>
          <w:color w:val="000000"/>
        </w:rPr>
        <w:t>Interest Periods</w:t>
      </w:r>
      <w:r>
        <w:rPr>
          <w:color w:val="000000"/>
        </w:rPr>
        <w:t xml:space="preserve">) and, in relation to an Unpaid Sum, each period determined in accordance with clause 8.3 </w:t>
      </w:r>
      <w:r>
        <w:rPr>
          <w:i/>
          <w:color w:val="000000"/>
        </w:rPr>
        <w:t>(Default interest).</w:t>
      </w:r>
    </w:p>
    <w:p w:rsidR="0029390E" w:rsidRDefault="00D83485">
      <w:pPr>
        <w:spacing w:after="150"/>
      </w:pPr>
      <w:r>
        <w:rPr>
          <w:b/>
          <w:color w:val="000000"/>
        </w:rPr>
        <w:t>Interpolated Historic Screen Rate</w:t>
      </w:r>
      <w:r>
        <w:rPr>
          <w:color w:val="000000"/>
        </w:rPr>
        <w:t xml:space="preserve"> means, in r</w:t>
      </w:r>
      <w:r>
        <w:rPr>
          <w:color w:val="000000"/>
        </w:rPr>
        <w:t>elation to the Floating Rate Tranche Loan, the rate (rounded to the same number of decimal places as the Screen Rate) which results from interpolating on a linear basis between:</w:t>
      </w:r>
    </w:p>
    <w:p w:rsidR="0029390E" w:rsidRDefault="00D83485">
      <w:pPr>
        <w:spacing w:after="150"/>
      </w:pPr>
      <w:r>
        <w:rPr>
          <w:color w:val="000000"/>
        </w:rPr>
        <w:t>(a) the most recent applicable Screen Rate (as of a day which is not more than</w:t>
      </w:r>
      <w:r>
        <w:rPr>
          <w:color w:val="000000"/>
        </w:rPr>
        <w:t xml:space="preserve"> 10 days before the Quotation Day) for the longest period (for which that Screen Rate is available) which is less than the Interest Period of that Floating Rate Tranche Loan; and</w:t>
      </w:r>
    </w:p>
    <w:p w:rsidR="0029390E" w:rsidRDefault="00D83485">
      <w:pPr>
        <w:spacing w:after="150"/>
      </w:pPr>
      <w:r>
        <w:rPr>
          <w:color w:val="000000"/>
        </w:rPr>
        <w:t>(b) the most recent applicable Screen Rate (as of a day which is not more tha</w:t>
      </w:r>
      <w:r>
        <w:rPr>
          <w:color w:val="000000"/>
        </w:rPr>
        <w:t>n 10 days before the Quotation Day) for the shortest period (for which that Screen Rate is available) which exceeds the Interest Period of that Floating Rate Tranche Loan.</w:t>
      </w:r>
    </w:p>
    <w:p w:rsidR="0029390E" w:rsidRDefault="00D83485">
      <w:pPr>
        <w:spacing w:after="150"/>
      </w:pPr>
      <w:r>
        <w:rPr>
          <w:b/>
          <w:color w:val="000000"/>
        </w:rPr>
        <w:t>Interpolated Screen Rate</w:t>
      </w:r>
      <w:r>
        <w:rPr>
          <w:color w:val="000000"/>
        </w:rPr>
        <w:t xml:space="preserve"> means, in relation to the Floating Rate Tranche Loan, the r</w:t>
      </w:r>
      <w:r>
        <w:rPr>
          <w:color w:val="000000"/>
        </w:rPr>
        <w:t>ate (rounded to the same number of decimal places as the two relevant Screen Rates) which results from interpolating on a linear basis between:</w:t>
      </w:r>
    </w:p>
    <w:p w:rsidR="0029390E" w:rsidRDefault="00D83485">
      <w:pPr>
        <w:spacing w:after="150"/>
      </w:pPr>
      <w:r>
        <w:rPr>
          <w:color w:val="000000"/>
        </w:rPr>
        <w:t>(a) the applicable Screen Rate for the longest period (for which that Screen Rate is available) which is less th</w:t>
      </w:r>
      <w:r>
        <w:rPr>
          <w:color w:val="000000"/>
        </w:rPr>
        <w:t>an the Interest Period of that Floating Rate Tranche Loan; and</w:t>
      </w:r>
    </w:p>
    <w:p w:rsidR="0029390E" w:rsidRDefault="00D83485">
      <w:pPr>
        <w:spacing w:after="150"/>
      </w:pPr>
      <w:r>
        <w:rPr>
          <w:color w:val="000000"/>
        </w:rPr>
        <w:lastRenderedPageBreak/>
        <w:t>(b) the applicable Screen Rate for the shortest period (for which that Screen Rate is available) which exceeds the Interest Period of that Floating Rate Tranche Loan,</w:t>
      </w:r>
    </w:p>
    <w:p w:rsidR="0029390E" w:rsidRDefault="00D83485">
      <w:pPr>
        <w:spacing w:after="150"/>
      </w:pPr>
      <w:r>
        <w:rPr>
          <w:color w:val="000000"/>
        </w:rPr>
        <w:t>each as of the Specified T</w:t>
      </w:r>
      <w:r>
        <w:rPr>
          <w:color w:val="000000"/>
        </w:rPr>
        <w:t>ime.</w:t>
      </w:r>
    </w:p>
    <w:p w:rsidR="0029390E" w:rsidRDefault="00D83485">
      <w:pPr>
        <w:spacing w:after="150"/>
      </w:pPr>
      <w:r>
        <w:rPr>
          <w:b/>
          <w:color w:val="000000"/>
        </w:rPr>
        <w:t>Lender</w:t>
      </w:r>
      <w:r>
        <w:rPr>
          <w:color w:val="000000"/>
        </w:rPr>
        <w:t xml:space="preserve"> means:</w:t>
      </w:r>
    </w:p>
    <w:p w:rsidR="0029390E" w:rsidRDefault="00D83485">
      <w:pPr>
        <w:spacing w:after="150"/>
      </w:pPr>
      <w:r>
        <w:rPr>
          <w:color w:val="000000"/>
        </w:rPr>
        <w:t>(a) any Original Lender; and</w:t>
      </w:r>
    </w:p>
    <w:p w:rsidR="0029390E" w:rsidRDefault="00D83485">
      <w:pPr>
        <w:spacing w:after="150"/>
      </w:pPr>
      <w:r>
        <w:rPr>
          <w:color w:val="000000"/>
        </w:rPr>
        <w:t>(b) any bank, financial institution, trust, fund or other entity which has become a Party as a Lender in accordance with clause 21 (</w:t>
      </w:r>
      <w:r>
        <w:rPr>
          <w:i/>
          <w:color w:val="000000"/>
        </w:rPr>
        <w:t>Changes to the Lenders</w:t>
      </w:r>
      <w:r>
        <w:rPr>
          <w:color w:val="000000"/>
        </w:rPr>
        <w:t>),</w:t>
      </w:r>
    </w:p>
    <w:p w:rsidR="0029390E" w:rsidRDefault="00D83485">
      <w:pPr>
        <w:spacing w:after="150"/>
      </w:pPr>
      <w:r>
        <w:rPr>
          <w:color w:val="000000"/>
        </w:rPr>
        <w:t xml:space="preserve">which in each case has not ceased to be a Party as </w:t>
      </w:r>
      <w:r>
        <w:rPr>
          <w:color w:val="000000"/>
        </w:rPr>
        <w:t>such in accordance with the terms of this Agreement.</w:t>
      </w:r>
    </w:p>
    <w:p w:rsidR="0029390E" w:rsidRDefault="00D83485">
      <w:pPr>
        <w:spacing w:after="150"/>
      </w:pPr>
      <w:r>
        <w:rPr>
          <w:b/>
          <w:color w:val="000000"/>
        </w:rPr>
        <w:t>LMA</w:t>
      </w:r>
      <w:r>
        <w:rPr>
          <w:color w:val="000000"/>
        </w:rPr>
        <w:t xml:space="preserve"> means the Loan Market Association.</w:t>
      </w:r>
    </w:p>
    <w:p w:rsidR="0029390E" w:rsidRDefault="00D83485">
      <w:pPr>
        <w:spacing w:after="150"/>
      </w:pPr>
      <w:r>
        <w:rPr>
          <w:b/>
          <w:color w:val="000000"/>
        </w:rPr>
        <w:t>Loan</w:t>
      </w:r>
      <w:r>
        <w:rPr>
          <w:color w:val="000000"/>
        </w:rPr>
        <w:t xml:space="preserve"> means the Fixed Rate Tranche Loan or the Floating Rate Tranche Loan.</w:t>
      </w:r>
    </w:p>
    <w:p w:rsidR="0029390E" w:rsidRDefault="00D83485">
      <w:pPr>
        <w:spacing w:after="150"/>
      </w:pPr>
      <w:r>
        <w:rPr>
          <w:b/>
          <w:color w:val="000000"/>
        </w:rPr>
        <w:t>Majority Lenders</w:t>
      </w:r>
      <w:r>
        <w:rPr>
          <w:color w:val="000000"/>
        </w:rPr>
        <w:t xml:space="preserve"> means a Lender or Lenders whose Commitments aggregate more than 66</w:t>
      </w:r>
      <w:r>
        <w:rPr>
          <w:color w:val="000000"/>
          <w:vertAlign w:val="superscript"/>
        </w:rPr>
        <w:t>2</w:t>
      </w:r>
      <w:r>
        <w:rPr>
          <w:color w:val="000000"/>
        </w:rPr>
        <w:t>/</w:t>
      </w:r>
      <w:r>
        <w:rPr>
          <w:color w:val="000000"/>
          <w:vertAlign w:val="subscript"/>
        </w:rPr>
        <w:t>3</w:t>
      </w:r>
      <w:r>
        <w:rPr>
          <w:color w:val="000000"/>
        </w:rPr>
        <w:t xml:space="preserve"> per</w:t>
      </w:r>
      <w:r>
        <w:rPr>
          <w:color w:val="000000"/>
        </w:rPr>
        <w:t xml:space="preserve"> cent. of the Total Commitments (or, if the Total Commitments have been reduced to zero, aggregated more than 66</w:t>
      </w:r>
      <w:r>
        <w:rPr>
          <w:color w:val="000000"/>
          <w:vertAlign w:val="superscript"/>
        </w:rPr>
        <w:t>2</w:t>
      </w:r>
      <w:r>
        <w:rPr>
          <w:color w:val="000000"/>
        </w:rPr>
        <w:t>/</w:t>
      </w:r>
      <w:r>
        <w:rPr>
          <w:color w:val="000000"/>
          <w:vertAlign w:val="subscript"/>
        </w:rPr>
        <w:t>3</w:t>
      </w:r>
      <w:r>
        <w:rPr>
          <w:color w:val="000000"/>
        </w:rPr>
        <w:t xml:space="preserve"> per cent. of the Total Commitments immediately prior to the reduction).</w:t>
      </w:r>
    </w:p>
    <w:p w:rsidR="0029390E" w:rsidRDefault="00D83485">
      <w:pPr>
        <w:spacing w:after="150"/>
      </w:pPr>
      <w:r>
        <w:rPr>
          <w:b/>
          <w:color w:val="000000"/>
        </w:rPr>
        <w:t>Make Whole Amount</w:t>
      </w:r>
      <w:r>
        <w:rPr>
          <w:color w:val="000000"/>
        </w:rPr>
        <w:t xml:space="preserve"> means, with respect of a portion of any Tranche, a</w:t>
      </w:r>
      <w:r>
        <w:rPr>
          <w:color w:val="000000"/>
        </w:rPr>
        <w:t>n amount (calculated by the Agent in accordance with clause 23.3(h) (</w:t>
      </w:r>
      <w:r>
        <w:rPr>
          <w:i/>
          <w:color w:val="000000"/>
        </w:rPr>
        <w:t>Duties of the Agent</w:t>
      </w:r>
      <w:r>
        <w:rPr>
          <w:color w:val="000000"/>
        </w:rPr>
        <w:t>)) equal to the sum of the present value of the scheduled interest amounts that would have accrued and/or become due and payable on that portion of that Tranche from th</w:t>
      </w:r>
      <w:r>
        <w:rPr>
          <w:color w:val="000000"/>
        </w:rPr>
        <w:t>e relevant Calculation Date up to the Final Repayment Date (</w:t>
      </w:r>
      <w:r>
        <w:rPr>
          <w:b/>
          <w:color w:val="000000"/>
        </w:rPr>
        <w:t>Scheduled Cash Flow</w:t>
      </w:r>
      <w:r>
        <w:rPr>
          <w:color w:val="000000"/>
        </w:rPr>
        <w:t>), where</w:t>
      </w:r>
    </w:p>
    <w:p w:rsidR="0029390E" w:rsidRDefault="00D83485">
      <w:pPr>
        <w:spacing w:after="150"/>
      </w:pPr>
      <w:r>
        <w:rPr>
          <w:color w:val="000000"/>
        </w:rPr>
        <w:t>(a) the present value is calculated by discounting the relevant Scheduled Cash Flow at the applicable Make Whole Reference Rate;</w:t>
      </w:r>
    </w:p>
    <w:p w:rsidR="0029390E" w:rsidRDefault="00D83485">
      <w:pPr>
        <w:spacing w:after="150"/>
      </w:pPr>
      <w:r>
        <w:rPr>
          <w:color w:val="000000"/>
        </w:rPr>
        <w:t xml:space="preserve">(b) with respect to the Fixed Rate </w:t>
      </w:r>
      <w:r>
        <w:rPr>
          <w:color w:val="000000"/>
        </w:rPr>
        <w:t>Tranche Loan, the Scheduled Cash Flow shall be calculated using the Fixed Rate; and</w:t>
      </w:r>
    </w:p>
    <w:p w:rsidR="0029390E" w:rsidRDefault="00D83485">
      <w:pPr>
        <w:spacing w:after="150"/>
      </w:pPr>
      <w:r>
        <w:rPr>
          <w:color w:val="000000"/>
        </w:rPr>
        <w:t>(c) with respect to the Floating Rate Tranche Loan, the Scheduled Cash Flow shall be calculated using a forward rate per annum derived from the Zero Floored EURIBOR Curve o</w:t>
      </w:r>
      <w:r>
        <w:rPr>
          <w:color w:val="000000"/>
        </w:rPr>
        <w:t>n the relevant Calculation Date.</w:t>
      </w:r>
    </w:p>
    <w:p w:rsidR="0029390E" w:rsidRDefault="00D83485">
      <w:pPr>
        <w:spacing w:after="150"/>
      </w:pPr>
      <w:r>
        <w:rPr>
          <w:color w:val="000000"/>
        </w:rPr>
        <w:t>If the Make Whole Amount is less than zero, it shall be deemed to be zero.</w:t>
      </w:r>
    </w:p>
    <w:p w:rsidR="0029390E" w:rsidRDefault="00D83485">
      <w:pPr>
        <w:spacing w:after="150"/>
      </w:pPr>
      <w:r>
        <w:rPr>
          <w:b/>
          <w:color w:val="000000"/>
        </w:rPr>
        <w:t>Make Whole Reference Rate</w:t>
      </w:r>
      <w:r>
        <w:rPr>
          <w:color w:val="000000"/>
        </w:rPr>
        <w:t xml:space="preserve"> means, on the relevant Calculation Date:</w:t>
      </w:r>
    </w:p>
    <w:p w:rsidR="0029390E" w:rsidRDefault="00D83485">
      <w:pPr>
        <w:spacing w:after="150"/>
      </w:pPr>
      <w:r>
        <w:rPr>
          <w:color w:val="000000"/>
        </w:rPr>
        <w:t>(a) with respect to the Fixed Rate Tranche Loan, the EUR swap rate with a maturit</w:t>
      </w:r>
      <w:r>
        <w:rPr>
          <w:color w:val="000000"/>
        </w:rPr>
        <w:t>y closest to the remaining weighted average tenor of the Fixed Rate Tranche Loan (rounded to the nearest half-year), as notified to the Agent by the Reference Bank upon request of the Agent; and</w:t>
      </w:r>
    </w:p>
    <w:p w:rsidR="0029390E" w:rsidRDefault="00D83485">
      <w:pPr>
        <w:spacing w:after="150"/>
      </w:pPr>
      <w:r>
        <w:rPr>
          <w:color w:val="000000"/>
        </w:rPr>
        <w:lastRenderedPageBreak/>
        <w:t>(b) with respect to the Floating Rate Tranche Loan, the forwa</w:t>
      </w:r>
      <w:r>
        <w:rPr>
          <w:color w:val="000000"/>
        </w:rPr>
        <w:t>rd rate derived from the standard EURIBOR forward curve, as notified to the Agent by the Reference Bank upon request of the Agent.</w:t>
      </w:r>
    </w:p>
    <w:p w:rsidR="0029390E" w:rsidRDefault="00D83485">
      <w:pPr>
        <w:spacing w:after="150"/>
      </w:pPr>
      <w:r>
        <w:rPr>
          <w:color w:val="000000"/>
        </w:rPr>
        <w:t>If the Make Whole Reference Rate is less than zero, it shall be deemed to be zero.</w:t>
      </w:r>
    </w:p>
    <w:p w:rsidR="0029390E" w:rsidRDefault="00D83485">
      <w:pPr>
        <w:spacing w:after="150"/>
      </w:pPr>
      <w:r>
        <w:rPr>
          <w:b/>
          <w:color w:val="000000"/>
        </w:rPr>
        <w:t>Margin</w:t>
      </w:r>
      <w:r>
        <w:rPr>
          <w:color w:val="000000"/>
        </w:rPr>
        <w:t xml:space="preserve"> means 4.20 per cent. per annum.</w:t>
      </w:r>
    </w:p>
    <w:p w:rsidR="0029390E" w:rsidRDefault="00D83485">
      <w:pPr>
        <w:spacing w:after="150"/>
      </w:pPr>
      <w:r>
        <w:rPr>
          <w:b/>
          <w:color w:val="000000"/>
        </w:rPr>
        <w:t>Material Adverse Effect</w:t>
      </w:r>
      <w:r>
        <w:rPr>
          <w:color w:val="000000"/>
        </w:rPr>
        <w:t xml:space="preserve"> means in the reasonable opinion of the Majority Lenders a material adverse effect on:</w:t>
      </w:r>
    </w:p>
    <w:p w:rsidR="0029390E" w:rsidRDefault="00D83485">
      <w:pPr>
        <w:spacing w:after="150"/>
      </w:pPr>
      <w:r>
        <w:rPr>
          <w:color w:val="000000"/>
        </w:rPr>
        <w:t>(a) the economic condition of the Borrower;</w:t>
      </w:r>
    </w:p>
    <w:p w:rsidR="0029390E" w:rsidRDefault="00D83485">
      <w:pPr>
        <w:spacing w:after="150"/>
      </w:pPr>
      <w:r>
        <w:rPr>
          <w:color w:val="000000"/>
        </w:rPr>
        <w:t>(b) the ability of the Borrower to perform any of its obligations under the Finance Documents; or</w:t>
      </w:r>
    </w:p>
    <w:p w:rsidR="0029390E" w:rsidRDefault="00D83485">
      <w:pPr>
        <w:spacing w:after="150"/>
      </w:pPr>
      <w:r>
        <w:rPr>
          <w:color w:val="000000"/>
        </w:rPr>
        <w:t xml:space="preserve">(c) </w:t>
      </w:r>
      <w:r>
        <w:rPr>
          <w:color w:val="000000"/>
        </w:rPr>
        <w:t>the validity or enforceability of the Finance Documents or the rights or remedies of any Finance Party under any of the Finance Documents.</w:t>
      </w:r>
    </w:p>
    <w:p w:rsidR="0029390E" w:rsidRDefault="00D83485">
      <w:pPr>
        <w:spacing w:after="150"/>
      </w:pPr>
      <w:r>
        <w:rPr>
          <w:b/>
          <w:color w:val="000000"/>
        </w:rPr>
        <w:t>Month</w:t>
      </w:r>
      <w:r>
        <w:rPr>
          <w:color w:val="000000"/>
        </w:rPr>
        <w:t xml:space="preserve"> means a period starting on one day in a calendar month and ending on the numerically corresponding day in the n</w:t>
      </w:r>
      <w:r>
        <w:rPr>
          <w:color w:val="000000"/>
        </w:rPr>
        <w:t>ext calendar month, except that:</w:t>
      </w:r>
    </w:p>
    <w:p w:rsidR="0029390E" w:rsidRDefault="00D83485">
      <w:pPr>
        <w:spacing w:after="150"/>
      </w:pPr>
      <w:r>
        <w:rPr>
          <w:color w:val="000000"/>
        </w:rPr>
        <w:t>(a) (subject to paragraph (c) below) if the numerically corresponding day is not a Business Day, that period shall end on the next Business Day in that calendar month in which that period is to end if there is one, or if th</w:t>
      </w:r>
      <w:r>
        <w:rPr>
          <w:color w:val="000000"/>
        </w:rPr>
        <w:t>ere is not, on the immediately preceding Business Day;</w:t>
      </w:r>
    </w:p>
    <w:p w:rsidR="0029390E" w:rsidRDefault="00D83485">
      <w:pPr>
        <w:spacing w:after="150"/>
      </w:pPr>
      <w:r>
        <w:rPr>
          <w:color w:val="000000"/>
        </w:rPr>
        <w:t>(b) if there is no numerically corresponding day in the calendar month in which that period is to end, that period shall end on the last Business Day in that calendar month; and</w:t>
      </w:r>
    </w:p>
    <w:p w:rsidR="0029390E" w:rsidRDefault="00D83485">
      <w:pPr>
        <w:spacing w:after="150"/>
      </w:pPr>
      <w:r>
        <w:rPr>
          <w:color w:val="000000"/>
        </w:rPr>
        <w:t>(c) if an Interest Peri</w:t>
      </w:r>
      <w:r>
        <w:rPr>
          <w:color w:val="000000"/>
        </w:rPr>
        <w:t>od begins on the last Business Day of a calendar month, that Interest Period shall end on the last Business Day in the calendar month in which that Interest Period is to end.</w:t>
      </w:r>
    </w:p>
    <w:p w:rsidR="0029390E" w:rsidRDefault="00D83485">
      <w:pPr>
        <w:spacing w:after="150"/>
      </w:pPr>
      <w:r>
        <w:rPr>
          <w:color w:val="000000"/>
        </w:rPr>
        <w:t>The above rules will only apply to the last Month of any period.</w:t>
      </w:r>
    </w:p>
    <w:p w:rsidR="0029390E" w:rsidRDefault="00D83485">
      <w:pPr>
        <w:spacing w:after="150"/>
      </w:pPr>
      <w:r>
        <w:rPr>
          <w:b/>
          <w:color w:val="000000"/>
        </w:rPr>
        <w:t>NBS</w:t>
      </w:r>
      <w:r>
        <w:rPr>
          <w:color w:val="000000"/>
        </w:rPr>
        <w:t xml:space="preserve"> means the Na</w:t>
      </w:r>
      <w:r>
        <w:rPr>
          <w:color w:val="000000"/>
        </w:rPr>
        <w:t>tional Bank of Serbia (Narodna banka Srbije).</w:t>
      </w:r>
    </w:p>
    <w:p w:rsidR="0029390E" w:rsidRDefault="00D83485">
      <w:pPr>
        <w:spacing w:after="150"/>
      </w:pPr>
      <w:r>
        <w:rPr>
          <w:b/>
          <w:color w:val="000000"/>
        </w:rPr>
        <w:t>New Lender</w:t>
      </w:r>
      <w:r>
        <w:rPr>
          <w:color w:val="000000"/>
        </w:rPr>
        <w:t xml:space="preserve"> has the meaning given to that term in clause 21 (</w:t>
      </w:r>
      <w:r>
        <w:rPr>
          <w:i/>
          <w:color w:val="000000"/>
        </w:rPr>
        <w:t>Changes to the Lenders</w:t>
      </w:r>
      <w:r>
        <w:rPr>
          <w:color w:val="000000"/>
        </w:rPr>
        <w:t>).</w:t>
      </w:r>
    </w:p>
    <w:p w:rsidR="0029390E" w:rsidRDefault="00D83485">
      <w:pPr>
        <w:spacing w:after="150"/>
      </w:pPr>
      <w:r>
        <w:rPr>
          <w:b/>
          <w:color w:val="000000"/>
        </w:rPr>
        <w:t>OFAC</w:t>
      </w:r>
      <w:r>
        <w:rPr>
          <w:color w:val="000000"/>
        </w:rPr>
        <w:t xml:space="preserve"> means the Department of the Treasury’s Office of Foreign Assets Control of the United States of America.</w:t>
      </w:r>
    </w:p>
    <w:p w:rsidR="0029390E" w:rsidRDefault="00D83485">
      <w:pPr>
        <w:spacing w:after="150"/>
      </w:pPr>
      <w:r>
        <w:rPr>
          <w:b/>
          <w:color w:val="000000"/>
        </w:rPr>
        <w:t>Participating M</w:t>
      </w:r>
      <w:r>
        <w:rPr>
          <w:b/>
          <w:color w:val="000000"/>
        </w:rPr>
        <w:t>ember State</w:t>
      </w:r>
      <w:r>
        <w:rPr>
          <w:color w:val="000000"/>
        </w:rPr>
        <w:t xml:space="preserve"> means any member state of the European Union that has the euro as its lawful currency in accordance with legislation of the European Union relating to Economic and Monetary Union.</w:t>
      </w:r>
    </w:p>
    <w:p w:rsidR="0029390E" w:rsidRDefault="00D83485">
      <w:pPr>
        <w:spacing w:after="150"/>
      </w:pPr>
      <w:r>
        <w:rPr>
          <w:b/>
          <w:color w:val="000000"/>
        </w:rPr>
        <w:t>Party</w:t>
      </w:r>
      <w:r>
        <w:rPr>
          <w:color w:val="000000"/>
        </w:rPr>
        <w:t xml:space="preserve"> means a party to this Agreement.</w:t>
      </w:r>
    </w:p>
    <w:p w:rsidR="0029390E" w:rsidRDefault="00D83485">
      <w:pPr>
        <w:spacing w:after="150"/>
      </w:pPr>
      <w:r>
        <w:rPr>
          <w:b/>
          <w:color w:val="000000"/>
        </w:rPr>
        <w:t>Public Assets</w:t>
      </w:r>
      <w:r>
        <w:rPr>
          <w:color w:val="000000"/>
        </w:rPr>
        <w:t xml:space="preserve"> means the w</w:t>
      </w:r>
      <w:r>
        <w:rPr>
          <w:color w:val="000000"/>
        </w:rPr>
        <w:t xml:space="preserve">hole or any part of present or future undertaking, assets, revenues and international monetary reserves (including gold, special </w:t>
      </w:r>
      <w:r>
        <w:rPr>
          <w:color w:val="000000"/>
        </w:rPr>
        <w:lastRenderedPageBreak/>
        <w:t>drawing rights and foreign currency) held by the Borrower or its agencies, including the NBS and its successor(s).</w:t>
      </w:r>
    </w:p>
    <w:p w:rsidR="0029390E" w:rsidRDefault="00D83485">
      <w:pPr>
        <w:spacing w:after="150"/>
      </w:pPr>
      <w:r>
        <w:rPr>
          <w:b/>
          <w:color w:val="000000"/>
        </w:rPr>
        <w:t>Quotation Da</w:t>
      </w:r>
      <w:r>
        <w:rPr>
          <w:b/>
          <w:color w:val="000000"/>
        </w:rPr>
        <w:t>y</w:t>
      </w:r>
      <w:r>
        <w:rPr>
          <w:color w:val="000000"/>
        </w:rPr>
        <w:t xml:space="preserve"> means, in relation to any period for which an interest rate is to be determined for a Floating Rate Tranche Loan, two TARGET Days before the first day of that period unless market practice differs in the Relevant Market, in which case the Quotation Day w</w:t>
      </w:r>
      <w:r>
        <w:rPr>
          <w:color w:val="000000"/>
        </w:rPr>
        <w:t>ill be determined by the Agent in accordance with market practice in the Relevant Market (and if quotations would normally be given on more than one day, the Quotation Day will be the last of those days).</w:t>
      </w:r>
    </w:p>
    <w:p w:rsidR="0029390E" w:rsidRDefault="00D83485">
      <w:pPr>
        <w:spacing w:after="150"/>
      </w:pPr>
      <w:r>
        <w:rPr>
          <w:b/>
          <w:color w:val="000000"/>
        </w:rPr>
        <w:t>Reference Bank</w:t>
      </w:r>
      <w:r>
        <w:rPr>
          <w:color w:val="000000"/>
        </w:rPr>
        <w:t xml:space="preserve"> means Bank of America, N.A., acting </w:t>
      </w:r>
      <w:r>
        <w:rPr>
          <w:color w:val="000000"/>
        </w:rPr>
        <w:t>through its London Branch (or any other Lender selected by the Agent (acting on the instructions of the Majority Lenders)).</w:t>
      </w:r>
    </w:p>
    <w:p w:rsidR="0029390E" w:rsidRDefault="00D83485">
      <w:pPr>
        <w:spacing w:after="150"/>
      </w:pPr>
      <w:r>
        <w:rPr>
          <w:b/>
          <w:color w:val="000000"/>
        </w:rPr>
        <w:t>Related Fund</w:t>
      </w:r>
      <w:r>
        <w:rPr>
          <w:color w:val="000000"/>
        </w:rPr>
        <w:t xml:space="preserve"> in relation to a fund (the </w:t>
      </w:r>
      <w:r>
        <w:rPr>
          <w:b/>
          <w:color w:val="000000"/>
        </w:rPr>
        <w:t>first fund</w:t>
      </w:r>
      <w:r>
        <w:rPr>
          <w:color w:val="000000"/>
        </w:rPr>
        <w:t>), means a fund which is managed or advised by the same investment manager or inve</w:t>
      </w:r>
      <w:r>
        <w:rPr>
          <w:color w:val="000000"/>
        </w:rPr>
        <w:t>stment adviser as the first fund or, if it is managed by a different investment manager or investment adviser, a fund whose investment manager or investment adviser is an Affiliate of the investment manager or investment adviser of the first fund.</w:t>
      </w:r>
    </w:p>
    <w:p w:rsidR="0029390E" w:rsidRDefault="00D83485">
      <w:pPr>
        <w:spacing w:after="150"/>
      </w:pPr>
      <w:r>
        <w:rPr>
          <w:b/>
          <w:color w:val="000000"/>
        </w:rPr>
        <w:t>Relevant</w:t>
      </w:r>
      <w:r>
        <w:rPr>
          <w:b/>
          <w:color w:val="000000"/>
        </w:rPr>
        <w:t xml:space="preserve"> Market</w:t>
      </w:r>
      <w:r>
        <w:rPr>
          <w:color w:val="000000"/>
        </w:rPr>
        <w:t xml:space="preserve"> means the European interbank market.</w:t>
      </w:r>
    </w:p>
    <w:p w:rsidR="0029390E" w:rsidRDefault="00D83485">
      <w:pPr>
        <w:spacing w:after="150"/>
      </w:pPr>
      <w:r>
        <w:rPr>
          <w:b/>
          <w:color w:val="000000"/>
        </w:rPr>
        <w:t>Repayment Date</w:t>
      </w:r>
      <w:r>
        <w:rPr>
          <w:color w:val="000000"/>
        </w:rPr>
        <w:t xml:space="preserve"> means:</w:t>
      </w:r>
    </w:p>
    <w:p w:rsidR="0029390E" w:rsidRDefault="00D83485">
      <w:pPr>
        <w:spacing w:after="150"/>
      </w:pPr>
      <w:r>
        <w:rPr>
          <w:color w:val="000000"/>
        </w:rPr>
        <w:t>(a) the First Repayment Date; and</w:t>
      </w:r>
    </w:p>
    <w:p w:rsidR="0029390E" w:rsidRDefault="00D83485">
      <w:pPr>
        <w:spacing w:after="150"/>
      </w:pPr>
      <w:r>
        <w:rPr>
          <w:color w:val="000000"/>
        </w:rPr>
        <w:t>(b) each date falling at six monthly intervals after the First Repayment Date until (and including) the Final Repayment Date.</w:t>
      </w:r>
    </w:p>
    <w:p w:rsidR="0029390E" w:rsidRDefault="00D83485">
      <w:pPr>
        <w:spacing w:after="150"/>
      </w:pPr>
      <w:r>
        <w:rPr>
          <w:b/>
          <w:color w:val="000000"/>
        </w:rPr>
        <w:t>Repeating Representations</w:t>
      </w:r>
      <w:r>
        <w:rPr>
          <w:color w:val="000000"/>
        </w:rPr>
        <w:t xml:space="preserve"> </w:t>
      </w:r>
      <w:r>
        <w:rPr>
          <w:color w:val="000000"/>
        </w:rPr>
        <w:t>means each of the representations set out in clause 17 (</w:t>
      </w:r>
      <w:r>
        <w:rPr>
          <w:i/>
          <w:color w:val="000000"/>
        </w:rPr>
        <w:t>Representations</w:t>
      </w:r>
      <w:r>
        <w:rPr>
          <w:color w:val="000000"/>
        </w:rPr>
        <w:t>).</w:t>
      </w:r>
    </w:p>
    <w:p w:rsidR="0029390E" w:rsidRDefault="00D83485">
      <w:pPr>
        <w:spacing w:after="150"/>
      </w:pPr>
      <w:r>
        <w:rPr>
          <w:b/>
          <w:color w:val="000000"/>
        </w:rPr>
        <w:t>Representative</w:t>
      </w:r>
      <w:r>
        <w:rPr>
          <w:color w:val="000000"/>
        </w:rPr>
        <w:t xml:space="preserve"> means any delegate, agent, manager, administrator, nominee, attorney, trustee or custodian.</w:t>
      </w:r>
    </w:p>
    <w:p w:rsidR="0029390E" w:rsidRDefault="00D83485">
      <w:pPr>
        <w:spacing w:after="150"/>
      </w:pPr>
      <w:r>
        <w:rPr>
          <w:b/>
          <w:color w:val="000000"/>
        </w:rPr>
        <w:t>Reserves</w:t>
      </w:r>
      <w:r>
        <w:rPr>
          <w:color w:val="000000"/>
        </w:rPr>
        <w:t xml:space="preserve"> of a state means the official external reserves of that state, by </w:t>
      </w:r>
      <w:r>
        <w:rPr>
          <w:color w:val="000000"/>
        </w:rPr>
        <w:t>whoever and in whatever form owned, held, administered or controlled (including any not owned or not held or not administered or not controlled by that state but customarily regarded and held out as its official external reserves).</w:t>
      </w:r>
    </w:p>
    <w:p w:rsidR="0029390E" w:rsidRDefault="00D83485">
      <w:pPr>
        <w:spacing w:after="150"/>
      </w:pPr>
      <w:r>
        <w:rPr>
          <w:b/>
          <w:color w:val="000000"/>
        </w:rPr>
        <w:t>Sanctioned Country</w:t>
      </w:r>
      <w:r>
        <w:rPr>
          <w:color w:val="000000"/>
        </w:rPr>
        <w:t xml:space="preserve"> means</w:t>
      </w:r>
      <w:r>
        <w:rPr>
          <w:color w:val="000000"/>
        </w:rPr>
        <w:t>, at any time, a country, region or territory which is itself the subject or target of any Sanctions Laws and Regulations (at the time of this Agreement, the so-called Donetsk People’s Republic, the so-called Luhansk People’s Republic, the Crimea Region of</w:t>
      </w:r>
      <w:r>
        <w:rPr>
          <w:color w:val="000000"/>
        </w:rPr>
        <w:t xml:space="preserve"> Ukraine, Cuba, Myanmar, Iran, North Korea, Sudan, South Sudan and Syria).</w:t>
      </w:r>
    </w:p>
    <w:p w:rsidR="0029390E" w:rsidRDefault="00D83485">
      <w:pPr>
        <w:spacing w:after="150"/>
      </w:pPr>
      <w:r>
        <w:rPr>
          <w:b/>
          <w:color w:val="000000"/>
        </w:rPr>
        <w:t>Sanctioned Person</w:t>
      </w:r>
      <w:r>
        <w:rPr>
          <w:color w:val="000000"/>
        </w:rPr>
        <w:t xml:space="preserve"> means, at any time:</w:t>
      </w:r>
    </w:p>
    <w:p w:rsidR="0029390E" w:rsidRDefault="00D83485">
      <w:pPr>
        <w:spacing w:after="150"/>
      </w:pPr>
      <w:r>
        <w:rPr>
          <w:color w:val="000000"/>
        </w:rPr>
        <w:t>(a) any person listed in any Sanctions Laws and Regulations-related list of designated persons maintained by any of the Sanctions Authorities (</w:t>
      </w:r>
      <w:r>
        <w:rPr>
          <w:color w:val="000000"/>
        </w:rPr>
        <w:t xml:space="preserve">including the Specially Designated Nationals and Blocked Persons list or Foreign Sanctions </w:t>
      </w:r>
      <w:r>
        <w:rPr>
          <w:color w:val="000000"/>
        </w:rPr>
        <w:lastRenderedPageBreak/>
        <w:t>Evaders list published and maintained by OFAC), each as amended, supplemented or substituted from time to time;</w:t>
      </w:r>
    </w:p>
    <w:p w:rsidR="0029390E" w:rsidRDefault="00D83485">
      <w:pPr>
        <w:spacing w:after="150"/>
      </w:pPr>
      <w:r>
        <w:rPr>
          <w:color w:val="000000"/>
        </w:rPr>
        <w:t xml:space="preserve">(b) any person operating, organised or resident in a </w:t>
      </w:r>
      <w:r>
        <w:rPr>
          <w:color w:val="000000"/>
        </w:rPr>
        <w:t>Sanctioned Country;</w:t>
      </w:r>
    </w:p>
    <w:p w:rsidR="0029390E" w:rsidRDefault="00D83485">
      <w:pPr>
        <w:spacing w:after="150"/>
      </w:pPr>
      <w:r>
        <w:rPr>
          <w:color w:val="000000"/>
        </w:rPr>
        <w:t>(c) any person owned or controlled by any such person or persons described in the foregoing paragraphs (a) and (b);</w:t>
      </w:r>
    </w:p>
    <w:p w:rsidR="0029390E" w:rsidRDefault="00D83485">
      <w:pPr>
        <w:spacing w:after="150"/>
      </w:pPr>
      <w:r>
        <w:rPr>
          <w:color w:val="000000"/>
        </w:rPr>
        <w:t xml:space="preserve">(d) any person who has been (within the previous five (5) years) engaged in any transaction with any person who is the </w:t>
      </w:r>
      <w:r>
        <w:rPr>
          <w:color w:val="000000"/>
        </w:rPr>
        <w:t>subject or target of any Sanctions Laws and Regulations or who is located, organized or residing in any Sanctioned Country; or</w:t>
      </w:r>
    </w:p>
    <w:p w:rsidR="0029390E" w:rsidRDefault="00D83485">
      <w:pPr>
        <w:spacing w:after="150"/>
      </w:pPr>
      <w:r>
        <w:rPr>
          <w:color w:val="000000"/>
        </w:rPr>
        <w:t>(e) any person otherwise the subject of any Sanctions Laws and Regulations.</w:t>
      </w:r>
    </w:p>
    <w:p w:rsidR="0029390E" w:rsidRDefault="00D83485">
      <w:pPr>
        <w:spacing w:after="150"/>
      </w:pPr>
      <w:r>
        <w:rPr>
          <w:b/>
          <w:color w:val="000000"/>
        </w:rPr>
        <w:t>Sanctions Authority</w:t>
      </w:r>
      <w:r>
        <w:rPr>
          <w:color w:val="000000"/>
        </w:rPr>
        <w:t xml:space="preserve"> means:</w:t>
      </w:r>
    </w:p>
    <w:p w:rsidR="0029390E" w:rsidRDefault="00D83485">
      <w:pPr>
        <w:spacing w:after="150"/>
      </w:pPr>
      <w:r>
        <w:rPr>
          <w:color w:val="000000"/>
        </w:rPr>
        <w:t>(a) the United Nations Sec</w:t>
      </w:r>
      <w:r>
        <w:rPr>
          <w:color w:val="000000"/>
        </w:rPr>
        <w:t>urity Council;</w:t>
      </w:r>
    </w:p>
    <w:p w:rsidR="0029390E" w:rsidRDefault="00D83485">
      <w:pPr>
        <w:spacing w:after="150"/>
      </w:pPr>
      <w:r>
        <w:rPr>
          <w:color w:val="000000"/>
        </w:rPr>
        <w:t>(b) the European Union;</w:t>
      </w:r>
    </w:p>
    <w:p w:rsidR="0029390E" w:rsidRDefault="00D83485">
      <w:pPr>
        <w:spacing w:after="150"/>
      </w:pPr>
      <w:r>
        <w:rPr>
          <w:color w:val="000000"/>
        </w:rPr>
        <w:t>(c) the government of the US (including OFAC and the U.S. Department of State);</w:t>
      </w:r>
    </w:p>
    <w:p w:rsidR="0029390E" w:rsidRDefault="00D83485">
      <w:pPr>
        <w:spacing w:after="150"/>
      </w:pPr>
      <w:r>
        <w:rPr>
          <w:color w:val="000000"/>
        </w:rPr>
        <w:t>(d) each member state of the European Union; and</w:t>
      </w:r>
    </w:p>
    <w:p w:rsidR="0029390E" w:rsidRDefault="00D83485">
      <w:pPr>
        <w:spacing w:after="150"/>
      </w:pPr>
      <w:r>
        <w:rPr>
          <w:color w:val="000000"/>
        </w:rPr>
        <w:t>(e) the United Kingdom (including His Majesty’s Treasury).</w:t>
      </w:r>
    </w:p>
    <w:p w:rsidR="0029390E" w:rsidRDefault="00D83485">
      <w:pPr>
        <w:spacing w:after="150"/>
      </w:pPr>
      <w:r>
        <w:rPr>
          <w:b/>
          <w:color w:val="000000"/>
        </w:rPr>
        <w:t>Sanctions Laws and Regulation</w:t>
      </w:r>
      <w:r>
        <w:rPr>
          <w:b/>
          <w:color w:val="000000"/>
        </w:rPr>
        <w:t>s</w:t>
      </w:r>
      <w:r>
        <w:rPr>
          <w:color w:val="000000"/>
        </w:rPr>
        <w:t xml:space="preserve"> means any economic, financial or trade sanctions laws, regulations, embargoes or restrictive measures administered, enacted or enforced by any Sanctions Authority from time to time.</w:t>
      </w:r>
    </w:p>
    <w:p w:rsidR="0029390E" w:rsidRDefault="00D83485">
      <w:pPr>
        <w:spacing w:after="150"/>
      </w:pPr>
      <w:r>
        <w:rPr>
          <w:b/>
          <w:color w:val="000000"/>
        </w:rPr>
        <w:t>Screen Rate</w:t>
      </w:r>
      <w:r>
        <w:rPr>
          <w:color w:val="000000"/>
        </w:rPr>
        <w:t xml:space="preserve"> means the euro interbank offered rate administered by the Eu</w:t>
      </w:r>
      <w:r>
        <w:rPr>
          <w:color w:val="000000"/>
        </w:rPr>
        <w:t>ropean Money Markets Institute (or any other person which takes over the administration of that rate) for the relevant period displayed (before any correction, recalculation or republication by the administrator) on page EURIBOR01 of the Thomson Reuters sc</w:t>
      </w:r>
      <w:r>
        <w:rPr>
          <w:color w:val="000000"/>
        </w:rPr>
        <w:t>reen (or any replacement Thomson Reuters page which displays that rate)</w:t>
      </w:r>
    </w:p>
    <w:p w:rsidR="0029390E" w:rsidRDefault="00D83485">
      <w:pPr>
        <w:spacing w:after="150"/>
      </w:pPr>
      <w:r>
        <w:rPr>
          <w:b/>
          <w:color w:val="000000"/>
        </w:rPr>
        <w:t>Security</w:t>
      </w:r>
      <w:r>
        <w:rPr>
          <w:color w:val="000000"/>
        </w:rPr>
        <w:t xml:space="preserve"> means a mortgage, charge, pledge, lien or other security interest securing any obligation of any person or any other agreement or arrangement having a similar effect.</w:t>
      </w:r>
    </w:p>
    <w:p w:rsidR="0029390E" w:rsidRDefault="00D83485">
      <w:pPr>
        <w:spacing w:after="150"/>
      </w:pPr>
      <w:r>
        <w:rPr>
          <w:b/>
          <w:color w:val="000000"/>
        </w:rPr>
        <w:t>Specifie</w:t>
      </w:r>
      <w:r>
        <w:rPr>
          <w:b/>
          <w:color w:val="000000"/>
        </w:rPr>
        <w:t>d Time</w:t>
      </w:r>
      <w:r>
        <w:rPr>
          <w:color w:val="000000"/>
        </w:rPr>
        <w:t xml:space="preserve"> means a day or time determined in accordance with Schedule 7 (</w:t>
      </w:r>
      <w:r>
        <w:rPr>
          <w:i/>
          <w:color w:val="000000"/>
        </w:rPr>
        <w:t>Timetables</w:t>
      </w:r>
      <w:r>
        <w:rPr>
          <w:color w:val="000000"/>
        </w:rPr>
        <w:t>).</w:t>
      </w:r>
    </w:p>
    <w:p w:rsidR="0029390E" w:rsidRDefault="00D83485">
      <w:pPr>
        <w:spacing w:after="150"/>
      </w:pPr>
      <w:r>
        <w:rPr>
          <w:b/>
          <w:color w:val="000000"/>
        </w:rPr>
        <w:t>Subsidiary</w:t>
      </w:r>
      <w:r>
        <w:rPr>
          <w:color w:val="000000"/>
        </w:rPr>
        <w:t xml:space="preserve"> means any person (referred to as the </w:t>
      </w:r>
      <w:r>
        <w:rPr>
          <w:b/>
          <w:color w:val="000000"/>
        </w:rPr>
        <w:t>first person</w:t>
      </w:r>
      <w:r>
        <w:rPr>
          <w:color w:val="000000"/>
        </w:rPr>
        <w:t xml:space="preserve">) in respect of which another person (referred to as the </w:t>
      </w:r>
      <w:r>
        <w:rPr>
          <w:b/>
          <w:color w:val="000000"/>
        </w:rPr>
        <w:t>second person</w:t>
      </w:r>
      <w:r>
        <w:rPr>
          <w:color w:val="000000"/>
        </w:rPr>
        <w:t>):</w:t>
      </w:r>
    </w:p>
    <w:p w:rsidR="0029390E" w:rsidRDefault="00D83485">
      <w:pPr>
        <w:spacing w:after="150"/>
      </w:pPr>
      <w:r>
        <w:rPr>
          <w:color w:val="000000"/>
        </w:rPr>
        <w:t>(a) holds a majority of the voting rights</w:t>
      </w:r>
      <w:r>
        <w:rPr>
          <w:color w:val="000000"/>
        </w:rPr>
        <w:t xml:space="preserve"> in that first person or has the right under the constitution of the first person to direct the overall policy of the first person or alter the terms of its constitution; or</w:t>
      </w:r>
    </w:p>
    <w:p w:rsidR="0029390E" w:rsidRDefault="00D83485">
      <w:pPr>
        <w:spacing w:after="150"/>
      </w:pPr>
      <w:r>
        <w:rPr>
          <w:color w:val="000000"/>
        </w:rPr>
        <w:lastRenderedPageBreak/>
        <w:t>(b) is a member of that first person and has the right to appoint or remove a majo</w:t>
      </w:r>
      <w:r>
        <w:rPr>
          <w:color w:val="000000"/>
        </w:rPr>
        <w:t>rity of its board of directors or equivalent administration, management or supervisory body; or</w:t>
      </w:r>
    </w:p>
    <w:p w:rsidR="0029390E" w:rsidRDefault="00D83485">
      <w:pPr>
        <w:spacing w:after="150"/>
      </w:pPr>
      <w:r>
        <w:rPr>
          <w:color w:val="000000"/>
        </w:rPr>
        <w:t>(c) has the right to exercise a dominant influence (which must include the right to give directions with respect to operating and financial policies of the firs</w:t>
      </w:r>
      <w:r>
        <w:rPr>
          <w:color w:val="000000"/>
        </w:rPr>
        <w:t>t person which its directors are obliged to comply with whether or not for its benefit) over the first person by virtue of provisions contained in the articles (or equivalent) of the first person or by virtue of a control contract which is in writing and i</w:t>
      </w:r>
      <w:r>
        <w:rPr>
          <w:color w:val="000000"/>
        </w:rPr>
        <w:t>s authorised by the articles (or equivalent) of the first person and is permitted by the law under which such first person is established; or</w:t>
      </w:r>
    </w:p>
    <w:p w:rsidR="0029390E" w:rsidRDefault="00D83485">
      <w:pPr>
        <w:spacing w:after="150"/>
      </w:pPr>
      <w:r>
        <w:rPr>
          <w:color w:val="000000"/>
        </w:rPr>
        <w:t>(d) is a member of that first person and controls alone, pursuant to an agreement with other shareholders or membe</w:t>
      </w:r>
      <w:r>
        <w:rPr>
          <w:color w:val="000000"/>
        </w:rPr>
        <w:t>rs, a majority of the voting rights in the first person or the rights under its constitution to direct the overall policy of the first person or alter the terms of its constitution; or</w:t>
      </w:r>
    </w:p>
    <w:p w:rsidR="0029390E" w:rsidRDefault="00D83485">
      <w:pPr>
        <w:spacing w:after="150"/>
      </w:pPr>
      <w:r>
        <w:rPr>
          <w:color w:val="000000"/>
        </w:rPr>
        <w:t>(e) has the power to exercise, or actually exercises dominant influence</w:t>
      </w:r>
      <w:r>
        <w:rPr>
          <w:color w:val="000000"/>
        </w:rPr>
        <w:t xml:space="preserve"> or control over the first person; or</w:t>
      </w:r>
    </w:p>
    <w:p w:rsidR="0029390E" w:rsidRDefault="00D83485">
      <w:pPr>
        <w:spacing w:after="150"/>
      </w:pPr>
      <w:r>
        <w:rPr>
          <w:color w:val="000000"/>
        </w:rPr>
        <w:t>(f) together with the first person are managed on a unified basis,</w:t>
      </w:r>
    </w:p>
    <w:p w:rsidR="0029390E" w:rsidRDefault="00D83485">
      <w:pPr>
        <w:spacing w:after="150"/>
      </w:pPr>
      <w:r>
        <w:rPr>
          <w:color w:val="000000"/>
        </w:rPr>
        <w:t>and, for the purposes of this definition, a person shall be treated as a member of another person if any of that person’s Subsidiaries is a member of t</w:t>
      </w:r>
      <w:r>
        <w:rPr>
          <w:color w:val="000000"/>
        </w:rPr>
        <w:t>hat other person or if any shares in that other person are held by a person acting on behalf of it or any of its Subsidiaries.</w:t>
      </w:r>
    </w:p>
    <w:p w:rsidR="0029390E" w:rsidRDefault="00D83485">
      <w:pPr>
        <w:spacing w:after="150"/>
      </w:pPr>
      <w:r>
        <w:rPr>
          <w:b/>
          <w:color w:val="000000"/>
        </w:rPr>
        <w:t>T2</w:t>
      </w:r>
      <w:r>
        <w:rPr>
          <w:color w:val="000000"/>
        </w:rPr>
        <w:t xml:space="preserve"> means the real time gross settlement system operated by the Eurosystem, or any successor system.</w:t>
      </w:r>
    </w:p>
    <w:p w:rsidR="0029390E" w:rsidRDefault="00D83485">
      <w:pPr>
        <w:spacing w:after="150"/>
      </w:pPr>
      <w:r>
        <w:rPr>
          <w:b/>
          <w:color w:val="000000"/>
        </w:rPr>
        <w:t>TARGET Day</w:t>
      </w:r>
      <w:r>
        <w:rPr>
          <w:color w:val="000000"/>
        </w:rPr>
        <w:t xml:space="preserve"> means any day on w</w:t>
      </w:r>
      <w:r>
        <w:rPr>
          <w:color w:val="000000"/>
        </w:rPr>
        <w:t>hich T2 is open for the settlement of payments in euro.</w:t>
      </w:r>
    </w:p>
    <w:p w:rsidR="0029390E" w:rsidRDefault="00D83485">
      <w:pPr>
        <w:spacing w:after="150"/>
      </w:pPr>
      <w:r>
        <w:rPr>
          <w:b/>
          <w:color w:val="000000"/>
        </w:rPr>
        <w:t>Tax</w:t>
      </w:r>
      <w:r>
        <w:rPr>
          <w:color w:val="000000"/>
        </w:rPr>
        <w:t xml:space="preserve"> means any tax, levy, impost, duty or other charge or withholding of a similar nature (including any penalty or interest payable in connection with any failure to pay or any delay in paying any of </w:t>
      </w:r>
      <w:r>
        <w:rPr>
          <w:color w:val="000000"/>
        </w:rPr>
        <w:t>the same).</w:t>
      </w:r>
    </w:p>
    <w:p w:rsidR="0029390E" w:rsidRDefault="00D83485">
      <w:pPr>
        <w:spacing w:after="150"/>
      </w:pPr>
      <w:r>
        <w:rPr>
          <w:b/>
          <w:color w:val="000000"/>
        </w:rPr>
        <w:t>Third Parties Act</w:t>
      </w:r>
      <w:r>
        <w:rPr>
          <w:color w:val="000000"/>
        </w:rPr>
        <w:t xml:space="preserve"> means the Contracts (Rights of Third Parties) Act 1999.</w:t>
      </w:r>
    </w:p>
    <w:p w:rsidR="0029390E" w:rsidRDefault="00D83485">
      <w:pPr>
        <w:spacing w:after="150"/>
      </w:pPr>
      <w:r>
        <w:rPr>
          <w:b/>
          <w:color w:val="000000"/>
        </w:rPr>
        <w:t>Total Commitments</w:t>
      </w:r>
      <w:r>
        <w:rPr>
          <w:color w:val="000000"/>
        </w:rPr>
        <w:t xml:space="preserve"> means the aggregate of the Fixed Rate Tranche Commitments and the Floating Rate Tranche Commitments, being €300,000,000 at the date of this Agreement.</w:t>
      </w:r>
    </w:p>
    <w:p w:rsidR="0029390E" w:rsidRDefault="00D83485">
      <w:pPr>
        <w:spacing w:after="150"/>
      </w:pPr>
      <w:r>
        <w:rPr>
          <w:b/>
          <w:color w:val="000000"/>
        </w:rPr>
        <w:t>Tranche</w:t>
      </w:r>
      <w:r>
        <w:rPr>
          <w:color w:val="000000"/>
        </w:rPr>
        <w:t xml:space="preserve"> means the Fixed Rate Tranche or the Floating Rate Tranche of the Facility.</w:t>
      </w:r>
    </w:p>
    <w:p w:rsidR="0029390E" w:rsidRDefault="00D83485">
      <w:pPr>
        <w:spacing w:after="150"/>
      </w:pPr>
      <w:r>
        <w:rPr>
          <w:b/>
          <w:color w:val="000000"/>
        </w:rPr>
        <w:t>Transfer Certificate</w:t>
      </w:r>
      <w:r>
        <w:rPr>
          <w:color w:val="000000"/>
        </w:rPr>
        <w:t xml:space="preserve"> means a certificate substantially in the form set out in Schedule 4 (</w:t>
      </w:r>
      <w:r>
        <w:rPr>
          <w:i/>
          <w:color w:val="000000"/>
        </w:rPr>
        <w:t>Form of Transfer Certificate</w:t>
      </w:r>
      <w:r>
        <w:rPr>
          <w:color w:val="000000"/>
        </w:rPr>
        <w:t>) or any other form agreed between the Agent and the Bo</w:t>
      </w:r>
      <w:r>
        <w:rPr>
          <w:color w:val="000000"/>
        </w:rPr>
        <w:t>rrower.</w:t>
      </w:r>
    </w:p>
    <w:p w:rsidR="0029390E" w:rsidRDefault="00D83485">
      <w:pPr>
        <w:spacing w:after="150"/>
      </w:pPr>
      <w:r>
        <w:rPr>
          <w:b/>
          <w:color w:val="000000"/>
        </w:rPr>
        <w:t>Transfer Date</w:t>
      </w:r>
      <w:r>
        <w:rPr>
          <w:color w:val="000000"/>
        </w:rPr>
        <w:t xml:space="preserve"> means, in relation to an assignment or a transfer, the later of:</w:t>
      </w:r>
    </w:p>
    <w:p w:rsidR="0029390E" w:rsidRDefault="00D83485">
      <w:pPr>
        <w:spacing w:after="150"/>
      </w:pPr>
      <w:r>
        <w:rPr>
          <w:color w:val="000000"/>
        </w:rPr>
        <w:lastRenderedPageBreak/>
        <w:t>(a) the proposed Transfer Date specified in the relevant Assignment Agreement or Transfer Certificate; and</w:t>
      </w:r>
    </w:p>
    <w:p w:rsidR="0029390E" w:rsidRDefault="00D83485">
      <w:pPr>
        <w:spacing w:after="150"/>
      </w:pPr>
      <w:r>
        <w:rPr>
          <w:color w:val="000000"/>
        </w:rPr>
        <w:t xml:space="preserve">(b) the date on which the Agent executes the relevant </w:t>
      </w:r>
      <w:r>
        <w:rPr>
          <w:color w:val="000000"/>
        </w:rPr>
        <w:t>Assignment Agreement or Transfer Certificate.</w:t>
      </w:r>
    </w:p>
    <w:p w:rsidR="0029390E" w:rsidRDefault="00D83485">
      <w:pPr>
        <w:spacing w:after="150"/>
      </w:pPr>
      <w:r>
        <w:rPr>
          <w:b/>
          <w:color w:val="000000"/>
        </w:rPr>
        <w:t>Unpaid Sum</w:t>
      </w:r>
      <w:r>
        <w:rPr>
          <w:color w:val="000000"/>
        </w:rPr>
        <w:t xml:space="preserve"> means any sum due and payable but unpaid by the Borrower under the Finance Documents.</w:t>
      </w:r>
    </w:p>
    <w:p w:rsidR="0029390E" w:rsidRDefault="00D83485">
      <w:pPr>
        <w:spacing w:after="150"/>
      </w:pPr>
      <w:r>
        <w:rPr>
          <w:b/>
          <w:color w:val="000000"/>
        </w:rPr>
        <w:t>US</w:t>
      </w:r>
      <w:r>
        <w:rPr>
          <w:color w:val="000000"/>
        </w:rPr>
        <w:t xml:space="preserve"> means the United States of America.</w:t>
      </w:r>
    </w:p>
    <w:p w:rsidR="0029390E" w:rsidRDefault="00D83485">
      <w:pPr>
        <w:spacing w:after="150"/>
      </w:pPr>
      <w:r>
        <w:rPr>
          <w:b/>
          <w:color w:val="000000"/>
        </w:rPr>
        <w:t>US Tax Obligor</w:t>
      </w:r>
      <w:r>
        <w:rPr>
          <w:color w:val="000000"/>
        </w:rPr>
        <w:t xml:space="preserve"> means the Borrower if:</w:t>
      </w:r>
    </w:p>
    <w:p w:rsidR="0029390E" w:rsidRDefault="00D83485">
      <w:pPr>
        <w:spacing w:after="150"/>
      </w:pPr>
      <w:r>
        <w:rPr>
          <w:color w:val="000000"/>
        </w:rPr>
        <w:t>(a) it is or becomes resident for ta</w:t>
      </w:r>
      <w:r>
        <w:rPr>
          <w:color w:val="000000"/>
        </w:rPr>
        <w:t>x purposes in the US; or</w:t>
      </w:r>
    </w:p>
    <w:p w:rsidR="0029390E" w:rsidRDefault="00D83485">
      <w:pPr>
        <w:spacing w:after="150"/>
      </w:pPr>
      <w:r>
        <w:rPr>
          <w:color w:val="000000"/>
        </w:rPr>
        <w:t>(b) some or all of its payments under the Finance Documents are from sources within the US for US federal income tax purposes.</w:t>
      </w:r>
    </w:p>
    <w:p w:rsidR="0029390E" w:rsidRDefault="00D83485">
      <w:pPr>
        <w:spacing w:after="150"/>
      </w:pPr>
      <w:r>
        <w:rPr>
          <w:b/>
          <w:color w:val="000000"/>
        </w:rPr>
        <w:t>Utilisation</w:t>
      </w:r>
      <w:r>
        <w:rPr>
          <w:color w:val="000000"/>
        </w:rPr>
        <w:t xml:space="preserve"> means a utilisation of the Facility or a Tranche.</w:t>
      </w:r>
    </w:p>
    <w:p w:rsidR="0029390E" w:rsidRDefault="00D83485">
      <w:pPr>
        <w:spacing w:after="150"/>
      </w:pPr>
      <w:r>
        <w:rPr>
          <w:b/>
          <w:color w:val="000000"/>
        </w:rPr>
        <w:t>Utilisation Date</w:t>
      </w:r>
      <w:r>
        <w:rPr>
          <w:color w:val="000000"/>
        </w:rPr>
        <w:t xml:space="preserve"> means the date of a Utili</w:t>
      </w:r>
      <w:r>
        <w:rPr>
          <w:color w:val="000000"/>
        </w:rPr>
        <w:t>sation, being the date on which the relevant Loan is to be made.</w:t>
      </w:r>
    </w:p>
    <w:p w:rsidR="0029390E" w:rsidRDefault="00D83485">
      <w:pPr>
        <w:spacing w:after="150"/>
      </w:pPr>
      <w:r>
        <w:rPr>
          <w:b/>
          <w:color w:val="000000"/>
        </w:rPr>
        <w:t>Utilisation Request</w:t>
      </w:r>
      <w:r>
        <w:rPr>
          <w:color w:val="000000"/>
        </w:rPr>
        <w:t xml:space="preserve"> means a notice substantially in the form set out in Schedule 3 (</w:t>
      </w:r>
      <w:r>
        <w:rPr>
          <w:i/>
          <w:color w:val="000000"/>
        </w:rPr>
        <w:t>Form of Utilisation Request</w:t>
      </w:r>
      <w:r>
        <w:rPr>
          <w:color w:val="000000"/>
        </w:rPr>
        <w:t>).</w:t>
      </w:r>
    </w:p>
    <w:p w:rsidR="0029390E" w:rsidRDefault="00D83485">
      <w:pPr>
        <w:spacing w:after="150"/>
      </w:pPr>
      <w:r>
        <w:rPr>
          <w:b/>
          <w:color w:val="000000"/>
        </w:rPr>
        <w:t>VAT</w:t>
      </w:r>
      <w:r>
        <w:rPr>
          <w:color w:val="000000"/>
        </w:rPr>
        <w:t xml:space="preserve"> means:</w:t>
      </w:r>
    </w:p>
    <w:p w:rsidR="0029390E" w:rsidRDefault="00D83485">
      <w:pPr>
        <w:spacing w:after="150"/>
      </w:pPr>
      <w:r>
        <w:rPr>
          <w:color w:val="000000"/>
        </w:rPr>
        <w:t>(a) value added tax as provided for in the Value Added Tax Act (Za</w:t>
      </w:r>
      <w:r>
        <w:rPr>
          <w:color w:val="000000"/>
        </w:rPr>
        <w:t xml:space="preserve">kon o porezu na dodatu vrednost), Official Gazette of the Republic of Serbia, nos. 84/2004, 86/2004, 61/2005, 61/2007,93/2012, 108/2013, 6/2014, 68/2014, 142/2014, 5/2015. 83/2015, 5/2016, 108/2016, 7/2017,113/2017, 13/2018, 30/2018,4/2019, 72/19, 8/2020, </w:t>
      </w:r>
      <w:r>
        <w:rPr>
          <w:color w:val="000000"/>
        </w:rPr>
        <w:t>153/2020 and 138/2022;</w:t>
      </w:r>
    </w:p>
    <w:p w:rsidR="0029390E" w:rsidRDefault="00D83485">
      <w:pPr>
        <w:spacing w:after="150"/>
      </w:pPr>
      <w:r>
        <w:rPr>
          <w:color w:val="000000"/>
        </w:rPr>
        <w:t>(b) any tax imposed in compliance with the Council Directive of 28 November 2006 on the common system of value added tax (EC Directive 2006/112); and</w:t>
      </w:r>
    </w:p>
    <w:p w:rsidR="0029390E" w:rsidRDefault="00D83485">
      <w:pPr>
        <w:spacing w:after="150"/>
      </w:pPr>
      <w:r>
        <w:rPr>
          <w:color w:val="000000"/>
        </w:rPr>
        <w:t>(c) any other tax of a similar nature, whether imposed in a member state of the Eur</w:t>
      </w:r>
      <w:r>
        <w:rPr>
          <w:color w:val="000000"/>
        </w:rPr>
        <w:t>opean Union in substitution for, or levied in addition to, such tax referred to in paragraphs (a) or (b) above, or imposed elsewhere.</w:t>
      </w:r>
    </w:p>
    <w:p w:rsidR="0029390E" w:rsidRDefault="00D83485">
      <w:pPr>
        <w:spacing w:after="150"/>
      </w:pPr>
      <w:r>
        <w:rPr>
          <w:b/>
          <w:color w:val="000000"/>
        </w:rPr>
        <w:t>World Bank</w:t>
      </w:r>
      <w:r>
        <w:rPr>
          <w:color w:val="000000"/>
        </w:rPr>
        <w:t xml:space="preserve"> means the World Bank Group, including the IBRD, The International Development Association (IDA), The Internatio</w:t>
      </w:r>
      <w:r>
        <w:rPr>
          <w:color w:val="000000"/>
        </w:rPr>
        <w:t>nal Finance Corporation (IFC) and The Multilateral Investment Guarantee Agency (MIGA).</w:t>
      </w:r>
    </w:p>
    <w:p w:rsidR="0029390E" w:rsidRDefault="00D83485">
      <w:pPr>
        <w:spacing w:after="150"/>
      </w:pPr>
      <w:r>
        <w:rPr>
          <w:b/>
          <w:color w:val="000000"/>
        </w:rPr>
        <w:t>Zero Floored EURIBOR Curve</w:t>
      </w:r>
      <w:r>
        <w:rPr>
          <w:color w:val="000000"/>
        </w:rPr>
        <w:t xml:space="preserve"> means the curve calculated on the relevant Calculation Date by the Agent in accordance with clause 23.3(h) (</w:t>
      </w:r>
      <w:r>
        <w:rPr>
          <w:i/>
          <w:color w:val="000000"/>
        </w:rPr>
        <w:t>Duties of the Agent</w:t>
      </w:r>
      <w:r>
        <w:rPr>
          <w:color w:val="000000"/>
        </w:rPr>
        <w:t>), derived from</w:t>
      </w:r>
      <w:r>
        <w:rPr>
          <w:color w:val="000000"/>
        </w:rPr>
        <w:t xml:space="preserve"> the standard EURIBOR forward curve applicable on that date, where if any rate of that curve is less than zero, it shall be deemed to be zero.</w:t>
      </w:r>
    </w:p>
    <w:p w:rsidR="0029390E" w:rsidRDefault="00D83485">
      <w:pPr>
        <w:spacing w:after="150"/>
      </w:pPr>
      <w:r>
        <w:rPr>
          <w:b/>
          <w:color w:val="000000"/>
        </w:rPr>
        <w:t>1.2 Construction</w:t>
      </w:r>
    </w:p>
    <w:p w:rsidR="0029390E" w:rsidRDefault="00D83485">
      <w:pPr>
        <w:spacing w:after="150"/>
      </w:pPr>
      <w:r>
        <w:rPr>
          <w:color w:val="000000"/>
        </w:rPr>
        <w:t>(a) Unless a contrary indication appears, any reference in this Agreement to:</w:t>
      </w:r>
    </w:p>
    <w:p w:rsidR="0029390E" w:rsidRDefault="00D83485">
      <w:pPr>
        <w:spacing w:after="150"/>
      </w:pPr>
      <w:r>
        <w:rPr>
          <w:color w:val="000000"/>
        </w:rPr>
        <w:lastRenderedPageBreak/>
        <w:t xml:space="preserve">(i) the </w:t>
      </w:r>
      <w:r>
        <w:rPr>
          <w:b/>
          <w:color w:val="000000"/>
        </w:rPr>
        <w:t>Agent</w:t>
      </w:r>
      <w:r>
        <w:rPr>
          <w:color w:val="000000"/>
        </w:rPr>
        <w:t>, the</w:t>
      </w:r>
      <w:r>
        <w:rPr>
          <w:color w:val="000000"/>
        </w:rPr>
        <w:t xml:space="preserve"> </w:t>
      </w:r>
      <w:r>
        <w:rPr>
          <w:b/>
          <w:color w:val="000000"/>
        </w:rPr>
        <w:t>Arranger</w:t>
      </w:r>
      <w:r>
        <w:rPr>
          <w:color w:val="000000"/>
        </w:rPr>
        <w:t xml:space="preserve">, any </w:t>
      </w:r>
      <w:r>
        <w:rPr>
          <w:b/>
          <w:color w:val="000000"/>
        </w:rPr>
        <w:t>Finance Party</w:t>
      </w:r>
      <w:r>
        <w:rPr>
          <w:color w:val="000000"/>
        </w:rPr>
        <w:t xml:space="preserve">, any </w:t>
      </w:r>
      <w:r>
        <w:rPr>
          <w:b/>
          <w:color w:val="000000"/>
        </w:rPr>
        <w:t>Lender</w:t>
      </w:r>
      <w:r>
        <w:rPr>
          <w:color w:val="000000"/>
        </w:rPr>
        <w:t xml:space="preserve">, the </w:t>
      </w:r>
      <w:r>
        <w:rPr>
          <w:b/>
          <w:color w:val="000000"/>
        </w:rPr>
        <w:t>Borrower</w:t>
      </w:r>
      <w:r>
        <w:rPr>
          <w:color w:val="000000"/>
        </w:rPr>
        <w:t xml:space="preserve"> or any </w:t>
      </w:r>
      <w:r>
        <w:rPr>
          <w:b/>
          <w:color w:val="000000"/>
        </w:rPr>
        <w:t>Party</w:t>
      </w:r>
      <w:r>
        <w:rPr>
          <w:color w:val="000000"/>
        </w:rPr>
        <w:t xml:space="preserve"> shall be construed so as to include its successors in title, permitted assigns and permitted transferees to, or of, its rights and/or obligations under the Finance Documents;</w:t>
      </w:r>
    </w:p>
    <w:p w:rsidR="0029390E" w:rsidRDefault="00D83485">
      <w:pPr>
        <w:spacing w:after="150"/>
      </w:pPr>
      <w:r>
        <w:rPr>
          <w:color w:val="000000"/>
        </w:rPr>
        <w:t xml:space="preserve">(ii) an </w:t>
      </w:r>
      <w:r>
        <w:rPr>
          <w:b/>
          <w:color w:val="000000"/>
        </w:rPr>
        <w:t>agenc</w:t>
      </w:r>
      <w:r>
        <w:rPr>
          <w:b/>
          <w:color w:val="000000"/>
        </w:rPr>
        <w:t>y</w:t>
      </w:r>
      <w:r>
        <w:rPr>
          <w:color w:val="000000"/>
        </w:rPr>
        <w:t xml:space="preserve"> shall be construed so as to give any governmental, intergovernmental or supranational agency, authority, body, central bank, commission, department, ministry, organisation, statutory corporation or tribunal (including any political sub-division, national</w:t>
      </w:r>
      <w:r>
        <w:rPr>
          <w:color w:val="000000"/>
        </w:rPr>
        <w:t>, regional or municipal government and any administrative, fiscal, judicial, regulatory or self-regulatory body or person);</w:t>
      </w:r>
    </w:p>
    <w:p w:rsidR="0029390E" w:rsidRDefault="00D83485">
      <w:pPr>
        <w:spacing w:after="150"/>
      </w:pPr>
      <w:r>
        <w:rPr>
          <w:b/>
          <w:color w:val="000000"/>
        </w:rPr>
        <w:t>(iii) assets</w:t>
      </w:r>
      <w:r>
        <w:rPr>
          <w:color w:val="000000"/>
        </w:rPr>
        <w:t xml:space="preserve"> includes present and future properties, revenues and rights of every description;</w:t>
      </w:r>
    </w:p>
    <w:p w:rsidR="0029390E" w:rsidRDefault="00D83485">
      <w:pPr>
        <w:spacing w:after="150"/>
      </w:pPr>
      <w:r>
        <w:rPr>
          <w:color w:val="000000"/>
        </w:rPr>
        <w:t xml:space="preserve">(iv) a Lender’s </w:t>
      </w:r>
      <w:r>
        <w:rPr>
          <w:b/>
          <w:color w:val="000000"/>
        </w:rPr>
        <w:t>cost of funds</w:t>
      </w:r>
      <w:r>
        <w:rPr>
          <w:color w:val="000000"/>
        </w:rPr>
        <w:t xml:space="preserve"> in </w:t>
      </w:r>
      <w:r>
        <w:rPr>
          <w:color w:val="000000"/>
        </w:rPr>
        <w:t>relation to its participation in a Loan is a reference to the average cost (determined either on an actual or a notional basis) which that Lender would incur if it were to fund, from whatever source(s) it may reasonably select, an amount equal to the amoun</w:t>
      </w:r>
      <w:r>
        <w:rPr>
          <w:color w:val="000000"/>
        </w:rPr>
        <w:t>t of that participation in that Loan for a period equal in length to the Interest Period of that Loan;</w:t>
      </w:r>
    </w:p>
    <w:p w:rsidR="0029390E" w:rsidRDefault="00D83485">
      <w:pPr>
        <w:spacing w:after="150"/>
      </w:pPr>
      <w:r>
        <w:rPr>
          <w:color w:val="000000"/>
        </w:rPr>
        <w:t xml:space="preserve">(v) a </w:t>
      </w:r>
      <w:r>
        <w:rPr>
          <w:b/>
          <w:color w:val="000000"/>
        </w:rPr>
        <w:t>Finance Document</w:t>
      </w:r>
      <w:r>
        <w:rPr>
          <w:color w:val="000000"/>
        </w:rPr>
        <w:t xml:space="preserve"> or any other agreement or instrument is a reference to that Finance Document or other agreement or instrument as amended, novated,</w:t>
      </w:r>
      <w:r>
        <w:rPr>
          <w:color w:val="000000"/>
        </w:rPr>
        <w:t xml:space="preserve"> supplemented, extended or restated;</w:t>
      </w:r>
    </w:p>
    <w:p w:rsidR="0029390E" w:rsidRDefault="00D83485">
      <w:pPr>
        <w:spacing w:after="150"/>
      </w:pPr>
      <w:r>
        <w:rPr>
          <w:color w:val="000000"/>
        </w:rPr>
        <w:t xml:space="preserve">(vi) a </w:t>
      </w:r>
      <w:r>
        <w:rPr>
          <w:b/>
          <w:color w:val="000000"/>
        </w:rPr>
        <w:t>group of Lenders</w:t>
      </w:r>
      <w:r>
        <w:rPr>
          <w:color w:val="000000"/>
        </w:rPr>
        <w:t xml:space="preserve"> includes all the Lenders;</w:t>
      </w:r>
    </w:p>
    <w:p w:rsidR="0029390E" w:rsidRDefault="00D83485">
      <w:pPr>
        <w:spacing w:after="150"/>
      </w:pPr>
      <w:r>
        <w:rPr>
          <w:b/>
          <w:color w:val="000000"/>
        </w:rPr>
        <w:t>(vii) guarantee</w:t>
      </w:r>
      <w:r>
        <w:rPr>
          <w:color w:val="000000"/>
        </w:rPr>
        <w:t xml:space="preserve"> means any guarantee, letter of credit, bond, indemnity or similar assurance against loss, or any obligation, direct or indirect, actual or contingent, to</w:t>
      </w:r>
      <w:r>
        <w:rPr>
          <w:color w:val="000000"/>
        </w:rPr>
        <w:t xml:space="preserve"> purchase or assume any indebtedness of any person or to make an investment in or loan to any person or to purchase assets of any person where, in each case, such obligation is assumed in order to maintain or assist the ability of such person to meet its i</w:t>
      </w:r>
      <w:r>
        <w:rPr>
          <w:color w:val="000000"/>
        </w:rPr>
        <w:t>ndebtedness;</w:t>
      </w:r>
    </w:p>
    <w:p w:rsidR="0029390E" w:rsidRDefault="00D83485">
      <w:pPr>
        <w:spacing w:after="150"/>
      </w:pPr>
      <w:r>
        <w:rPr>
          <w:b/>
          <w:color w:val="000000"/>
        </w:rPr>
        <w:t>(viii) indebtedness</w:t>
      </w:r>
      <w:r>
        <w:rPr>
          <w:color w:val="000000"/>
        </w:rPr>
        <w:t xml:space="preserve"> includes any obligation (whether incurred as principal or as surety) for the payment or repayment of money, whether present or future, actual or contingent;</w:t>
      </w:r>
    </w:p>
    <w:p w:rsidR="0029390E" w:rsidRDefault="00D83485">
      <w:pPr>
        <w:spacing w:after="150"/>
      </w:pPr>
      <w:r>
        <w:rPr>
          <w:color w:val="000000"/>
        </w:rPr>
        <w:t xml:space="preserve">(ix) a </w:t>
      </w:r>
      <w:r>
        <w:rPr>
          <w:b/>
          <w:color w:val="000000"/>
        </w:rPr>
        <w:t>person</w:t>
      </w:r>
      <w:r>
        <w:rPr>
          <w:color w:val="000000"/>
        </w:rPr>
        <w:t xml:space="preserve"> includes any individual, firm, company, corporation,</w:t>
      </w:r>
      <w:r>
        <w:rPr>
          <w:color w:val="000000"/>
        </w:rPr>
        <w:t xml:space="preserve"> government, state or agency of a state or any association, trust, joint venture, consortium, partnership or other entity (whether or not having separate legal personality);</w:t>
      </w:r>
    </w:p>
    <w:p w:rsidR="0029390E" w:rsidRDefault="00D83485">
      <w:pPr>
        <w:spacing w:after="150"/>
      </w:pPr>
      <w:r>
        <w:rPr>
          <w:color w:val="000000"/>
        </w:rPr>
        <w:t xml:space="preserve">(x) a </w:t>
      </w:r>
      <w:r>
        <w:rPr>
          <w:b/>
          <w:color w:val="000000"/>
        </w:rPr>
        <w:t>regulation</w:t>
      </w:r>
      <w:r>
        <w:rPr>
          <w:color w:val="000000"/>
        </w:rPr>
        <w:t xml:space="preserve"> includes any regulation, rule, official directive, request or gui</w:t>
      </w:r>
      <w:r>
        <w:rPr>
          <w:color w:val="000000"/>
        </w:rPr>
        <w:t>deline (whether or not having the force of law) of any agency;</w:t>
      </w:r>
    </w:p>
    <w:p w:rsidR="0029390E" w:rsidRDefault="00D83485">
      <w:pPr>
        <w:spacing w:after="150"/>
      </w:pPr>
      <w:r>
        <w:rPr>
          <w:color w:val="000000"/>
        </w:rPr>
        <w:t>(xi) a provision of law is a reference to that provision as amended or re-enacted from time to time; and</w:t>
      </w:r>
    </w:p>
    <w:p w:rsidR="0029390E" w:rsidRDefault="00D83485">
      <w:pPr>
        <w:spacing w:after="150"/>
      </w:pPr>
      <w:r>
        <w:rPr>
          <w:color w:val="000000"/>
        </w:rPr>
        <w:t>(xii) a time of day is a reference to London time.</w:t>
      </w:r>
    </w:p>
    <w:p w:rsidR="0029390E" w:rsidRDefault="00D83485">
      <w:pPr>
        <w:spacing w:after="150"/>
      </w:pPr>
      <w:r>
        <w:rPr>
          <w:color w:val="000000"/>
        </w:rPr>
        <w:lastRenderedPageBreak/>
        <w:t xml:space="preserve">(b) The determination of the extent </w:t>
      </w:r>
      <w:r>
        <w:rPr>
          <w:color w:val="000000"/>
        </w:rPr>
        <w:t xml:space="preserve">to which a rate is </w:t>
      </w:r>
      <w:r>
        <w:rPr>
          <w:b/>
          <w:color w:val="000000"/>
        </w:rPr>
        <w:t>for a period equal in length</w:t>
      </w:r>
      <w:r>
        <w:rPr>
          <w:color w:val="000000"/>
        </w:rPr>
        <w:t xml:space="preserve"> to an Interest Period shall disregard any inconsistency arising from the last day of that Interest Period being determined pursuant to the terms of this Agreement.</w:t>
      </w:r>
    </w:p>
    <w:p w:rsidR="0029390E" w:rsidRDefault="00D83485">
      <w:pPr>
        <w:spacing w:after="150"/>
      </w:pPr>
      <w:r>
        <w:rPr>
          <w:color w:val="000000"/>
        </w:rPr>
        <w:t>(c) Section, clause and Schedule headings ar</w:t>
      </w:r>
      <w:r>
        <w:rPr>
          <w:color w:val="000000"/>
        </w:rPr>
        <w:t>e for ease of reference only.</w:t>
      </w:r>
    </w:p>
    <w:p w:rsidR="0029390E" w:rsidRDefault="00D83485">
      <w:pPr>
        <w:spacing w:after="150"/>
      </w:pPr>
      <w:r>
        <w:rPr>
          <w:color w:val="000000"/>
        </w:rPr>
        <w:t>(d) Unless a contrary indication appears, a term used in any other Finance Document or in any notice given under or in connection with any Finance Document has the same meaning in that Finance Document or notice as in this Agr</w:t>
      </w:r>
      <w:r>
        <w:rPr>
          <w:color w:val="000000"/>
        </w:rPr>
        <w:t>eement.</w:t>
      </w:r>
    </w:p>
    <w:p w:rsidR="0029390E" w:rsidRDefault="00D83485">
      <w:pPr>
        <w:spacing w:after="150"/>
      </w:pPr>
      <w:r>
        <w:rPr>
          <w:color w:val="000000"/>
        </w:rPr>
        <w:t xml:space="preserve">(e) A Default (other than an Event of Default) is </w:t>
      </w:r>
      <w:r>
        <w:rPr>
          <w:b/>
          <w:color w:val="000000"/>
        </w:rPr>
        <w:t>continuing</w:t>
      </w:r>
      <w:r>
        <w:rPr>
          <w:color w:val="000000"/>
        </w:rPr>
        <w:t xml:space="preserve"> if it has not been remedied or waived and an Event of Default is </w:t>
      </w:r>
      <w:r>
        <w:rPr>
          <w:b/>
          <w:color w:val="000000"/>
        </w:rPr>
        <w:t>continuing</w:t>
      </w:r>
      <w:r>
        <w:rPr>
          <w:color w:val="000000"/>
        </w:rPr>
        <w:t xml:space="preserve"> if it has not been waived.</w:t>
      </w:r>
    </w:p>
    <w:p w:rsidR="0029390E" w:rsidRDefault="00D83485">
      <w:pPr>
        <w:spacing w:after="150"/>
      </w:pPr>
      <w:r>
        <w:rPr>
          <w:b/>
          <w:color w:val="000000"/>
        </w:rPr>
        <w:t>1.3 Currency symbols and definitions</w:t>
      </w:r>
    </w:p>
    <w:p w:rsidR="0029390E" w:rsidRDefault="00D83485">
      <w:pPr>
        <w:spacing w:after="150"/>
      </w:pPr>
      <w:r>
        <w:rPr>
          <w:b/>
          <w:color w:val="000000"/>
        </w:rPr>
        <w:t>€</w:t>
      </w:r>
      <w:r>
        <w:rPr>
          <w:color w:val="000000"/>
        </w:rPr>
        <w:t xml:space="preserve">, </w:t>
      </w:r>
      <w:r>
        <w:rPr>
          <w:b/>
          <w:color w:val="000000"/>
        </w:rPr>
        <w:t>EUR</w:t>
      </w:r>
      <w:r>
        <w:rPr>
          <w:color w:val="000000"/>
        </w:rPr>
        <w:t xml:space="preserve"> and </w:t>
      </w:r>
      <w:r>
        <w:rPr>
          <w:b/>
          <w:color w:val="000000"/>
        </w:rPr>
        <w:t>euro</w:t>
      </w:r>
      <w:r>
        <w:rPr>
          <w:color w:val="000000"/>
        </w:rPr>
        <w:t xml:space="preserve"> denote the single currency of t</w:t>
      </w:r>
      <w:r>
        <w:rPr>
          <w:color w:val="000000"/>
        </w:rPr>
        <w:t>he Participating Member States.</w:t>
      </w:r>
    </w:p>
    <w:p w:rsidR="0029390E" w:rsidRDefault="00D83485">
      <w:pPr>
        <w:spacing w:after="150"/>
      </w:pPr>
      <w:r>
        <w:rPr>
          <w:b/>
          <w:color w:val="000000"/>
        </w:rPr>
        <w:t>1.4 Third party rights</w:t>
      </w:r>
    </w:p>
    <w:p w:rsidR="0029390E" w:rsidRDefault="00D83485">
      <w:pPr>
        <w:spacing w:after="150"/>
      </w:pPr>
      <w:r>
        <w:rPr>
          <w:color w:val="000000"/>
        </w:rPr>
        <w:t>(a) Unless expressly provided to the contrary in a Finance Document a person who is not a Party has no right under the Third Parties Act to enforce or to enjoy the benefit of any term of this Agreement</w:t>
      </w:r>
      <w:r>
        <w:rPr>
          <w:color w:val="000000"/>
        </w:rPr>
        <w:t>.</w:t>
      </w:r>
    </w:p>
    <w:p w:rsidR="0029390E" w:rsidRDefault="00D83485">
      <w:pPr>
        <w:spacing w:after="150"/>
      </w:pPr>
      <w:r>
        <w:rPr>
          <w:color w:val="000000"/>
        </w:rPr>
        <w:t>(b) Notwithstanding any term of any Finance Document the consent of any person who is not a Party is not required to rescind or vary this Agreement at any time.</w:t>
      </w:r>
    </w:p>
    <w:p w:rsidR="0029390E" w:rsidRDefault="00D83485">
      <w:pPr>
        <w:spacing w:after="150"/>
      </w:pPr>
      <w:r>
        <w:rPr>
          <w:b/>
          <w:color w:val="000000"/>
        </w:rPr>
        <w:t>1.5 Agent provisions</w:t>
      </w:r>
    </w:p>
    <w:p w:rsidR="0029390E" w:rsidRDefault="00D83485">
      <w:pPr>
        <w:spacing w:after="150"/>
      </w:pPr>
      <w:r>
        <w:rPr>
          <w:color w:val="000000"/>
        </w:rPr>
        <w:t>(a) Where the Agent is referred to as acting “reasonably” or “in a reaso</w:t>
      </w:r>
      <w:r>
        <w:rPr>
          <w:color w:val="000000"/>
        </w:rPr>
        <w:t>nable manner” or as coming to an opinion or determination that is “reasonable” (or any similar or analogous wording is used), or acting or exercising any discretion (or refraining from acting or exercising any discretion) this shall mean that the Agent sha</w:t>
      </w:r>
      <w:r>
        <w:rPr>
          <w:color w:val="000000"/>
        </w:rPr>
        <w:t xml:space="preserve">ll be acting or coming to an opinion or determination on the instructions of the Lenders or the Majority Lenders (as the case may be) acting reasonably or in a reasonable manner and the Agent shall be under no obligation to determine the reasonableness of </w:t>
      </w:r>
      <w:r>
        <w:rPr>
          <w:color w:val="000000"/>
        </w:rPr>
        <w:t>such instructions or whether in giving such instructions the Lenders or the Majority Lenders (as the case may be) are acting reasonably or in a reasonable manner.</w:t>
      </w:r>
    </w:p>
    <w:p w:rsidR="0029390E" w:rsidRDefault="00D83485">
      <w:pPr>
        <w:spacing w:after="150"/>
      </w:pPr>
      <w:r>
        <w:rPr>
          <w:color w:val="000000"/>
        </w:rPr>
        <w:t>(b) Where acceptability to or satisfaction of the Agent is referred to in relation to a matte</w:t>
      </w:r>
      <w:r>
        <w:rPr>
          <w:color w:val="000000"/>
        </w:rPr>
        <w:t>r not affecting the personal interests of the Agent (including, for the avoidance of doubt, any satisfaction or determination in relation to conditions precedent) this shall mean the acceptability to or satisfaction of the Lenders or the Majority Lenders (</w:t>
      </w:r>
      <w:r>
        <w:rPr>
          <w:color w:val="000000"/>
        </w:rPr>
        <w:t>as the case may be) as notified by it to the Agent.</w:t>
      </w:r>
    </w:p>
    <w:p w:rsidR="0029390E" w:rsidRDefault="00D83485">
      <w:pPr>
        <w:spacing w:after="150"/>
      </w:pPr>
      <w:r>
        <w:rPr>
          <w:color w:val="000000"/>
        </w:rPr>
        <w:t xml:space="preserve">(c) In respect of paragraphs (a) and (b) above, the Agent shall not be responsible for any liability occasioned or by any delay or failure on the part of </w:t>
      </w:r>
      <w:r>
        <w:rPr>
          <w:color w:val="000000"/>
        </w:rPr>
        <w:lastRenderedPageBreak/>
        <w:t>the Lenders or the Majority Lenders (as the case m</w:t>
      </w:r>
      <w:r>
        <w:rPr>
          <w:color w:val="000000"/>
        </w:rPr>
        <w:t>ay be) to give any such instructions or direction or to form any such opinion.</w:t>
      </w:r>
    </w:p>
    <w:p w:rsidR="0029390E" w:rsidRDefault="00D83485">
      <w:pPr>
        <w:spacing w:after="120"/>
        <w:jc w:val="center"/>
      </w:pPr>
      <w:r>
        <w:rPr>
          <w:b/>
          <w:color w:val="000000"/>
        </w:rPr>
        <w:t>SECTION 2</w:t>
      </w:r>
      <w:r>
        <w:br/>
      </w:r>
      <w:r>
        <w:rPr>
          <w:b/>
          <w:color w:val="000000"/>
        </w:rPr>
        <w:t>THE FACILITY</w:t>
      </w:r>
    </w:p>
    <w:p w:rsidR="0029390E" w:rsidRDefault="00D83485">
      <w:pPr>
        <w:spacing w:after="150"/>
      </w:pPr>
      <w:r>
        <w:rPr>
          <w:b/>
          <w:color w:val="000000"/>
        </w:rPr>
        <w:t>2 The Facility</w:t>
      </w:r>
    </w:p>
    <w:p w:rsidR="0029390E" w:rsidRDefault="00D83485">
      <w:pPr>
        <w:spacing w:after="150"/>
      </w:pPr>
      <w:r>
        <w:rPr>
          <w:b/>
          <w:color w:val="000000"/>
        </w:rPr>
        <w:t>2.1 The Facility</w:t>
      </w:r>
    </w:p>
    <w:p w:rsidR="0029390E" w:rsidRDefault="00D83485">
      <w:pPr>
        <w:spacing w:after="150"/>
      </w:pPr>
      <w:r>
        <w:rPr>
          <w:color w:val="000000"/>
        </w:rPr>
        <w:t>Subject to the terms of this Agreement, the Lenders make available to the Borrower a euro term loan facility in an aggrega</w:t>
      </w:r>
      <w:r>
        <w:rPr>
          <w:color w:val="000000"/>
        </w:rPr>
        <w:t>te amount equal to the Total Commitments, comprising:</w:t>
      </w:r>
    </w:p>
    <w:p w:rsidR="0029390E" w:rsidRDefault="00D83485">
      <w:pPr>
        <w:spacing w:after="150"/>
      </w:pPr>
      <w:r>
        <w:rPr>
          <w:color w:val="000000"/>
        </w:rPr>
        <w:t>(a) the Fixed Rate Tranche in an amount equal to the Fixed Rate Tranche Commitments; and</w:t>
      </w:r>
    </w:p>
    <w:p w:rsidR="0029390E" w:rsidRDefault="00D83485">
      <w:pPr>
        <w:spacing w:after="150"/>
      </w:pPr>
      <w:r>
        <w:rPr>
          <w:color w:val="000000"/>
        </w:rPr>
        <w:t>(b) the Floating Rate Tranche in an amount equal to the Floating Rate Tranche Commitments.</w:t>
      </w:r>
    </w:p>
    <w:p w:rsidR="0029390E" w:rsidRDefault="00D83485">
      <w:pPr>
        <w:spacing w:after="150"/>
      </w:pPr>
      <w:r>
        <w:rPr>
          <w:b/>
          <w:color w:val="000000"/>
        </w:rPr>
        <w:t>2.2 Finance Parties’ r</w:t>
      </w:r>
      <w:r>
        <w:rPr>
          <w:b/>
          <w:color w:val="000000"/>
        </w:rPr>
        <w:t>ights and obligations</w:t>
      </w:r>
    </w:p>
    <w:p w:rsidR="0029390E" w:rsidRDefault="00D83485">
      <w:pPr>
        <w:spacing w:after="150"/>
      </w:pPr>
      <w:r>
        <w:rPr>
          <w:color w:val="000000"/>
        </w:rPr>
        <w:t xml:space="preserve">(a) The obligations of each Finance Party under the Finance Documents are several. Failure by a Finance Party to perform its obligations under the Finance Documents does not affect the obligations of any other Party under the Finance </w:t>
      </w:r>
      <w:r>
        <w:rPr>
          <w:color w:val="000000"/>
        </w:rPr>
        <w:t>Documents. No Finance Party is responsible for the obligations of any other Finance Party under the Finance Documents.</w:t>
      </w:r>
    </w:p>
    <w:p w:rsidR="0029390E" w:rsidRDefault="00D83485">
      <w:pPr>
        <w:spacing w:after="150"/>
      </w:pPr>
      <w:r>
        <w:rPr>
          <w:color w:val="000000"/>
        </w:rPr>
        <w:t>(b) The rights of each Finance Party under or in connection with the Finance Documents are separate and independent rights and any debt a</w:t>
      </w:r>
      <w:r>
        <w:rPr>
          <w:color w:val="000000"/>
        </w:rPr>
        <w:t xml:space="preserve">rising under the Finance Documents to a Finance Party from the Borrower is a separate and independent debt in respect of which a Finance Party shall be entitled to enforce its rights in accordance with paragraph (c) below. The rights of each Finance Party </w:t>
      </w:r>
      <w:r>
        <w:rPr>
          <w:color w:val="000000"/>
        </w:rPr>
        <w:t>include any debt owing to that Finance Party under the Finance Documents and, for the avoidance of doubt, any part of a Loan or any other amount owed by the Borrower which relates to a Finance Party’s participation in a Facility or its role under a Finance</w:t>
      </w:r>
      <w:r>
        <w:rPr>
          <w:color w:val="000000"/>
        </w:rPr>
        <w:t xml:space="preserve"> Document (including any such amount payable to the Agent on its behalf) is a debt owing to that Finance Party by the Borrower.</w:t>
      </w:r>
    </w:p>
    <w:p w:rsidR="0029390E" w:rsidRDefault="00D83485">
      <w:pPr>
        <w:spacing w:after="150"/>
      </w:pPr>
      <w:r>
        <w:rPr>
          <w:color w:val="000000"/>
        </w:rPr>
        <w:t>(c) A Finance Party may, except as specifically provided in the Finance Documents, separately enforce its rights under or in con</w:t>
      </w:r>
      <w:r>
        <w:rPr>
          <w:color w:val="000000"/>
        </w:rPr>
        <w:t>nection with the Finance Documents.</w:t>
      </w:r>
    </w:p>
    <w:p w:rsidR="0029390E" w:rsidRDefault="00D83485">
      <w:pPr>
        <w:spacing w:after="150"/>
      </w:pPr>
      <w:r>
        <w:rPr>
          <w:b/>
          <w:color w:val="000000"/>
        </w:rPr>
        <w:t>3 Purpose</w:t>
      </w:r>
    </w:p>
    <w:p w:rsidR="0029390E" w:rsidRDefault="00D83485">
      <w:pPr>
        <w:spacing w:after="150"/>
      </w:pPr>
      <w:r>
        <w:rPr>
          <w:b/>
          <w:color w:val="000000"/>
        </w:rPr>
        <w:t>3.1 Purpose</w:t>
      </w:r>
    </w:p>
    <w:p w:rsidR="0029390E" w:rsidRDefault="00D83485">
      <w:pPr>
        <w:spacing w:after="150"/>
      </w:pPr>
      <w:r>
        <w:rPr>
          <w:color w:val="000000"/>
        </w:rPr>
        <w:t>(a) The Borrower shall apply all amounts borrowed by it under the Fixed Rate Tranche towards financing of:</w:t>
      </w:r>
    </w:p>
    <w:p w:rsidR="0029390E" w:rsidRDefault="00D83485">
      <w:pPr>
        <w:spacing w:after="150"/>
      </w:pPr>
      <w:r>
        <w:rPr>
          <w:color w:val="000000"/>
        </w:rPr>
        <w:t xml:space="preserve">(i) investment and program projects specified in the following items of the 2023 Budget </w:t>
      </w:r>
      <w:r>
        <w:rPr>
          <w:color w:val="000000"/>
        </w:rPr>
        <w:t>Law:</w:t>
      </w:r>
    </w:p>
    <w:tbl>
      <w:tblPr>
        <w:tblW w:w="0" w:type="auto"/>
        <w:tblCellSpacing w:w="0" w:type="auto"/>
        <w:tblLook w:val="04A0" w:firstRow="1" w:lastRow="0" w:firstColumn="1" w:lastColumn="0" w:noHBand="0" w:noVBand="1"/>
      </w:tblPr>
      <w:tblGrid>
        <w:gridCol w:w="2334"/>
        <w:gridCol w:w="6909"/>
      </w:tblGrid>
      <w:tr w:rsidR="0029390E">
        <w:trPr>
          <w:trHeight w:val="90"/>
          <w:tblCellSpacing w:w="0" w:type="auto"/>
        </w:trPr>
        <w:tc>
          <w:tcPr>
            <w:tcW w:w="3065" w:type="dxa"/>
            <w:vAlign w:val="center"/>
          </w:tcPr>
          <w:p w:rsidR="0029390E" w:rsidRDefault="00D83485">
            <w:pPr>
              <w:spacing w:after="150"/>
            </w:pPr>
            <w:bookmarkStart w:id="3" w:name="table030"/>
            <w:r>
              <w:rPr>
                <w:b/>
                <w:color w:val="000000"/>
              </w:rPr>
              <w:lastRenderedPageBreak/>
              <w:t>Reference</w:t>
            </w:r>
          </w:p>
        </w:tc>
        <w:tc>
          <w:tcPr>
            <w:tcW w:w="11335" w:type="dxa"/>
            <w:vAlign w:val="center"/>
          </w:tcPr>
          <w:p w:rsidR="0029390E" w:rsidRDefault="00D83485">
            <w:pPr>
              <w:spacing w:after="150"/>
            </w:pPr>
            <w:r>
              <w:rPr>
                <w:b/>
                <w:color w:val="000000"/>
              </w:rPr>
              <w:t>Description</w:t>
            </w:r>
          </w:p>
        </w:tc>
      </w:tr>
      <w:tr w:rsidR="0029390E">
        <w:trPr>
          <w:trHeight w:val="90"/>
          <w:tblCellSpacing w:w="0" w:type="auto"/>
        </w:trPr>
        <w:tc>
          <w:tcPr>
            <w:tcW w:w="3065" w:type="dxa"/>
            <w:vAlign w:val="center"/>
          </w:tcPr>
          <w:p w:rsidR="0029390E" w:rsidRDefault="00D83485">
            <w:pPr>
              <w:spacing w:after="150"/>
            </w:pPr>
            <w:r>
              <w:rPr>
                <w:color w:val="000000"/>
              </w:rPr>
              <w:t>Article 3.B.XI.1</w:t>
            </w:r>
          </w:p>
        </w:tc>
        <w:tc>
          <w:tcPr>
            <w:tcW w:w="11335" w:type="dxa"/>
            <w:vAlign w:val="center"/>
          </w:tcPr>
          <w:p w:rsidR="0029390E" w:rsidRDefault="00D83485">
            <w:pPr>
              <w:spacing w:after="150"/>
            </w:pPr>
            <w:r>
              <w:rPr>
                <w:color w:val="000000"/>
              </w:rPr>
              <w:t>Road Ruma-Šabac-Loznica</w:t>
            </w:r>
          </w:p>
        </w:tc>
      </w:tr>
      <w:tr w:rsidR="0029390E">
        <w:trPr>
          <w:trHeight w:val="90"/>
          <w:tblCellSpacing w:w="0" w:type="auto"/>
        </w:trPr>
        <w:tc>
          <w:tcPr>
            <w:tcW w:w="3065" w:type="dxa"/>
            <w:vAlign w:val="center"/>
          </w:tcPr>
          <w:p w:rsidR="0029390E" w:rsidRDefault="00D83485">
            <w:pPr>
              <w:spacing w:after="150"/>
            </w:pPr>
            <w:r>
              <w:rPr>
                <w:color w:val="000000"/>
              </w:rPr>
              <w:t>Article 3.B.IX.8</w:t>
            </w:r>
          </w:p>
        </w:tc>
        <w:tc>
          <w:tcPr>
            <w:tcW w:w="11335" w:type="dxa"/>
            <w:vAlign w:val="center"/>
          </w:tcPr>
          <w:p w:rsidR="0029390E" w:rsidRDefault="00D83485">
            <w:pPr>
              <w:spacing w:after="150"/>
            </w:pPr>
            <w:r>
              <w:rPr>
                <w:color w:val="000000"/>
              </w:rPr>
              <w:t>High Speed road construction project Bački Breg – Kikinda</w:t>
            </w:r>
          </w:p>
        </w:tc>
      </w:tr>
    </w:tbl>
    <w:bookmarkEnd w:id="3"/>
    <w:p w:rsidR="0029390E" w:rsidRDefault="00D83485">
      <w:pPr>
        <w:spacing w:after="150"/>
      </w:pPr>
      <w:r>
        <w:rPr>
          <w:color w:val="000000"/>
        </w:rPr>
        <w:t>(ii) the budget deficit for the following line items of the 2023 Budget Law:</w:t>
      </w:r>
    </w:p>
    <w:tbl>
      <w:tblPr>
        <w:tblW w:w="0" w:type="auto"/>
        <w:tblCellSpacing w:w="0" w:type="auto"/>
        <w:tblLook w:val="04A0" w:firstRow="1" w:lastRow="0" w:firstColumn="1" w:lastColumn="0" w:noHBand="0" w:noVBand="1"/>
      </w:tblPr>
      <w:tblGrid>
        <w:gridCol w:w="1778"/>
        <w:gridCol w:w="824"/>
        <w:gridCol w:w="6641"/>
      </w:tblGrid>
      <w:tr w:rsidR="0029390E">
        <w:trPr>
          <w:trHeight w:val="90"/>
          <w:tblCellSpacing w:w="0" w:type="auto"/>
        </w:trPr>
        <w:tc>
          <w:tcPr>
            <w:tcW w:w="1899" w:type="dxa"/>
            <w:vAlign w:val="center"/>
          </w:tcPr>
          <w:p w:rsidR="0029390E" w:rsidRDefault="00D83485">
            <w:pPr>
              <w:spacing w:after="150"/>
            </w:pPr>
            <w:bookmarkStart w:id="4" w:name="table031"/>
            <w:r>
              <w:rPr>
                <w:b/>
                <w:color w:val="000000"/>
              </w:rPr>
              <w:t>Programme</w:t>
            </w:r>
          </w:p>
        </w:tc>
        <w:tc>
          <w:tcPr>
            <w:tcW w:w="832" w:type="dxa"/>
            <w:vAlign w:val="center"/>
          </w:tcPr>
          <w:p w:rsidR="0029390E" w:rsidRDefault="00D83485">
            <w:pPr>
              <w:spacing w:after="150"/>
            </w:pPr>
            <w:r>
              <w:rPr>
                <w:b/>
                <w:color w:val="000000"/>
              </w:rPr>
              <w:t>Item</w:t>
            </w:r>
          </w:p>
        </w:tc>
        <w:tc>
          <w:tcPr>
            <w:tcW w:w="11669" w:type="dxa"/>
            <w:vAlign w:val="center"/>
          </w:tcPr>
          <w:p w:rsidR="0029390E" w:rsidRDefault="00D83485">
            <w:pPr>
              <w:spacing w:after="150"/>
            </w:pPr>
            <w:r>
              <w:rPr>
                <w:b/>
                <w:color w:val="000000"/>
              </w:rPr>
              <w:t>Description</w:t>
            </w:r>
          </w:p>
        </w:tc>
      </w:tr>
      <w:tr w:rsidR="0029390E">
        <w:trPr>
          <w:trHeight w:val="90"/>
          <w:tblCellSpacing w:w="0" w:type="auto"/>
        </w:trPr>
        <w:tc>
          <w:tcPr>
            <w:tcW w:w="1899" w:type="dxa"/>
            <w:vMerge w:val="restart"/>
            <w:vAlign w:val="center"/>
          </w:tcPr>
          <w:p w:rsidR="0029390E" w:rsidRDefault="00D83485">
            <w:pPr>
              <w:spacing w:after="150"/>
            </w:pPr>
            <w:r>
              <w:rPr>
                <w:color w:val="000000"/>
              </w:rPr>
              <w:t>0702</w:t>
            </w:r>
          </w:p>
        </w:tc>
        <w:tc>
          <w:tcPr>
            <w:tcW w:w="832" w:type="dxa"/>
            <w:vAlign w:val="center"/>
          </w:tcPr>
          <w:p w:rsidR="0029390E" w:rsidRDefault="00D83485">
            <w:pPr>
              <w:spacing w:after="150"/>
            </w:pPr>
            <w:r>
              <w:rPr>
                <w:color w:val="000000"/>
              </w:rPr>
              <w:t>5056</w:t>
            </w:r>
          </w:p>
        </w:tc>
        <w:tc>
          <w:tcPr>
            <w:tcW w:w="11669" w:type="dxa"/>
            <w:vAlign w:val="center"/>
          </w:tcPr>
          <w:p w:rsidR="0029390E" w:rsidRDefault="00D83485">
            <w:pPr>
              <w:spacing w:after="150"/>
            </w:pPr>
            <w:r>
              <w:rPr>
                <w:color w:val="000000"/>
              </w:rPr>
              <w:t>Capacity expansion Port Sremska Mitrovica</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5057</w:t>
            </w:r>
          </w:p>
        </w:tc>
        <w:tc>
          <w:tcPr>
            <w:tcW w:w="11669" w:type="dxa"/>
            <w:vAlign w:val="center"/>
          </w:tcPr>
          <w:p w:rsidR="0029390E" w:rsidRDefault="00D83485">
            <w:pPr>
              <w:spacing w:after="150"/>
            </w:pPr>
            <w:r>
              <w:rPr>
                <w:color w:val="000000"/>
              </w:rPr>
              <w:t>Capacity expansion Port Bogojevo</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5058</w:t>
            </w:r>
          </w:p>
        </w:tc>
        <w:tc>
          <w:tcPr>
            <w:tcW w:w="11669" w:type="dxa"/>
            <w:vAlign w:val="center"/>
          </w:tcPr>
          <w:p w:rsidR="0029390E" w:rsidRDefault="00D83485">
            <w:pPr>
              <w:spacing w:after="150"/>
            </w:pPr>
            <w:r>
              <w:rPr>
                <w:color w:val="000000"/>
              </w:rPr>
              <w:t>Capacity expansion Port Prahovo</w:t>
            </w:r>
          </w:p>
        </w:tc>
      </w:tr>
      <w:tr w:rsidR="0029390E">
        <w:trPr>
          <w:trHeight w:val="90"/>
          <w:tblCellSpacing w:w="0" w:type="auto"/>
        </w:trPr>
        <w:tc>
          <w:tcPr>
            <w:tcW w:w="1899" w:type="dxa"/>
            <w:vMerge w:val="restart"/>
            <w:vAlign w:val="center"/>
          </w:tcPr>
          <w:p w:rsidR="0029390E" w:rsidRDefault="00D83485">
            <w:pPr>
              <w:spacing w:after="150"/>
            </w:pPr>
            <w:r>
              <w:rPr>
                <w:color w:val="000000"/>
              </w:rPr>
              <w:t>1511</w:t>
            </w:r>
          </w:p>
        </w:tc>
        <w:tc>
          <w:tcPr>
            <w:tcW w:w="832" w:type="dxa"/>
            <w:vAlign w:val="center"/>
          </w:tcPr>
          <w:p w:rsidR="0029390E" w:rsidRDefault="00D83485">
            <w:pPr>
              <w:spacing w:after="150"/>
            </w:pPr>
            <w:r>
              <w:rPr>
                <w:color w:val="000000"/>
              </w:rPr>
              <w:t>5001</w:t>
            </w:r>
          </w:p>
        </w:tc>
        <w:tc>
          <w:tcPr>
            <w:tcW w:w="11669" w:type="dxa"/>
            <w:vAlign w:val="center"/>
          </w:tcPr>
          <w:p w:rsidR="0029390E" w:rsidRDefault="00D83485">
            <w:pPr>
              <w:spacing w:after="150"/>
            </w:pPr>
            <w:r>
              <w:rPr>
                <w:color w:val="000000"/>
              </w:rPr>
              <w:t>Renovation and construction of public purpose facilities in the field of healthcare</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5002</w:t>
            </w:r>
          </w:p>
        </w:tc>
        <w:tc>
          <w:tcPr>
            <w:tcW w:w="11669" w:type="dxa"/>
            <w:vAlign w:val="center"/>
          </w:tcPr>
          <w:p w:rsidR="0029390E" w:rsidRDefault="00D83485">
            <w:pPr>
              <w:spacing w:after="150"/>
            </w:pPr>
            <w:r>
              <w:rPr>
                <w:color w:val="000000"/>
              </w:rPr>
              <w:t xml:space="preserve">Renovation and construction </w:t>
            </w:r>
            <w:r>
              <w:rPr>
                <w:color w:val="000000"/>
              </w:rPr>
              <w:t>of public purpose facilities in the field of education and science</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5003</w:t>
            </w:r>
          </w:p>
        </w:tc>
        <w:tc>
          <w:tcPr>
            <w:tcW w:w="11669" w:type="dxa"/>
            <w:vAlign w:val="center"/>
          </w:tcPr>
          <w:p w:rsidR="0029390E" w:rsidRDefault="00D83485">
            <w:pPr>
              <w:spacing w:after="150"/>
            </w:pPr>
            <w:r>
              <w:rPr>
                <w:color w:val="000000"/>
              </w:rPr>
              <w:t>Renovation and construction of public purpose facilities in the field of sports infrastructure</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5004</w:t>
            </w:r>
          </w:p>
        </w:tc>
        <w:tc>
          <w:tcPr>
            <w:tcW w:w="11669" w:type="dxa"/>
            <w:vAlign w:val="center"/>
          </w:tcPr>
          <w:p w:rsidR="0029390E" w:rsidRDefault="00D83485">
            <w:pPr>
              <w:spacing w:after="150"/>
            </w:pPr>
            <w:r>
              <w:rPr>
                <w:color w:val="000000"/>
              </w:rPr>
              <w:t xml:space="preserve">Renovation and construction of public purpose facilities in the field of social </w:t>
            </w:r>
            <w:r>
              <w:rPr>
                <w:color w:val="000000"/>
              </w:rPr>
              <w:t>protection</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5005</w:t>
            </w:r>
          </w:p>
        </w:tc>
        <w:tc>
          <w:tcPr>
            <w:tcW w:w="11669" w:type="dxa"/>
            <w:vAlign w:val="center"/>
          </w:tcPr>
          <w:p w:rsidR="0029390E" w:rsidRDefault="00D83485">
            <w:pPr>
              <w:spacing w:after="150"/>
            </w:pPr>
            <w:r>
              <w:rPr>
                <w:color w:val="000000"/>
              </w:rPr>
              <w:t>Renovation and construction of public purpose facilities in the field of culture</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5006</w:t>
            </w:r>
          </w:p>
        </w:tc>
        <w:tc>
          <w:tcPr>
            <w:tcW w:w="11669" w:type="dxa"/>
            <w:vAlign w:val="center"/>
          </w:tcPr>
          <w:p w:rsidR="0029390E" w:rsidRDefault="00D83485">
            <w:pPr>
              <w:spacing w:after="150"/>
            </w:pPr>
            <w:r>
              <w:rPr>
                <w:color w:val="000000"/>
              </w:rPr>
              <w:t>Renovation and construction of public purpose facilities in the field of culture</w:t>
            </w:r>
          </w:p>
        </w:tc>
      </w:tr>
    </w:tbl>
    <w:bookmarkEnd w:id="4"/>
    <w:p w:rsidR="0029390E" w:rsidRDefault="00D83485">
      <w:pPr>
        <w:spacing w:after="150"/>
      </w:pPr>
      <w:r>
        <w:rPr>
          <w:color w:val="000000"/>
        </w:rPr>
        <w:t>(iii) provided that at least 50% of the proceeds of the Fixed Rate T</w:t>
      </w:r>
      <w:r>
        <w:rPr>
          <w:color w:val="000000"/>
        </w:rPr>
        <w:t>ranche Loan shall be applied to Programme 1511 of the 2023 Budget Law as described above by the date falling 12 Months after the date of this Agreement.</w:t>
      </w:r>
    </w:p>
    <w:p w:rsidR="0029390E" w:rsidRDefault="00D83485">
      <w:pPr>
        <w:spacing w:after="150"/>
      </w:pPr>
      <w:r>
        <w:rPr>
          <w:color w:val="000000"/>
        </w:rPr>
        <w:t>(b) The Borrower shall apply all amounts borrowed by it under the Floating Rate Tranche towards procure</w:t>
      </w:r>
      <w:r>
        <w:rPr>
          <w:color w:val="000000"/>
        </w:rPr>
        <w:t>ment of financial assets of line item 62 of the 2023 Budget Law (“</w:t>
      </w:r>
      <w:r>
        <w:rPr>
          <w:i/>
          <w:color w:val="000000"/>
        </w:rPr>
        <w:t>Izdaci za nabavku finansijske imovine</w:t>
      </w:r>
      <w:r>
        <w:rPr>
          <w:color w:val="000000"/>
        </w:rPr>
        <w:t>”). The funds will be dedicated specifically to financing state subsidies for the purchase of:</w:t>
      </w:r>
    </w:p>
    <w:p w:rsidR="0029390E" w:rsidRDefault="00D83485">
      <w:pPr>
        <w:spacing w:after="150"/>
      </w:pPr>
      <w:r>
        <w:rPr>
          <w:color w:val="000000"/>
        </w:rPr>
        <w:t xml:space="preserve">(i) natural gas (excluding from the Russian Federation or </w:t>
      </w:r>
      <w:r>
        <w:rPr>
          <w:color w:val="000000"/>
        </w:rPr>
        <w:t>any Sanctioned Country) by Srbijagas; and</w:t>
      </w:r>
    </w:p>
    <w:p w:rsidR="0029390E" w:rsidRDefault="00D83485">
      <w:pPr>
        <w:spacing w:after="150"/>
      </w:pPr>
      <w:r>
        <w:rPr>
          <w:color w:val="000000"/>
        </w:rPr>
        <w:t>(ii) electricity by Elektroprivreda Srbije (EPS).</w:t>
      </w:r>
    </w:p>
    <w:p w:rsidR="0029390E" w:rsidRDefault="00D83485">
      <w:pPr>
        <w:spacing w:after="150"/>
      </w:pPr>
      <w:r>
        <w:rPr>
          <w:b/>
          <w:color w:val="000000"/>
        </w:rPr>
        <w:t>3.2 Monitoring</w:t>
      </w:r>
    </w:p>
    <w:p w:rsidR="0029390E" w:rsidRDefault="00D83485">
      <w:pPr>
        <w:spacing w:after="150"/>
      </w:pPr>
      <w:r>
        <w:rPr>
          <w:color w:val="000000"/>
        </w:rPr>
        <w:t>No Finance Party is bound to monitor or verify the application of any amount borrowed pursuant to this Agreement.</w:t>
      </w:r>
    </w:p>
    <w:p w:rsidR="0029390E" w:rsidRDefault="00D83485">
      <w:pPr>
        <w:spacing w:after="150"/>
      </w:pPr>
      <w:r>
        <w:rPr>
          <w:b/>
          <w:color w:val="000000"/>
        </w:rPr>
        <w:t>4 Conditions of Utilisation</w:t>
      </w:r>
    </w:p>
    <w:p w:rsidR="0029390E" w:rsidRDefault="00D83485">
      <w:pPr>
        <w:spacing w:after="150"/>
      </w:pPr>
      <w:r>
        <w:rPr>
          <w:b/>
          <w:color w:val="000000"/>
        </w:rPr>
        <w:t xml:space="preserve">4.1 </w:t>
      </w:r>
      <w:r>
        <w:rPr>
          <w:b/>
          <w:color w:val="000000"/>
        </w:rPr>
        <w:t>Initial conditions precedent</w:t>
      </w:r>
    </w:p>
    <w:p w:rsidR="0029390E" w:rsidRDefault="00D83485">
      <w:pPr>
        <w:spacing w:after="150"/>
      </w:pPr>
      <w:r>
        <w:rPr>
          <w:color w:val="000000"/>
        </w:rPr>
        <w:lastRenderedPageBreak/>
        <w:t>(a) The Borrower may not deliver a Utilisation Request unless the Agent has received all of the documents and other evidence listed in Schedule 2 (</w:t>
      </w:r>
      <w:r>
        <w:rPr>
          <w:i/>
          <w:color w:val="000000"/>
        </w:rPr>
        <w:t>Conditions Precedent</w:t>
      </w:r>
      <w:r>
        <w:rPr>
          <w:color w:val="000000"/>
        </w:rPr>
        <w:t>) in form and substance satisfactory to the Agent (acting on</w:t>
      </w:r>
      <w:r>
        <w:rPr>
          <w:color w:val="000000"/>
        </w:rPr>
        <w:t xml:space="preserve"> the instructions of the Majority Lenders). The Agent shall notify the Borrower and the Lenders promptly upon being so satisfied.</w:t>
      </w:r>
    </w:p>
    <w:p w:rsidR="0029390E" w:rsidRDefault="00D83485">
      <w:pPr>
        <w:spacing w:after="150"/>
      </w:pPr>
      <w:r>
        <w:rPr>
          <w:color w:val="000000"/>
        </w:rPr>
        <w:t xml:space="preserve">(b) Other than to the extent that the Majority Lenders notify the Agent in writing to the contrary before the Agent gives the </w:t>
      </w:r>
      <w:r>
        <w:rPr>
          <w:color w:val="000000"/>
        </w:rPr>
        <w:t>notification described in paragraph (a) above, the Lenders authorise (but do not require) the Agent to give that notification. The Agent shall not be liable for any damages, costs or losses whatsoever as a result of giving any such notification.</w:t>
      </w:r>
    </w:p>
    <w:p w:rsidR="0029390E" w:rsidRDefault="00D83485">
      <w:pPr>
        <w:spacing w:after="150"/>
      </w:pPr>
      <w:r>
        <w:rPr>
          <w:b/>
          <w:color w:val="000000"/>
        </w:rPr>
        <w:t>4.2 Furthe</w:t>
      </w:r>
      <w:r>
        <w:rPr>
          <w:b/>
          <w:color w:val="000000"/>
        </w:rPr>
        <w:t>r conditions precedent</w:t>
      </w:r>
    </w:p>
    <w:p w:rsidR="0029390E" w:rsidRDefault="00D83485">
      <w:pPr>
        <w:spacing w:after="150"/>
      </w:pPr>
      <w:r>
        <w:rPr>
          <w:color w:val="000000"/>
        </w:rPr>
        <w:t>The Lenders will only be obliged to comply with clause 5.4 (</w:t>
      </w:r>
      <w:r>
        <w:rPr>
          <w:i/>
          <w:color w:val="000000"/>
        </w:rPr>
        <w:t>Lenders’ participation</w:t>
      </w:r>
      <w:r>
        <w:rPr>
          <w:color w:val="000000"/>
        </w:rPr>
        <w:t>) if on the date of the Utilisation Request and on the proposed Utilisation Date:</w:t>
      </w:r>
    </w:p>
    <w:p w:rsidR="0029390E" w:rsidRDefault="00D83485">
      <w:pPr>
        <w:spacing w:after="150"/>
      </w:pPr>
      <w:r>
        <w:rPr>
          <w:color w:val="000000"/>
        </w:rPr>
        <w:t>(a) no Default is continuing or would result from the proposed Loan;</w:t>
      </w:r>
    </w:p>
    <w:p w:rsidR="0029390E" w:rsidRDefault="00D83485">
      <w:pPr>
        <w:spacing w:after="150"/>
      </w:pPr>
      <w:r>
        <w:rPr>
          <w:color w:val="000000"/>
        </w:rPr>
        <w:t>(b) the Repeating Representations to be made by the Borrower are true in all material respects;</w:t>
      </w:r>
    </w:p>
    <w:p w:rsidR="0029390E" w:rsidRDefault="00D83485">
      <w:pPr>
        <w:spacing w:after="150"/>
      </w:pPr>
      <w:r>
        <w:rPr>
          <w:color w:val="000000"/>
        </w:rPr>
        <w:t>(c) no External Financial Indebtedness is due and unpaid;</w:t>
      </w:r>
    </w:p>
    <w:p w:rsidR="0029390E" w:rsidRDefault="00D83485">
      <w:pPr>
        <w:spacing w:after="150"/>
      </w:pPr>
      <w:r>
        <w:rPr>
          <w:color w:val="000000"/>
        </w:rPr>
        <w:t>(d) no Sanctions Laws and Regulations would apply to or otherwise affect the receipt by the Borrower o</w:t>
      </w:r>
      <w:r>
        <w:rPr>
          <w:color w:val="000000"/>
        </w:rPr>
        <w:t>f proceeds from a proposed Loan and or the incurring of debt in relation to a proposed Loan; and</w:t>
      </w:r>
    </w:p>
    <w:p w:rsidR="0029390E" w:rsidRDefault="00D83485">
      <w:pPr>
        <w:spacing w:after="150"/>
      </w:pPr>
      <w:r>
        <w:rPr>
          <w:color w:val="000000"/>
        </w:rPr>
        <w:t>(e) it would not be unlawful or contrary to any Sanctions Laws and Regulations applicable to a Lender for the proposed Loan to be made.</w:t>
      </w:r>
    </w:p>
    <w:p w:rsidR="0029390E" w:rsidRDefault="00D83485">
      <w:pPr>
        <w:spacing w:after="150"/>
      </w:pPr>
      <w:r>
        <w:rPr>
          <w:b/>
          <w:color w:val="000000"/>
        </w:rPr>
        <w:t>4.3 Maximum number of L</w:t>
      </w:r>
      <w:r>
        <w:rPr>
          <w:b/>
          <w:color w:val="000000"/>
        </w:rPr>
        <w:t>oans</w:t>
      </w:r>
    </w:p>
    <w:p w:rsidR="0029390E" w:rsidRDefault="00D83485">
      <w:pPr>
        <w:spacing w:after="150"/>
      </w:pPr>
      <w:r>
        <w:rPr>
          <w:color w:val="000000"/>
        </w:rPr>
        <w:t>The Borrower may not deliver a Utilisation Request if as a result of the proposed Utilisation more than one Loan under each Tranche would be outstanding.</w:t>
      </w:r>
    </w:p>
    <w:p w:rsidR="0029390E" w:rsidRDefault="00D83485">
      <w:pPr>
        <w:spacing w:after="120"/>
        <w:jc w:val="center"/>
      </w:pPr>
      <w:r>
        <w:rPr>
          <w:b/>
          <w:color w:val="000000"/>
        </w:rPr>
        <w:t>SECTION 3</w:t>
      </w:r>
      <w:r>
        <w:br/>
      </w:r>
      <w:r>
        <w:rPr>
          <w:b/>
          <w:color w:val="000000"/>
        </w:rPr>
        <w:t>UTILISATION</w:t>
      </w:r>
    </w:p>
    <w:p w:rsidR="0029390E" w:rsidRDefault="00D83485">
      <w:pPr>
        <w:spacing w:after="150"/>
      </w:pPr>
      <w:r>
        <w:rPr>
          <w:b/>
          <w:color w:val="000000"/>
        </w:rPr>
        <w:t>5 Utilisation</w:t>
      </w:r>
    </w:p>
    <w:p w:rsidR="0029390E" w:rsidRDefault="00D83485">
      <w:pPr>
        <w:spacing w:after="150"/>
      </w:pPr>
      <w:r>
        <w:rPr>
          <w:b/>
          <w:color w:val="000000"/>
        </w:rPr>
        <w:t>5.1 Delivery of a Utilisation Request</w:t>
      </w:r>
    </w:p>
    <w:p w:rsidR="0029390E" w:rsidRDefault="00D83485">
      <w:pPr>
        <w:spacing w:after="150"/>
      </w:pPr>
      <w:r>
        <w:rPr>
          <w:color w:val="000000"/>
        </w:rPr>
        <w:t>The Borrower may utilis</w:t>
      </w:r>
      <w:r>
        <w:rPr>
          <w:color w:val="000000"/>
        </w:rPr>
        <w:t>e the Facility by delivery to the Agent of a duly completed Utilisation Request not later than the Specified Time.</w:t>
      </w:r>
    </w:p>
    <w:p w:rsidR="0029390E" w:rsidRDefault="00D83485">
      <w:pPr>
        <w:spacing w:after="150"/>
      </w:pPr>
      <w:r>
        <w:rPr>
          <w:b/>
          <w:color w:val="000000"/>
        </w:rPr>
        <w:t>5.2 Completion of a Utilisation Request</w:t>
      </w:r>
    </w:p>
    <w:p w:rsidR="0029390E" w:rsidRDefault="00D83485">
      <w:pPr>
        <w:spacing w:after="150"/>
      </w:pPr>
      <w:r>
        <w:rPr>
          <w:color w:val="000000"/>
        </w:rPr>
        <w:t>(a) Each Utilisation Request is irrevocable and will not be regarded as having been duly completed un</w:t>
      </w:r>
      <w:r>
        <w:rPr>
          <w:color w:val="000000"/>
        </w:rPr>
        <w:t>less:</w:t>
      </w:r>
    </w:p>
    <w:p w:rsidR="0029390E" w:rsidRDefault="00D83485">
      <w:pPr>
        <w:spacing w:after="150"/>
      </w:pPr>
      <w:r>
        <w:rPr>
          <w:color w:val="000000"/>
        </w:rPr>
        <w:t>(i) it identifies the Tranche to be utilised;</w:t>
      </w:r>
    </w:p>
    <w:p w:rsidR="0029390E" w:rsidRDefault="00D83485">
      <w:pPr>
        <w:spacing w:after="150"/>
      </w:pPr>
      <w:r>
        <w:rPr>
          <w:color w:val="000000"/>
        </w:rPr>
        <w:lastRenderedPageBreak/>
        <w:t>(ii) it is accompanied by a Utilisation Request for the other Tranche (and the proposed Utilisation Date for both Tranches is the same date);</w:t>
      </w:r>
    </w:p>
    <w:p w:rsidR="0029390E" w:rsidRDefault="00D83485">
      <w:pPr>
        <w:spacing w:after="150"/>
      </w:pPr>
      <w:r>
        <w:rPr>
          <w:color w:val="000000"/>
        </w:rPr>
        <w:t>(iii) the proposed Utilisation Date is a Business Day within t</w:t>
      </w:r>
      <w:r>
        <w:rPr>
          <w:color w:val="000000"/>
        </w:rPr>
        <w:t>he Availability Period;</w:t>
      </w:r>
    </w:p>
    <w:p w:rsidR="0029390E" w:rsidRDefault="00D83485">
      <w:pPr>
        <w:spacing w:after="150"/>
      </w:pPr>
      <w:r>
        <w:rPr>
          <w:color w:val="000000"/>
        </w:rPr>
        <w:t>(iv) the currency and amount of the Utilisation comply with clause 5.3 (</w:t>
      </w:r>
      <w:r>
        <w:rPr>
          <w:i/>
          <w:color w:val="000000"/>
        </w:rPr>
        <w:t>Currency and amount</w:t>
      </w:r>
      <w:r>
        <w:rPr>
          <w:color w:val="000000"/>
        </w:rPr>
        <w:t>); and</w:t>
      </w:r>
    </w:p>
    <w:p w:rsidR="0029390E" w:rsidRDefault="00D83485">
      <w:pPr>
        <w:spacing w:after="150"/>
      </w:pPr>
      <w:r>
        <w:rPr>
          <w:color w:val="000000"/>
        </w:rPr>
        <w:t>(v) the proposed Interest Period complies with clause 9 (</w:t>
      </w:r>
      <w:r>
        <w:rPr>
          <w:i/>
          <w:color w:val="000000"/>
        </w:rPr>
        <w:t>Interest Periods</w:t>
      </w:r>
      <w:r>
        <w:rPr>
          <w:color w:val="000000"/>
        </w:rPr>
        <w:t>).</w:t>
      </w:r>
    </w:p>
    <w:p w:rsidR="0029390E" w:rsidRDefault="00D83485">
      <w:pPr>
        <w:spacing w:after="150"/>
      </w:pPr>
      <w:r>
        <w:rPr>
          <w:color w:val="000000"/>
        </w:rPr>
        <w:t>(b) Only one Loan may be requested in each Utilisation Req</w:t>
      </w:r>
      <w:r>
        <w:rPr>
          <w:color w:val="000000"/>
        </w:rPr>
        <w:t>uest.</w:t>
      </w:r>
    </w:p>
    <w:p w:rsidR="0029390E" w:rsidRDefault="00D83485">
      <w:pPr>
        <w:spacing w:after="150"/>
      </w:pPr>
      <w:r>
        <w:rPr>
          <w:b/>
          <w:color w:val="000000"/>
        </w:rPr>
        <w:t>5.3 Currency and amount</w:t>
      </w:r>
    </w:p>
    <w:p w:rsidR="0029390E" w:rsidRDefault="00D83485">
      <w:pPr>
        <w:spacing w:after="150"/>
      </w:pPr>
      <w:r>
        <w:rPr>
          <w:color w:val="000000"/>
        </w:rPr>
        <w:t>(a) The currency specified in a Utilisation Request must be euro.</w:t>
      </w:r>
    </w:p>
    <w:p w:rsidR="0029390E" w:rsidRDefault="00D83485">
      <w:pPr>
        <w:spacing w:after="150"/>
      </w:pPr>
      <w:r>
        <w:rPr>
          <w:color w:val="000000"/>
        </w:rPr>
        <w:t>(b) The amount of the proposed Loan must be an amount which is not more than:</w:t>
      </w:r>
    </w:p>
    <w:p w:rsidR="0029390E" w:rsidRDefault="00D83485">
      <w:pPr>
        <w:spacing w:after="150"/>
      </w:pPr>
      <w:r>
        <w:rPr>
          <w:color w:val="000000"/>
        </w:rPr>
        <w:t>(i) in respect of the Fixed Rate Tranche, the Fixed Rate Tranche Commitments; and</w:t>
      </w:r>
    </w:p>
    <w:p w:rsidR="0029390E" w:rsidRDefault="00D83485">
      <w:pPr>
        <w:spacing w:after="150"/>
      </w:pPr>
      <w:r>
        <w:rPr>
          <w:color w:val="000000"/>
        </w:rPr>
        <w:t>(ii) in respect of the Floating Rate Tranche, the Floating Rate Tranche Commitments.</w:t>
      </w:r>
    </w:p>
    <w:p w:rsidR="0029390E" w:rsidRDefault="00D83485">
      <w:pPr>
        <w:spacing w:after="150"/>
      </w:pPr>
      <w:r>
        <w:rPr>
          <w:b/>
          <w:color w:val="000000"/>
        </w:rPr>
        <w:t>5.4 Lenders’ participation</w:t>
      </w:r>
    </w:p>
    <w:p w:rsidR="0029390E" w:rsidRDefault="00D83485">
      <w:pPr>
        <w:spacing w:after="150"/>
      </w:pPr>
      <w:r>
        <w:rPr>
          <w:color w:val="000000"/>
        </w:rPr>
        <w:t>(a) If the conditions set out in this Agreement have been met, each Lender shall make its participation in each Loan available by the Utilisatio</w:t>
      </w:r>
      <w:r>
        <w:rPr>
          <w:color w:val="000000"/>
        </w:rPr>
        <w:t>n Date through its Facility Office.</w:t>
      </w:r>
    </w:p>
    <w:p w:rsidR="0029390E" w:rsidRDefault="00D83485">
      <w:pPr>
        <w:spacing w:after="150"/>
      </w:pPr>
      <w:r>
        <w:rPr>
          <w:color w:val="000000"/>
        </w:rPr>
        <w:t>(b) The amount of each Lender’s participation in each Loan under a Tranche will be equal to the proportion borne by its Available Commitment under that Tranche to the Available Facility under that Tranche immediately pri</w:t>
      </w:r>
      <w:r>
        <w:rPr>
          <w:color w:val="000000"/>
        </w:rPr>
        <w:t>or to making the Loan.</w:t>
      </w:r>
    </w:p>
    <w:p w:rsidR="0029390E" w:rsidRDefault="00D83485">
      <w:pPr>
        <w:spacing w:after="150"/>
      </w:pPr>
      <w:r>
        <w:rPr>
          <w:color w:val="000000"/>
        </w:rPr>
        <w:t>(c) The Agent shall notify each Lender of the amount of each Loan and the amount of its participation in that Loan by the Specified Time.</w:t>
      </w:r>
    </w:p>
    <w:p w:rsidR="0029390E" w:rsidRDefault="00D83485">
      <w:pPr>
        <w:spacing w:after="150"/>
      </w:pPr>
      <w:r>
        <w:rPr>
          <w:b/>
          <w:color w:val="000000"/>
        </w:rPr>
        <w:t>5.5 Cancellation of Commitment</w:t>
      </w:r>
    </w:p>
    <w:p w:rsidR="0029390E" w:rsidRDefault="00D83485">
      <w:pPr>
        <w:spacing w:after="150"/>
      </w:pPr>
      <w:r>
        <w:rPr>
          <w:color w:val="000000"/>
        </w:rPr>
        <w:t>The Commitments which, at that time, are unutilised shall be imm</w:t>
      </w:r>
      <w:r>
        <w:rPr>
          <w:color w:val="000000"/>
        </w:rPr>
        <w:t>ediately cancelled at the end of the Availability Period.</w:t>
      </w:r>
    </w:p>
    <w:p w:rsidR="0029390E" w:rsidRDefault="00D83485">
      <w:pPr>
        <w:spacing w:after="120"/>
        <w:jc w:val="center"/>
      </w:pPr>
      <w:r>
        <w:rPr>
          <w:b/>
          <w:color w:val="000000"/>
        </w:rPr>
        <w:t>SECTION 4</w:t>
      </w:r>
      <w:r>
        <w:br/>
      </w:r>
      <w:r>
        <w:rPr>
          <w:b/>
          <w:color w:val="000000"/>
        </w:rPr>
        <w:t>REPAYMENT, PREPAYMENT AND CANCELLATION</w:t>
      </w:r>
    </w:p>
    <w:p w:rsidR="0029390E" w:rsidRDefault="00D83485">
      <w:pPr>
        <w:spacing w:after="150"/>
      </w:pPr>
      <w:r>
        <w:rPr>
          <w:b/>
          <w:color w:val="000000"/>
        </w:rPr>
        <w:t>6 Repayment</w:t>
      </w:r>
    </w:p>
    <w:p w:rsidR="0029390E" w:rsidRDefault="00D83485">
      <w:pPr>
        <w:spacing w:after="150"/>
      </w:pPr>
      <w:r>
        <w:rPr>
          <w:b/>
          <w:color w:val="000000"/>
        </w:rPr>
        <w:t>6.1 Repayment of Loans</w:t>
      </w:r>
    </w:p>
    <w:p w:rsidR="0029390E" w:rsidRDefault="00D83485">
      <w:pPr>
        <w:spacing w:after="150"/>
      </w:pPr>
      <w:r>
        <w:rPr>
          <w:color w:val="000000"/>
        </w:rPr>
        <w:t xml:space="preserve">The Borrower shall repay the Loans in 11 equal semi-annual instalments, with a repayment due on each Repayment </w:t>
      </w:r>
      <w:r>
        <w:rPr>
          <w:color w:val="000000"/>
        </w:rPr>
        <w:t>Date.</w:t>
      </w:r>
    </w:p>
    <w:p w:rsidR="0029390E" w:rsidRDefault="00D83485">
      <w:pPr>
        <w:spacing w:after="150"/>
      </w:pPr>
      <w:r>
        <w:rPr>
          <w:b/>
          <w:color w:val="000000"/>
        </w:rPr>
        <w:t>6.2 Reborrowing</w:t>
      </w:r>
    </w:p>
    <w:p w:rsidR="0029390E" w:rsidRDefault="00D83485">
      <w:pPr>
        <w:spacing w:after="150"/>
      </w:pPr>
      <w:r>
        <w:rPr>
          <w:color w:val="000000"/>
        </w:rPr>
        <w:lastRenderedPageBreak/>
        <w:t>The Borrower may not reborrow any part of the Facility which is repaid.</w:t>
      </w:r>
    </w:p>
    <w:p w:rsidR="0029390E" w:rsidRDefault="00D83485">
      <w:pPr>
        <w:spacing w:after="150"/>
      </w:pPr>
      <w:r>
        <w:rPr>
          <w:b/>
          <w:color w:val="000000"/>
        </w:rPr>
        <w:t>7 Prepayment and Cancellation</w:t>
      </w:r>
    </w:p>
    <w:p w:rsidR="0029390E" w:rsidRDefault="00D83485">
      <w:pPr>
        <w:spacing w:after="150"/>
      </w:pPr>
      <w:r>
        <w:rPr>
          <w:b/>
          <w:color w:val="000000"/>
        </w:rPr>
        <w:t>7.1 Illegality</w:t>
      </w:r>
    </w:p>
    <w:p w:rsidR="0029390E" w:rsidRDefault="00D83485">
      <w:pPr>
        <w:spacing w:after="150"/>
      </w:pPr>
      <w:r>
        <w:rPr>
          <w:color w:val="000000"/>
        </w:rPr>
        <w:t>If, in any applicable jurisdiction, it becomes unlawful for any Lender (including, without limitation, as a result of</w:t>
      </w:r>
      <w:r>
        <w:rPr>
          <w:color w:val="000000"/>
        </w:rPr>
        <w:t xml:space="preserve"> Sanctions Laws and Regulations applicable to that Lender) to perform any of its obligations as contemplated by this Agreement or to fund or maintain its participation in any Loan or it becomes unlawful for any Affiliate of a Lender for that Lender to do s</w:t>
      </w:r>
      <w:r>
        <w:rPr>
          <w:color w:val="000000"/>
        </w:rPr>
        <w:t>o:</w:t>
      </w:r>
    </w:p>
    <w:p w:rsidR="0029390E" w:rsidRDefault="00D83485">
      <w:pPr>
        <w:spacing w:after="150"/>
      </w:pPr>
      <w:r>
        <w:rPr>
          <w:color w:val="000000"/>
        </w:rPr>
        <w:t>(a) that Lender shall promptly notify the Agent upon becoming aware of that event;</w:t>
      </w:r>
    </w:p>
    <w:p w:rsidR="0029390E" w:rsidRDefault="00D83485">
      <w:pPr>
        <w:spacing w:after="150"/>
      </w:pPr>
      <w:r>
        <w:rPr>
          <w:color w:val="000000"/>
        </w:rPr>
        <w:t>(b) upon the Agent notifying the Borrower, the Available Commitment of that Lender will be immediately cancelled; and</w:t>
      </w:r>
    </w:p>
    <w:p w:rsidR="0029390E" w:rsidRDefault="00D83485">
      <w:pPr>
        <w:spacing w:after="150"/>
      </w:pPr>
      <w:r>
        <w:rPr>
          <w:color w:val="000000"/>
        </w:rPr>
        <w:t>(c) to the extent that the Lender’s participation ha</w:t>
      </w:r>
      <w:r>
        <w:rPr>
          <w:color w:val="000000"/>
        </w:rPr>
        <w:t>s not been transferred pursuant to paragraph (d) of clause 7.4 (</w:t>
      </w:r>
      <w:r>
        <w:rPr>
          <w:i/>
          <w:color w:val="000000"/>
        </w:rPr>
        <w:t>Right of replacement or repayment and cancellation in relation to a single Lender</w:t>
      </w:r>
      <w:r>
        <w:rPr>
          <w:color w:val="000000"/>
        </w:rPr>
        <w:t>), the Borrower shall repay that Lender’s participation in the Loans made to the Borrower on the first Interest</w:t>
      </w:r>
      <w:r>
        <w:rPr>
          <w:color w:val="000000"/>
        </w:rPr>
        <w:t xml:space="preserve"> Payment Date occurring after the Agent has so notified the Borrower or, if earlier, the date specified by the Lender in the notice delivered to the Agent pursuant to paragraph (a) above (being no earlier than the last day of any applicable grace period pe</w:t>
      </w:r>
      <w:r>
        <w:rPr>
          <w:color w:val="000000"/>
        </w:rPr>
        <w:t>rmitted by law) and that Lender’s corresponding Commitment shall be immediately cancelled in the amount of the participations repaid.</w:t>
      </w:r>
    </w:p>
    <w:p w:rsidR="0029390E" w:rsidRDefault="00D83485">
      <w:pPr>
        <w:spacing w:after="150"/>
      </w:pPr>
      <w:r>
        <w:rPr>
          <w:b/>
          <w:color w:val="000000"/>
        </w:rPr>
        <w:t>7.2 Voluntary cancellation prohibited</w:t>
      </w:r>
    </w:p>
    <w:p w:rsidR="0029390E" w:rsidRDefault="00D83485">
      <w:pPr>
        <w:spacing w:after="150"/>
      </w:pPr>
      <w:r>
        <w:rPr>
          <w:color w:val="000000"/>
        </w:rPr>
        <w:t>The Borrower shall not be entitled, under any circumstances to cancel the whole or a</w:t>
      </w:r>
      <w:r>
        <w:rPr>
          <w:color w:val="000000"/>
        </w:rPr>
        <w:t>ny part of the Available Facility.</w:t>
      </w:r>
    </w:p>
    <w:p w:rsidR="0029390E" w:rsidRDefault="00D83485">
      <w:pPr>
        <w:spacing w:after="150"/>
      </w:pPr>
      <w:r>
        <w:rPr>
          <w:b/>
          <w:color w:val="000000"/>
        </w:rPr>
        <w:t>7.3 Voluntary prepayment</w:t>
      </w:r>
    </w:p>
    <w:p w:rsidR="0029390E" w:rsidRDefault="00D83485">
      <w:pPr>
        <w:spacing w:after="150"/>
      </w:pPr>
      <w:r>
        <w:rPr>
          <w:color w:val="000000"/>
        </w:rPr>
        <w:t xml:space="preserve">(a) Subject to paragraph (c) below, the Borrower may, if it gives the Agent not less than 10 Business Days’ (or such shorter period as the Majority Lenders may agree) prior written notice, prepay </w:t>
      </w:r>
      <w:r>
        <w:rPr>
          <w:color w:val="000000"/>
        </w:rPr>
        <w:t>the whole or any part of the Loans (but, if in part, being an amount that reduces the amount of the Loans by a minimum amount of €10,000,000).</w:t>
      </w:r>
    </w:p>
    <w:p w:rsidR="0029390E" w:rsidRDefault="00D83485">
      <w:pPr>
        <w:spacing w:after="150"/>
      </w:pPr>
      <w:r>
        <w:rPr>
          <w:color w:val="000000"/>
        </w:rPr>
        <w:t>(b) A Loan may only be prepaid after the last day of the Availability Period (or, if earlier, the day on which th</w:t>
      </w:r>
      <w:r>
        <w:rPr>
          <w:color w:val="000000"/>
        </w:rPr>
        <w:t>e Available Facility is zero).</w:t>
      </w:r>
    </w:p>
    <w:p w:rsidR="0029390E" w:rsidRDefault="00D83485">
      <w:pPr>
        <w:spacing w:after="150"/>
      </w:pPr>
      <w:r>
        <w:rPr>
          <w:color w:val="000000"/>
        </w:rPr>
        <w:t>(c) If the Borrower makes a voluntary prepayment under this clause 7.3:</w:t>
      </w:r>
    </w:p>
    <w:p w:rsidR="0029390E" w:rsidRDefault="00D83485">
      <w:pPr>
        <w:spacing w:after="150"/>
      </w:pPr>
      <w:r>
        <w:rPr>
          <w:color w:val="000000"/>
        </w:rPr>
        <w:t>(i) it shall apply such prepayment pro rata against the Fixed Rate Tranche Loan and the Floating Rate Tranche Loan; and</w:t>
      </w:r>
    </w:p>
    <w:p w:rsidR="0029390E" w:rsidRDefault="00D83485">
      <w:pPr>
        <w:spacing w:after="150"/>
      </w:pPr>
      <w:r>
        <w:rPr>
          <w:color w:val="000000"/>
        </w:rPr>
        <w:t>(ii) it shall also pay the applic</w:t>
      </w:r>
      <w:r>
        <w:rPr>
          <w:color w:val="000000"/>
        </w:rPr>
        <w:t>able Make Whole Amounts at the same time in accordance with clause 7.5(b) (</w:t>
      </w:r>
      <w:r>
        <w:rPr>
          <w:i/>
          <w:color w:val="000000"/>
        </w:rPr>
        <w:t>Restrictions</w:t>
      </w:r>
      <w:r>
        <w:rPr>
          <w:color w:val="000000"/>
        </w:rPr>
        <w:t>) below.</w:t>
      </w:r>
    </w:p>
    <w:p w:rsidR="0029390E" w:rsidRDefault="00D83485">
      <w:pPr>
        <w:spacing w:after="150"/>
      </w:pPr>
      <w:r>
        <w:rPr>
          <w:b/>
          <w:color w:val="000000"/>
        </w:rPr>
        <w:lastRenderedPageBreak/>
        <w:t>7.4 Right of replacement or repayment and cancellation in relation to a single Lender</w:t>
      </w:r>
    </w:p>
    <w:p w:rsidR="0029390E" w:rsidRDefault="00D83485">
      <w:pPr>
        <w:spacing w:after="150"/>
      </w:pPr>
      <w:r>
        <w:rPr>
          <w:color w:val="000000"/>
        </w:rPr>
        <w:t>(a) If:</w:t>
      </w:r>
    </w:p>
    <w:p w:rsidR="0029390E" w:rsidRDefault="00D83485">
      <w:pPr>
        <w:spacing w:after="150"/>
      </w:pPr>
      <w:r>
        <w:rPr>
          <w:color w:val="000000"/>
        </w:rPr>
        <w:t xml:space="preserve">(i) any sum payable to any Lender by the Borrower is required to </w:t>
      </w:r>
      <w:r>
        <w:rPr>
          <w:color w:val="000000"/>
        </w:rPr>
        <w:t>be increased under paragraph (c) of clause 12.2 (</w:t>
      </w:r>
      <w:r>
        <w:rPr>
          <w:i/>
          <w:color w:val="000000"/>
        </w:rPr>
        <w:t>Tax gross-up</w:t>
      </w:r>
      <w:r>
        <w:rPr>
          <w:color w:val="000000"/>
        </w:rPr>
        <w:t>); or</w:t>
      </w:r>
    </w:p>
    <w:p w:rsidR="0029390E" w:rsidRDefault="00D83485">
      <w:pPr>
        <w:spacing w:after="150"/>
      </w:pPr>
      <w:r>
        <w:rPr>
          <w:color w:val="000000"/>
        </w:rPr>
        <w:t>(ii) any Lender claims indemnification from the Borrower under clause 12.3 (</w:t>
      </w:r>
      <w:r>
        <w:rPr>
          <w:i/>
          <w:color w:val="000000"/>
        </w:rPr>
        <w:t>Tax indemnity</w:t>
      </w:r>
      <w:r>
        <w:rPr>
          <w:color w:val="000000"/>
        </w:rPr>
        <w:t>) or clause 13.1 (</w:t>
      </w:r>
      <w:r>
        <w:rPr>
          <w:i/>
          <w:color w:val="000000"/>
        </w:rPr>
        <w:t>Increased Costs</w:t>
      </w:r>
      <w:r>
        <w:rPr>
          <w:color w:val="000000"/>
        </w:rPr>
        <w:t>),</w:t>
      </w:r>
    </w:p>
    <w:p w:rsidR="0029390E" w:rsidRDefault="00D83485">
      <w:pPr>
        <w:spacing w:after="150"/>
      </w:pPr>
      <w:r>
        <w:rPr>
          <w:color w:val="000000"/>
        </w:rPr>
        <w:t>the Borrower may, whilst the circumstance giving rise to the req</w:t>
      </w:r>
      <w:r>
        <w:rPr>
          <w:color w:val="000000"/>
        </w:rPr>
        <w:t>uirement for that increase or indemnification continues, give the Agent notice of cancellation of the Commitment of that Lender and its intention to procure the repayment of that Lender’s participation in the Loans or give the Agent notice of its intention</w:t>
      </w:r>
      <w:r>
        <w:rPr>
          <w:color w:val="000000"/>
        </w:rPr>
        <w:t xml:space="preserve"> to replace that Lender in accordance with paragraph (d) below.</w:t>
      </w:r>
    </w:p>
    <w:p w:rsidR="0029390E" w:rsidRDefault="00D83485">
      <w:pPr>
        <w:spacing w:after="150"/>
      </w:pPr>
      <w:r>
        <w:rPr>
          <w:color w:val="000000"/>
        </w:rPr>
        <w:t>(b) On receipt of a notice of cancellation referred to in paragraph (a) above, the Available Commitment of that Lender shall be immediately reduced to zero.</w:t>
      </w:r>
    </w:p>
    <w:p w:rsidR="0029390E" w:rsidRDefault="00D83485">
      <w:pPr>
        <w:spacing w:after="150"/>
      </w:pPr>
      <w:r>
        <w:rPr>
          <w:color w:val="000000"/>
        </w:rPr>
        <w:t>(c) On the last day of each Interes</w:t>
      </w:r>
      <w:r>
        <w:rPr>
          <w:color w:val="000000"/>
        </w:rPr>
        <w:t>t Period which ends after the Borrower has given notice of cancellation under paragraph (a) above (or, if earlier, the date specified by the Borrower in that notice), the Borrower shall repay that Lender’s participation in that Loan and that Lender’s corre</w:t>
      </w:r>
      <w:r>
        <w:rPr>
          <w:color w:val="000000"/>
        </w:rPr>
        <w:t>sponding Commitment shall be immediately cancelled in the amount of the participations repaid.</w:t>
      </w:r>
    </w:p>
    <w:p w:rsidR="0029390E" w:rsidRDefault="00D83485">
      <w:pPr>
        <w:spacing w:after="150"/>
      </w:pPr>
      <w:r>
        <w:rPr>
          <w:color w:val="000000"/>
        </w:rPr>
        <w:t>(d) If:</w:t>
      </w:r>
    </w:p>
    <w:p w:rsidR="0029390E" w:rsidRDefault="00D83485">
      <w:pPr>
        <w:spacing w:after="150"/>
      </w:pPr>
      <w:r>
        <w:rPr>
          <w:color w:val="000000"/>
        </w:rPr>
        <w:t>(i) any of the circumstances set out in paragraph (a) above apply to a Lender; or</w:t>
      </w:r>
    </w:p>
    <w:p w:rsidR="0029390E" w:rsidRDefault="00D83485">
      <w:pPr>
        <w:spacing w:after="150"/>
      </w:pPr>
      <w:r>
        <w:rPr>
          <w:color w:val="000000"/>
        </w:rPr>
        <w:t xml:space="preserve">(ii) the Borrower becomes obliged to pay any amount in accordance with </w:t>
      </w:r>
      <w:r>
        <w:rPr>
          <w:color w:val="000000"/>
        </w:rPr>
        <w:t>clause 7.1 (</w:t>
      </w:r>
      <w:r>
        <w:rPr>
          <w:i/>
          <w:color w:val="000000"/>
        </w:rPr>
        <w:t>Illegality</w:t>
      </w:r>
      <w:r>
        <w:rPr>
          <w:color w:val="000000"/>
        </w:rPr>
        <w:t>) to any Lender,</w:t>
      </w:r>
    </w:p>
    <w:p w:rsidR="0029390E" w:rsidRDefault="00D83485">
      <w:pPr>
        <w:spacing w:after="150"/>
      </w:pPr>
      <w:r>
        <w:rPr>
          <w:color w:val="000000"/>
        </w:rPr>
        <w:t>the Borrower may, on ten (10) Business Days’ prior written notice to the Agent and that Lender, replace that Lender by requiring that Lender to (and, to the extent permitted by law, that Lender shall) transfer pursuan</w:t>
      </w:r>
      <w:r>
        <w:rPr>
          <w:color w:val="000000"/>
        </w:rPr>
        <w:t>t to clause 21 (</w:t>
      </w:r>
      <w:r>
        <w:rPr>
          <w:i/>
          <w:color w:val="000000"/>
        </w:rPr>
        <w:t>Changes to the Lenders</w:t>
      </w:r>
      <w:r>
        <w:rPr>
          <w:color w:val="000000"/>
        </w:rPr>
        <w:t>) all (and not part only) of its rights and obligations under this Agreement to an Eligible Institution which confirms its willingness to assume and does assume all the obligations of the transferring Lender in accorda</w:t>
      </w:r>
      <w:r>
        <w:rPr>
          <w:color w:val="000000"/>
        </w:rPr>
        <w:t>nce with clause 21 (</w:t>
      </w:r>
      <w:r>
        <w:rPr>
          <w:i/>
          <w:color w:val="000000"/>
        </w:rPr>
        <w:t>Changes to the Lenders</w:t>
      </w:r>
      <w:r>
        <w:rPr>
          <w:color w:val="000000"/>
        </w:rPr>
        <w:t>) for a purchase price in cash payable at the time of the transfer in an amount equal to the outstanding principal amount of such Lender’s participation in the outstanding Loans and all accrued interest (to the ext</w:t>
      </w:r>
      <w:r>
        <w:rPr>
          <w:color w:val="000000"/>
        </w:rPr>
        <w:t>ent that the Agent has not given a notification under clause 21.10 (</w:t>
      </w:r>
      <w:r>
        <w:rPr>
          <w:i/>
          <w:color w:val="000000"/>
        </w:rPr>
        <w:t>Pro rata interest settlement</w:t>
      </w:r>
      <w:r>
        <w:rPr>
          <w:color w:val="000000"/>
        </w:rPr>
        <w:t>)), Break Costs and other amounts payable in relation thereto under the Finance Documents.</w:t>
      </w:r>
    </w:p>
    <w:p w:rsidR="0029390E" w:rsidRDefault="00D83485">
      <w:pPr>
        <w:spacing w:after="150"/>
      </w:pPr>
      <w:r>
        <w:rPr>
          <w:color w:val="000000"/>
        </w:rPr>
        <w:t>(e) The replacement of a Lender pursuant to paragraph (d) above shall</w:t>
      </w:r>
      <w:r>
        <w:rPr>
          <w:color w:val="000000"/>
        </w:rPr>
        <w:t xml:space="preserve"> be subject to the following conditions:</w:t>
      </w:r>
    </w:p>
    <w:p w:rsidR="0029390E" w:rsidRDefault="00D83485">
      <w:pPr>
        <w:spacing w:after="150"/>
      </w:pPr>
      <w:r>
        <w:rPr>
          <w:color w:val="000000"/>
        </w:rPr>
        <w:t>(i) the Borrower shall have no right to replace the Agent;</w:t>
      </w:r>
    </w:p>
    <w:p w:rsidR="0029390E" w:rsidRDefault="00D83485">
      <w:pPr>
        <w:spacing w:after="150"/>
      </w:pPr>
      <w:r>
        <w:rPr>
          <w:color w:val="000000"/>
        </w:rPr>
        <w:lastRenderedPageBreak/>
        <w:t>(ii) neither the Agent nor any Lender shall have any obligation to find a replacement Lender;</w:t>
      </w:r>
    </w:p>
    <w:p w:rsidR="0029390E" w:rsidRDefault="00D83485">
      <w:pPr>
        <w:spacing w:after="150"/>
      </w:pPr>
      <w:r>
        <w:rPr>
          <w:color w:val="000000"/>
        </w:rPr>
        <w:t>(iii) in no event shall the Lender replaced under paragraph (d</w:t>
      </w:r>
      <w:r>
        <w:rPr>
          <w:color w:val="000000"/>
        </w:rPr>
        <w:t>) above be required to pay or surrender any of the fees received by such Lender pursuant to the Finance Documents; and</w:t>
      </w:r>
    </w:p>
    <w:p w:rsidR="0029390E" w:rsidRDefault="00D83485">
      <w:pPr>
        <w:spacing w:after="150"/>
      </w:pPr>
      <w:r>
        <w:rPr>
          <w:color w:val="000000"/>
        </w:rPr>
        <w:t>(iv) the Lender shall only be obliged to transfer its rights and obligations pursuant to paragraph (d) above once it is satisfied that it</w:t>
      </w:r>
      <w:r>
        <w:rPr>
          <w:color w:val="000000"/>
        </w:rPr>
        <w:t xml:space="preserve"> has complied with all necessary “know your customer” or other similar checks under all applicable laws and regulations in relation to that transfer.</w:t>
      </w:r>
    </w:p>
    <w:p w:rsidR="0029390E" w:rsidRDefault="00D83485">
      <w:pPr>
        <w:spacing w:after="150"/>
      </w:pPr>
      <w:r>
        <w:rPr>
          <w:color w:val="000000"/>
        </w:rPr>
        <w:t xml:space="preserve">(f) A Lender shall perform the checks described in paragraph (e)(iv) above as soon as reasonably </w:t>
      </w:r>
      <w:r>
        <w:rPr>
          <w:color w:val="000000"/>
        </w:rPr>
        <w:t>practicable following delivery of a notice referred to in paragraph (d) above and shall notify the Agent and the Borrower when it is satisfied that it has complied with those checks.</w:t>
      </w:r>
    </w:p>
    <w:p w:rsidR="0029390E" w:rsidRDefault="00D83485">
      <w:pPr>
        <w:spacing w:after="150"/>
      </w:pPr>
      <w:r>
        <w:rPr>
          <w:b/>
          <w:color w:val="000000"/>
        </w:rPr>
        <w:t>7.5 Restrictions</w:t>
      </w:r>
    </w:p>
    <w:p w:rsidR="0029390E" w:rsidRDefault="00D83485">
      <w:pPr>
        <w:spacing w:after="150"/>
      </w:pPr>
      <w:r>
        <w:rPr>
          <w:color w:val="000000"/>
        </w:rPr>
        <w:t>(a) Any notice of cancellation or prepayment given by an</w:t>
      </w:r>
      <w:r>
        <w:rPr>
          <w:color w:val="000000"/>
        </w:rPr>
        <w:t>y Party under this clause 7 shall be irrevocable and, unless a contrary indication appears in this Agreement, shall specify the date or dates upon which the relevant cancellation or prepayment is to be made and the amount of that cancellation or prepayment</w:t>
      </w:r>
      <w:r>
        <w:rPr>
          <w:color w:val="000000"/>
        </w:rPr>
        <w:t>.</w:t>
      </w:r>
    </w:p>
    <w:p w:rsidR="0029390E" w:rsidRDefault="00D83485">
      <w:pPr>
        <w:spacing w:after="150"/>
      </w:pPr>
      <w:r>
        <w:rPr>
          <w:color w:val="000000"/>
        </w:rPr>
        <w:t>(b) Any prepayment under this Agreement shall be made together with:</w:t>
      </w:r>
    </w:p>
    <w:p w:rsidR="0029390E" w:rsidRDefault="00D83485">
      <w:pPr>
        <w:spacing w:after="150"/>
      </w:pPr>
      <w:r>
        <w:rPr>
          <w:color w:val="000000"/>
        </w:rPr>
        <w:t>(i) accrued interest on the amount prepaid;</w:t>
      </w:r>
    </w:p>
    <w:p w:rsidR="0029390E" w:rsidRDefault="00D83485">
      <w:pPr>
        <w:spacing w:after="150"/>
      </w:pPr>
      <w:r>
        <w:rPr>
          <w:color w:val="000000"/>
        </w:rPr>
        <w:t>(ii) any Break Costs;</w:t>
      </w:r>
    </w:p>
    <w:p w:rsidR="0029390E" w:rsidRDefault="00D83485">
      <w:pPr>
        <w:spacing w:after="150"/>
      </w:pPr>
      <w:r>
        <w:rPr>
          <w:color w:val="000000"/>
        </w:rPr>
        <w:t>(iii) (in the case of a voluntary prepayment under clause 7.3 (</w:t>
      </w:r>
      <w:r>
        <w:rPr>
          <w:i/>
          <w:color w:val="000000"/>
        </w:rPr>
        <w:t>Voluntary prepayment</w:t>
      </w:r>
      <w:r>
        <w:rPr>
          <w:color w:val="000000"/>
        </w:rPr>
        <w:t>)) the applicable Make Whole Amounts</w:t>
      </w:r>
      <w:r>
        <w:rPr>
          <w:color w:val="000000"/>
        </w:rPr>
        <w:t>; and</w:t>
      </w:r>
    </w:p>
    <w:p w:rsidR="0029390E" w:rsidRDefault="00D83485">
      <w:pPr>
        <w:spacing w:after="150"/>
      </w:pPr>
      <w:r>
        <w:rPr>
          <w:color w:val="000000"/>
        </w:rPr>
        <w:t>(iv) any other amount payable under the Finance Documents,</w:t>
      </w:r>
    </w:p>
    <w:p w:rsidR="0029390E" w:rsidRDefault="00D83485">
      <w:pPr>
        <w:spacing w:after="150"/>
      </w:pPr>
      <w:r>
        <w:rPr>
          <w:color w:val="000000"/>
        </w:rPr>
        <w:t>(c) but otherwise without any premium or penalty.</w:t>
      </w:r>
    </w:p>
    <w:p w:rsidR="0029390E" w:rsidRDefault="00D83485">
      <w:pPr>
        <w:spacing w:after="150"/>
      </w:pPr>
      <w:r>
        <w:rPr>
          <w:color w:val="000000"/>
        </w:rPr>
        <w:t>(d) The Borrower may not reborrow any part of the Facility which is prepaid.</w:t>
      </w:r>
    </w:p>
    <w:p w:rsidR="0029390E" w:rsidRDefault="00D83485">
      <w:pPr>
        <w:spacing w:after="150"/>
      </w:pPr>
      <w:r>
        <w:rPr>
          <w:color w:val="000000"/>
        </w:rPr>
        <w:t>(e) The Borrower shall not repay or prepay all or any part of th</w:t>
      </w:r>
      <w:r>
        <w:rPr>
          <w:color w:val="000000"/>
        </w:rPr>
        <w:t>e Loans or cancel all or any part of the Commitments except at the times and in the manner expressly provided for in this Agreement.</w:t>
      </w:r>
    </w:p>
    <w:p w:rsidR="0029390E" w:rsidRDefault="00D83485">
      <w:pPr>
        <w:spacing w:after="150"/>
      </w:pPr>
      <w:r>
        <w:rPr>
          <w:color w:val="000000"/>
        </w:rPr>
        <w:t>(f) No amount of the Total Commitments cancelled under this Agreement may be subsequently reinstated.</w:t>
      </w:r>
    </w:p>
    <w:p w:rsidR="0029390E" w:rsidRDefault="00D83485">
      <w:pPr>
        <w:spacing w:after="150"/>
      </w:pPr>
      <w:r>
        <w:rPr>
          <w:color w:val="000000"/>
        </w:rPr>
        <w:t>(g) If the Agent rece</w:t>
      </w:r>
      <w:r>
        <w:rPr>
          <w:color w:val="000000"/>
        </w:rPr>
        <w:t>ives a notice under this clause 7 it shall promptly forward a copy of that notice to either the Borrower or the affected Lender, as appropriate.</w:t>
      </w:r>
    </w:p>
    <w:p w:rsidR="0029390E" w:rsidRDefault="00D83485">
      <w:pPr>
        <w:spacing w:after="150"/>
      </w:pPr>
      <w:r>
        <w:rPr>
          <w:color w:val="000000"/>
        </w:rPr>
        <w:t>(h) If all or part of any Lender’s participation in a Loan under a Tranche is repaid or prepaid, an amount of t</w:t>
      </w:r>
      <w:r>
        <w:rPr>
          <w:color w:val="000000"/>
        </w:rPr>
        <w:t xml:space="preserve">hat Lender’s Commitment (equal to the amount of the </w:t>
      </w:r>
      <w:r>
        <w:rPr>
          <w:color w:val="000000"/>
        </w:rPr>
        <w:lastRenderedPageBreak/>
        <w:t>participation which is repaid or prepaid) under that Tranche will be deemed to be cancelled on the date of repayment or prepayment.</w:t>
      </w:r>
    </w:p>
    <w:p w:rsidR="0029390E" w:rsidRDefault="00D83485">
      <w:pPr>
        <w:spacing w:after="150"/>
      </w:pPr>
      <w:r>
        <w:rPr>
          <w:b/>
          <w:color w:val="000000"/>
        </w:rPr>
        <w:t>7.6 Application of prepayments</w:t>
      </w:r>
    </w:p>
    <w:p w:rsidR="0029390E" w:rsidRDefault="00D83485">
      <w:pPr>
        <w:spacing w:after="150"/>
      </w:pPr>
      <w:r>
        <w:rPr>
          <w:color w:val="000000"/>
        </w:rPr>
        <w:t>(a) Any prepayment under clause 7.3 (</w:t>
      </w:r>
      <w:r>
        <w:rPr>
          <w:i/>
          <w:color w:val="000000"/>
        </w:rPr>
        <w:t>Voluntary prepayment of Loans</w:t>
      </w:r>
      <w:r>
        <w:rPr>
          <w:color w:val="000000"/>
        </w:rPr>
        <w:t>):</w:t>
      </w:r>
    </w:p>
    <w:p w:rsidR="0029390E" w:rsidRDefault="00D83485">
      <w:pPr>
        <w:spacing w:after="150"/>
      </w:pPr>
      <w:r>
        <w:rPr>
          <w:color w:val="000000"/>
        </w:rPr>
        <w:t>(b) shall satisfy the obligations under clause 6.1 (</w:t>
      </w:r>
      <w:r>
        <w:rPr>
          <w:i/>
          <w:color w:val="000000"/>
        </w:rPr>
        <w:t>Repayment of Loans</w:t>
      </w:r>
      <w:r>
        <w:rPr>
          <w:color w:val="000000"/>
        </w:rPr>
        <w:t>) in inverse chronological order;</w:t>
      </w:r>
    </w:p>
    <w:p w:rsidR="0029390E" w:rsidRDefault="00D83485">
      <w:pPr>
        <w:spacing w:after="150"/>
      </w:pPr>
      <w:r>
        <w:rPr>
          <w:color w:val="000000"/>
        </w:rPr>
        <w:t>(c) shall be applied rateably between the Fixed Rate Tranche Loan and the Floating Rate Tranche Loan; and</w:t>
      </w:r>
    </w:p>
    <w:p w:rsidR="0029390E" w:rsidRDefault="00D83485">
      <w:pPr>
        <w:spacing w:after="150"/>
      </w:pPr>
      <w:r>
        <w:rPr>
          <w:color w:val="000000"/>
        </w:rPr>
        <w:t>(d) shall be a</w:t>
      </w:r>
      <w:r>
        <w:rPr>
          <w:color w:val="000000"/>
        </w:rPr>
        <w:t>pplied rateably among the participations of all Lenders in respect of each Tranche.</w:t>
      </w:r>
    </w:p>
    <w:p w:rsidR="0029390E" w:rsidRDefault="00D83485">
      <w:pPr>
        <w:spacing w:after="120"/>
        <w:jc w:val="center"/>
      </w:pPr>
      <w:r>
        <w:rPr>
          <w:b/>
          <w:color w:val="000000"/>
        </w:rPr>
        <w:t>SECTION 5</w:t>
      </w:r>
      <w:r>
        <w:br/>
      </w:r>
      <w:r>
        <w:rPr>
          <w:b/>
          <w:color w:val="000000"/>
        </w:rPr>
        <w:t>COSTS OF UTILISATION</w:t>
      </w:r>
    </w:p>
    <w:p w:rsidR="0029390E" w:rsidRDefault="00D83485">
      <w:pPr>
        <w:spacing w:after="150"/>
      </w:pPr>
      <w:r>
        <w:rPr>
          <w:b/>
          <w:color w:val="000000"/>
        </w:rPr>
        <w:t>8 Interest</w:t>
      </w:r>
    </w:p>
    <w:p w:rsidR="0029390E" w:rsidRDefault="00D83485">
      <w:pPr>
        <w:spacing w:after="150"/>
      </w:pPr>
      <w:r>
        <w:rPr>
          <w:b/>
          <w:color w:val="000000"/>
        </w:rPr>
        <w:t>8.1 Calculation of interest</w:t>
      </w:r>
    </w:p>
    <w:p w:rsidR="0029390E" w:rsidRDefault="00D83485">
      <w:pPr>
        <w:spacing w:after="150"/>
      </w:pPr>
      <w:r>
        <w:rPr>
          <w:color w:val="000000"/>
        </w:rPr>
        <w:t>The rate of interest on each Loan for each Interest Period is the percentage rate per annum which is t</w:t>
      </w:r>
      <w:r>
        <w:rPr>
          <w:color w:val="000000"/>
        </w:rPr>
        <w:t>he aggregate of the applicable:</w:t>
      </w:r>
    </w:p>
    <w:p w:rsidR="0029390E" w:rsidRDefault="00D83485">
      <w:pPr>
        <w:spacing w:after="150"/>
      </w:pPr>
      <w:r>
        <w:rPr>
          <w:color w:val="000000"/>
        </w:rPr>
        <w:t>(a) Margin; and</w:t>
      </w:r>
    </w:p>
    <w:p w:rsidR="0029390E" w:rsidRDefault="00D83485">
      <w:pPr>
        <w:spacing w:after="150"/>
      </w:pPr>
      <w:r>
        <w:rPr>
          <w:color w:val="000000"/>
        </w:rPr>
        <w:t>(b) Base Rate.</w:t>
      </w:r>
    </w:p>
    <w:p w:rsidR="0029390E" w:rsidRDefault="00D83485">
      <w:pPr>
        <w:spacing w:after="150"/>
      </w:pPr>
      <w:r>
        <w:rPr>
          <w:b/>
          <w:color w:val="000000"/>
        </w:rPr>
        <w:t>8.2 Payment of interest</w:t>
      </w:r>
    </w:p>
    <w:p w:rsidR="0029390E" w:rsidRDefault="00D83485">
      <w:pPr>
        <w:spacing w:after="150"/>
      </w:pPr>
      <w:r>
        <w:rPr>
          <w:color w:val="000000"/>
        </w:rPr>
        <w:t>The Borrower shall pay accrued interest on the Loans on each Interest Payment Date.</w:t>
      </w:r>
    </w:p>
    <w:p w:rsidR="0029390E" w:rsidRDefault="00D83485">
      <w:pPr>
        <w:spacing w:after="150"/>
      </w:pPr>
      <w:r>
        <w:rPr>
          <w:b/>
          <w:color w:val="000000"/>
        </w:rPr>
        <w:t>8.3 Default interest</w:t>
      </w:r>
    </w:p>
    <w:p w:rsidR="0029390E" w:rsidRDefault="00D83485">
      <w:pPr>
        <w:spacing w:after="150"/>
      </w:pPr>
      <w:r>
        <w:rPr>
          <w:color w:val="000000"/>
        </w:rPr>
        <w:t xml:space="preserve">(a) If the Borrower fails to pay any amount payable by it under </w:t>
      </w:r>
      <w:r>
        <w:rPr>
          <w:color w:val="000000"/>
        </w:rPr>
        <w:t>a Finance Document on its due date, interest shall accrue on the overdue amount from the due date up to the date of actual payment (both before and after judgment) at a rate which, subject to paragraph (c) below, is two per cent. (2.00%) per annum higher t</w:t>
      </w:r>
      <w:r>
        <w:rPr>
          <w:color w:val="000000"/>
        </w:rPr>
        <w:t>han the rate which would have been payable if the overdue amount had, during the period of non-payment, constituted a Loan in the currency of the overdue amount for successive Interest Periods, each of a duration selected by the Agent (acting reasonably).</w:t>
      </w:r>
    </w:p>
    <w:p w:rsidR="0029390E" w:rsidRDefault="00D83485">
      <w:pPr>
        <w:spacing w:after="150"/>
      </w:pPr>
      <w:r>
        <w:rPr>
          <w:color w:val="000000"/>
        </w:rPr>
        <w:t>(b) Any interest accruing under this clause 8.3 shall be immediately payable by the Borrower on demand by the Agent.</w:t>
      </w:r>
    </w:p>
    <w:p w:rsidR="0029390E" w:rsidRDefault="00D83485">
      <w:pPr>
        <w:spacing w:after="150"/>
      </w:pPr>
      <w:r>
        <w:rPr>
          <w:color w:val="000000"/>
        </w:rPr>
        <w:t>(c) If any overdue amount consists of all or part of a Loan which became due on a day which was not the last day of an Interest Period rela</w:t>
      </w:r>
      <w:r>
        <w:rPr>
          <w:color w:val="000000"/>
        </w:rPr>
        <w:t>ting to that Loan:</w:t>
      </w:r>
    </w:p>
    <w:p w:rsidR="0029390E" w:rsidRDefault="00D83485">
      <w:pPr>
        <w:spacing w:after="150"/>
      </w:pPr>
      <w:r>
        <w:rPr>
          <w:color w:val="000000"/>
        </w:rPr>
        <w:t>(i) the first Interest Period for that overdue amount shall have a duration equal to the unexpired portion of the current Interest Period relating to that Loan; and</w:t>
      </w:r>
    </w:p>
    <w:p w:rsidR="0029390E" w:rsidRDefault="00D83485">
      <w:pPr>
        <w:spacing w:after="150"/>
      </w:pPr>
      <w:r>
        <w:rPr>
          <w:color w:val="000000"/>
        </w:rPr>
        <w:lastRenderedPageBreak/>
        <w:t>(ii) the rate of interest applying to the overdue amount during that fir</w:t>
      </w:r>
      <w:r>
        <w:rPr>
          <w:color w:val="000000"/>
        </w:rPr>
        <w:t>st Interest Period shall be two per cent. (2.00%) per annum higher than the rate which would have applied if the overdue amount had not become due.</w:t>
      </w:r>
    </w:p>
    <w:p w:rsidR="0029390E" w:rsidRDefault="00D83485">
      <w:pPr>
        <w:spacing w:after="150"/>
      </w:pPr>
      <w:r>
        <w:rPr>
          <w:color w:val="000000"/>
        </w:rPr>
        <w:t xml:space="preserve">(d) Default interest (if unpaid) arising on an overdue amount will be compounded with the overdue amount at </w:t>
      </w:r>
      <w:r>
        <w:rPr>
          <w:color w:val="000000"/>
        </w:rPr>
        <w:t>the end of each Interest Period applicable to that overdue amount but will remain immediately due and payable.</w:t>
      </w:r>
    </w:p>
    <w:p w:rsidR="0029390E" w:rsidRDefault="00D83485">
      <w:pPr>
        <w:spacing w:after="150"/>
      </w:pPr>
      <w:r>
        <w:rPr>
          <w:b/>
          <w:color w:val="000000"/>
        </w:rPr>
        <w:t>8.4 Notification of rates of interest</w:t>
      </w:r>
    </w:p>
    <w:p w:rsidR="0029390E" w:rsidRDefault="00D83485">
      <w:pPr>
        <w:spacing w:after="150"/>
      </w:pPr>
      <w:r>
        <w:rPr>
          <w:color w:val="000000"/>
        </w:rPr>
        <w:t>(a) The Agent shall promptly notify the Lenders and the Borrower of the determination of a rate of interest</w:t>
      </w:r>
      <w:r>
        <w:rPr>
          <w:color w:val="000000"/>
        </w:rPr>
        <w:t xml:space="preserve"> under this Agreement.</w:t>
      </w:r>
    </w:p>
    <w:p w:rsidR="0029390E" w:rsidRDefault="00D83485">
      <w:pPr>
        <w:spacing w:after="150"/>
      </w:pPr>
      <w:r>
        <w:rPr>
          <w:color w:val="000000"/>
        </w:rPr>
        <w:t>(b) The Agent shall promptly notify the Borrower of each Funding Rate relating to a Loan.</w:t>
      </w:r>
    </w:p>
    <w:p w:rsidR="0029390E" w:rsidRDefault="00D83485">
      <w:pPr>
        <w:spacing w:after="150"/>
      </w:pPr>
      <w:r>
        <w:rPr>
          <w:b/>
          <w:color w:val="000000"/>
        </w:rPr>
        <w:t>9 Interest Periods</w:t>
      </w:r>
    </w:p>
    <w:p w:rsidR="0029390E" w:rsidRDefault="00D83485">
      <w:pPr>
        <w:spacing w:after="150"/>
      </w:pPr>
      <w:r>
        <w:rPr>
          <w:b/>
          <w:color w:val="000000"/>
        </w:rPr>
        <w:t>9.1 Interest Periods</w:t>
      </w:r>
    </w:p>
    <w:p w:rsidR="0029390E" w:rsidRDefault="00D83485">
      <w:pPr>
        <w:spacing w:after="150"/>
      </w:pPr>
      <w:r>
        <w:rPr>
          <w:color w:val="000000"/>
        </w:rPr>
        <w:t>(a) The period for which each Loan is outstanding shall be divided into successive Interest Periods.</w:t>
      </w:r>
    </w:p>
    <w:p w:rsidR="0029390E" w:rsidRDefault="00D83485">
      <w:pPr>
        <w:spacing w:after="150"/>
      </w:pPr>
      <w:r>
        <w:rPr>
          <w:color w:val="000000"/>
        </w:rPr>
        <w:t>(b) The first day of an Interest Period for a Loan shall begin on:</w:t>
      </w:r>
    </w:p>
    <w:p w:rsidR="0029390E" w:rsidRDefault="00D83485">
      <w:pPr>
        <w:spacing w:after="150"/>
      </w:pPr>
      <w:r>
        <w:rPr>
          <w:color w:val="000000"/>
        </w:rPr>
        <w:t>(i) for the first Interest Period for that Loan, its Utilisation Date; and</w:t>
      </w:r>
    </w:p>
    <w:p w:rsidR="0029390E" w:rsidRDefault="00D83485">
      <w:pPr>
        <w:spacing w:after="150"/>
      </w:pPr>
      <w:r>
        <w:rPr>
          <w:color w:val="000000"/>
        </w:rPr>
        <w:t>(ii) for each subsequent Interest Period, the preceding Interest Payment Date.</w:t>
      </w:r>
    </w:p>
    <w:p w:rsidR="0029390E" w:rsidRDefault="00D83485">
      <w:pPr>
        <w:spacing w:after="150"/>
      </w:pPr>
      <w:r>
        <w:rPr>
          <w:color w:val="000000"/>
        </w:rPr>
        <w:t xml:space="preserve">(c) The last day of an Interest </w:t>
      </w:r>
      <w:r>
        <w:rPr>
          <w:color w:val="000000"/>
        </w:rPr>
        <w:t>Period for each Loan shall be the earlier of:</w:t>
      </w:r>
    </w:p>
    <w:p w:rsidR="0029390E" w:rsidRDefault="00D83485">
      <w:pPr>
        <w:spacing w:after="150"/>
      </w:pPr>
      <w:r>
        <w:rPr>
          <w:color w:val="000000"/>
        </w:rPr>
        <w:t>(i) the date falling six (6) months after the first day of that Interest Period;</w:t>
      </w:r>
    </w:p>
    <w:p w:rsidR="0029390E" w:rsidRDefault="00D83485">
      <w:pPr>
        <w:spacing w:after="150"/>
      </w:pPr>
      <w:r>
        <w:rPr>
          <w:color w:val="000000"/>
        </w:rPr>
        <w:t>(ii) the Interest Payment Date of any other Loan; and</w:t>
      </w:r>
    </w:p>
    <w:p w:rsidR="0029390E" w:rsidRDefault="00D83485">
      <w:pPr>
        <w:spacing w:after="150"/>
      </w:pPr>
      <w:r>
        <w:rPr>
          <w:color w:val="000000"/>
        </w:rPr>
        <w:t>(iii) the first Repayment Date falling after the first day of that Interest</w:t>
      </w:r>
      <w:r>
        <w:rPr>
          <w:color w:val="000000"/>
        </w:rPr>
        <w:t xml:space="preserve"> Period.</w:t>
      </w:r>
    </w:p>
    <w:p w:rsidR="0029390E" w:rsidRDefault="00D83485">
      <w:pPr>
        <w:spacing w:after="150"/>
      </w:pPr>
      <w:r>
        <w:rPr>
          <w:b/>
          <w:color w:val="000000"/>
        </w:rPr>
        <w:t>9.2 Non-Business Days</w:t>
      </w:r>
    </w:p>
    <w:p w:rsidR="0029390E" w:rsidRDefault="00D83485">
      <w:pPr>
        <w:spacing w:after="150"/>
      </w:pPr>
      <w:r>
        <w:rPr>
          <w:color w:val="000000"/>
        </w:rPr>
        <w:t>If an Interest Period would otherwise end on a day which is not a Business Day, that Interest Period will instead end on the next Business Day in that calendar month (if there is one) or the preceding Business Day (if there i</w:t>
      </w:r>
      <w:r>
        <w:rPr>
          <w:color w:val="000000"/>
        </w:rPr>
        <w:t>s not).</w:t>
      </w:r>
    </w:p>
    <w:p w:rsidR="0029390E" w:rsidRDefault="00D83485">
      <w:pPr>
        <w:spacing w:after="150"/>
      </w:pPr>
      <w:r>
        <w:rPr>
          <w:b/>
          <w:color w:val="000000"/>
        </w:rPr>
        <w:t>10 Changes to the Calculation of Interest</w:t>
      </w:r>
    </w:p>
    <w:p w:rsidR="0029390E" w:rsidRDefault="00D83485">
      <w:pPr>
        <w:spacing w:after="150"/>
      </w:pPr>
      <w:r>
        <w:rPr>
          <w:b/>
          <w:color w:val="000000"/>
        </w:rPr>
        <w:t>10.1 Interest calculation if no Screen Rate</w:t>
      </w:r>
    </w:p>
    <w:p w:rsidR="0029390E" w:rsidRDefault="00D83485">
      <w:pPr>
        <w:spacing w:after="150"/>
      </w:pPr>
      <w:r>
        <w:rPr>
          <w:i/>
          <w:color w:val="000000"/>
        </w:rPr>
        <w:t>(a) Interpolated Screen Rate</w:t>
      </w:r>
      <w:r>
        <w:rPr>
          <w:color w:val="000000"/>
        </w:rPr>
        <w:t>: If no Screen Rate is available for the Interest Period of the Floating Rate Tranche Loan, the applicable EURIBOR shall be the Interp</w:t>
      </w:r>
      <w:r>
        <w:rPr>
          <w:color w:val="000000"/>
        </w:rPr>
        <w:t>olated Screen Rate for a period equal in length to the Interest Period of the Floating Rate Tranche Loan.</w:t>
      </w:r>
    </w:p>
    <w:p w:rsidR="0029390E" w:rsidRDefault="00D83485">
      <w:pPr>
        <w:spacing w:after="150"/>
      </w:pPr>
      <w:r>
        <w:rPr>
          <w:i/>
          <w:color w:val="000000"/>
        </w:rPr>
        <w:t>(b) Shortened Interest Period</w:t>
      </w:r>
      <w:r>
        <w:rPr>
          <w:color w:val="000000"/>
        </w:rPr>
        <w:t>: If clause 10.1(a) above applies but it is not possible to calculate the Interpolated Screen Rate, the Interest Period o</w:t>
      </w:r>
      <w:r>
        <w:rPr>
          <w:color w:val="000000"/>
        </w:rPr>
        <w:t xml:space="preserve">f the Floating Rate Tranche Loan shall (if it is longer than the applicable Fallback </w:t>
      </w:r>
      <w:r>
        <w:rPr>
          <w:color w:val="000000"/>
        </w:rPr>
        <w:lastRenderedPageBreak/>
        <w:t xml:space="preserve">Interest Period) be shortened to the applicable Fallback Interest Period and the applicable EURIBOR shall be determined pursuant to the definition of </w:t>
      </w:r>
      <w:r>
        <w:rPr>
          <w:b/>
          <w:color w:val="000000"/>
        </w:rPr>
        <w:t>EURIBOR</w:t>
      </w:r>
      <w:r>
        <w:rPr>
          <w:color w:val="000000"/>
        </w:rPr>
        <w:t>.</w:t>
      </w:r>
    </w:p>
    <w:p w:rsidR="0029390E" w:rsidRDefault="00D83485">
      <w:pPr>
        <w:spacing w:after="150"/>
      </w:pPr>
      <w:r>
        <w:rPr>
          <w:i/>
          <w:color w:val="000000"/>
        </w:rPr>
        <w:t>(c) Shortene</w:t>
      </w:r>
      <w:r>
        <w:rPr>
          <w:i/>
          <w:color w:val="000000"/>
        </w:rPr>
        <w:t>d Interest Period and Historic Screen Rate</w:t>
      </w:r>
      <w:r>
        <w:rPr>
          <w:color w:val="000000"/>
        </w:rPr>
        <w:t>: If clause 10.1(b) above applies but no Screen Rate is available for the Interest Period of the Floating Rate Tranche Loan and it is not possible to calculate the Interpolated Screen Rate, the applicable EURIBOR s</w:t>
      </w:r>
      <w:r>
        <w:rPr>
          <w:color w:val="000000"/>
        </w:rPr>
        <w:t>hall be the Historic Screen Rate for the Floating Rate Tranche Loan.</w:t>
      </w:r>
    </w:p>
    <w:p w:rsidR="0029390E" w:rsidRDefault="00D83485">
      <w:pPr>
        <w:spacing w:after="150"/>
      </w:pPr>
      <w:r>
        <w:rPr>
          <w:i/>
          <w:color w:val="000000"/>
        </w:rPr>
        <w:t>(d) Shortened Interest Period and Interpolated Historic Screen Rate</w:t>
      </w:r>
      <w:r>
        <w:rPr>
          <w:color w:val="000000"/>
        </w:rPr>
        <w:t xml:space="preserve">: If clause 10.1(c) above applies but no Historic Screen Rate is available for the Interest Period of the Floating Rate </w:t>
      </w:r>
      <w:r>
        <w:rPr>
          <w:color w:val="000000"/>
        </w:rPr>
        <w:t>Tranche Loan, the applicable EURIBOR shall be the Interpolated Historic Screen Rate for a period equal in length to the Interest Period of that Floating Rate Tranche Loan.</w:t>
      </w:r>
    </w:p>
    <w:p w:rsidR="0029390E" w:rsidRDefault="00D83485">
      <w:pPr>
        <w:spacing w:after="150"/>
      </w:pPr>
      <w:r>
        <w:rPr>
          <w:i/>
          <w:color w:val="000000"/>
        </w:rPr>
        <w:t>(e) Cost of funds:</w:t>
      </w:r>
      <w:r>
        <w:rPr>
          <w:color w:val="000000"/>
        </w:rPr>
        <w:t xml:space="preserve"> If clause 10.1(d) above applies but it is not possible to calcula</w:t>
      </w:r>
      <w:r>
        <w:rPr>
          <w:color w:val="000000"/>
        </w:rPr>
        <w:t>te the Interpolated Historic Screen Rate, there shall be no EURIBOR for that Floating Rate Tranche Loan and clause 10.3 (</w:t>
      </w:r>
      <w:r>
        <w:rPr>
          <w:i/>
          <w:color w:val="000000"/>
        </w:rPr>
        <w:t>Cost of funds</w:t>
      </w:r>
      <w:r>
        <w:rPr>
          <w:color w:val="000000"/>
        </w:rPr>
        <w:t>) shall apply to the Floating Rate Tranche Loan for that Interest Period.</w:t>
      </w:r>
    </w:p>
    <w:p w:rsidR="0029390E" w:rsidRDefault="00D83485">
      <w:pPr>
        <w:spacing w:after="150"/>
      </w:pPr>
      <w:r>
        <w:rPr>
          <w:b/>
          <w:color w:val="000000"/>
        </w:rPr>
        <w:t>10.2 Market disruption</w:t>
      </w:r>
    </w:p>
    <w:p w:rsidR="0029390E" w:rsidRDefault="00D83485">
      <w:pPr>
        <w:spacing w:after="150"/>
      </w:pPr>
      <w:r>
        <w:rPr>
          <w:color w:val="000000"/>
        </w:rPr>
        <w:t>If before close of busine</w:t>
      </w:r>
      <w:r>
        <w:rPr>
          <w:color w:val="000000"/>
        </w:rPr>
        <w:t>ss in London on the Quotation Day for the relevant Interest Period the Agent receives notifications from a Lender or Lenders (whose participations in the Floating Rate Tranche Loan exceed forty per cent. (40.00%) of that Floating Rate Tranche Loan) that th</w:t>
      </w:r>
      <w:r>
        <w:rPr>
          <w:color w:val="000000"/>
        </w:rPr>
        <w:t>e cost to it of funding its participation in that Floating Rate Tranche Loan from whatever source it may reasonably select would be in excess of EURIBOR then clause 10.3 (</w:t>
      </w:r>
      <w:r>
        <w:rPr>
          <w:i/>
          <w:color w:val="000000"/>
        </w:rPr>
        <w:t>Cost of funds</w:t>
      </w:r>
      <w:r>
        <w:rPr>
          <w:color w:val="000000"/>
        </w:rPr>
        <w:t>) shall apply to that Floating Rate Tranche Loan for the relevant Intere</w:t>
      </w:r>
      <w:r>
        <w:rPr>
          <w:color w:val="000000"/>
        </w:rPr>
        <w:t>st Period.</w:t>
      </w:r>
    </w:p>
    <w:p w:rsidR="0029390E" w:rsidRDefault="00D83485">
      <w:pPr>
        <w:spacing w:after="150"/>
      </w:pPr>
      <w:r>
        <w:rPr>
          <w:b/>
          <w:color w:val="000000"/>
        </w:rPr>
        <w:t>10.3 Cost of funds</w:t>
      </w:r>
    </w:p>
    <w:p w:rsidR="0029390E" w:rsidRDefault="00D83485">
      <w:pPr>
        <w:spacing w:after="150"/>
      </w:pPr>
      <w:r>
        <w:rPr>
          <w:color w:val="000000"/>
        </w:rPr>
        <w:t>(a) If this clause 10.3 applies, the rate of interest on the Floating Rate Tranche Loan for the relevant the Interest Period shall be the percentage rate per annum which is the sum of:</w:t>
      </w:r>
    </w:p>
    <w:p w:rsidR="0029390E" w:rsidRDefault="00D83485">
      <w:pPr>
        <w:spacing w:after="150"/>
      </w:pPr>
      <w:r>
        <w:rPr>
          <w:color w:val="000000"/>
        </w:rPr>
        <w:t>(i) the Margin; and</w:t>
      </w:r>
    </w:p>
    <w:p w:rsidR="0029390E" w:rsidRDefault="00D83485">
      <w:pPr>
        <w:spacing w:after="150"/>
      </w:pPr>
      <w:r>
        <w:rPr>
          <w:color w:val="000000"/>
        </w:rPr>
        <w:t>(ii) the weighted ave</w:t>
      </w:r>
      <w:r>
        <w:rPr>
          <w:color w:val="000000"/>
        </w:rPr>
        <w:t>rage of the rates notified to the Agent by each Lender with participations in the Floating Rate Tranche Loan as soon as practicable and in any event before the date on which interest is due to be paid in respect of that Interest Period, to be that which ex</w:t>
      </w:r>
      <w:r>
        <w:rPr>
          <w:color w:val="000000"/>
        </w:rPr>
        <w:t>presses as a percentage rate per annum the cost to the relevant Lender of funding its participation in that Floating Rate Tranche Loan from whatever source it may reasonably select.</w:t>
      </w:r>
    </w:p>
    <w:p w:rsidR="0029390E" w:rsidRDefault="00D83485">
      <w:pPr>
        <w:spacing w:after="150"/>
      </w:pPr>
      <w:r>
        <w:rPr>
          <w:color w:val="000000"/>
        </w:rPr>
        <w:t>(b) If this clause 10.3 applies and the Agent or the Borrower so requires,</w:t>
      </w:r>
      <w:r>
        <w:rPr>
          <w:color w:val="000000"/>
        </w:rPr>
        <w:t xml:space="preserve"> the Agent and the Borrower shall enter into negotiations (for a period of not more than thirty days) with a view to agreeing a substitute basis for determining the rate of interest.</w:t>
      </w:r>
    </w:p>
    <w:p w:rsidR="0029390E" w:rsidRDefault="00D83485">
      <w:pPr>
        <w:spacing w:after="150"/>
      </w:pPr>
      <w:r>
        <w:rPr>
          <w:color w:val="000000"/>
        </w:rPr>
        <w:lastRenderedPageBreak/>
        <w:t>(c) Any alternative basis agreed pursuant to paragraph (b) above shall, w</w:t>
      </w:r>
      <w:r>
        <w:rPr>
          <w:color w:val="000000"/>
        </w:rPr>
        <w:t>ith the prior consent of all the Lenders and the Borrower, be binding on all Parties.</w:t>
      </w:r>
    </w:p>
    <w:p w:rsidR="0029390E" w:rsidRDefault="00D83485">
      <w:pPr>
        <w:spacing w:after="150"/>
      </w:pPr>
      <w:r>
        <w:rPr>
          <w:color w:val="000000"/>
        </w:rPr>
        <w:t>(d) If this clause 10.3 applies pursuant to clause 10.1 (</w:t>
      </w:r>
      <w:r>
        <w:rPr>
          <w:i/>
          <w:color w:val="000000"/>
        </w:rPr>
        <w:t>Interest calculation if no Screen Rate</w:t>
      </w:r>
      <w:r>
        <w:rPr>
          <w:color w:val="000000"/>
        </w:rPr>
        <w:t>) but any relevant Lender does not supply a quotation by the time specified</w:t>
      </w:r>
      <w:r>
        <w:rPr>
          <w:color w:val="000000"/>
        </w:rPr>
        <w:t xml:space="preserve"> in paragraph (a)(ii) above, the rate of interest shall be calculated on the basis of the quotations of the remaining Lenders with participations in the Floating Rate Tranche Loan.</w:t>
      </w:r>
    </w:p>
    <w:p w:rsidR="0029390E" w:rsidRDefault="00D83485">
      <w:pPr>
        <w:spacing w:after="150"/>
      </w:pPr>
      <w:r>
        <w:rPr>
          <w:b/>
          <w:color w:val="000000"/>
        </w:rPr>
        <w:t>10.4 Notification to Borrower</w:t>
      </w:r>
    </w:p>
    <w:p w:rsidR="0029390E" w:rsidRDefault="00D83485">
      <w:pPr>
        <w:spacing w:after="150"/>
      </w:pPr>
      <w:r>
        <w:rPr>
          <w:color w:val="000000"/>
        </w:rPr>
        <w:t>If clause 10.3 (</w:t>
      </w:r>
      <w:r>
        <w:rPr>
          <w:i/>
          <w:color w:val="000000"/>
        </w:rPr>
        <w:t>Cost of funds</w:t>
      </w:r>
      <w:r>
        <w:rPr>
          <w:color w:val="000000"/>
        </w:rPr>
        <w:t>) applies the Ag</w:t>
      </w:r>
      <w:r>
        <w:rPr>
          <w:color w:val="000000"/>
        </w:rPr>
        <w:t>ent shall, as soon as is practicable, notify the Borrower.</w:t>
      </w:r>
    </w:p>
    <w:p w:rsidR="0029390E" w:rsidRDefault="00D83485">
      <w:pPr>
        <w:spacing w:after="150"/>
      </w:pPr>
      <w:r>
        <w:rPr>
          <w:b/>
          <w:color w:val="000000"/>
        </w:rPr>
        <w:t>10.5 Break Costs</w:t>
      </w:r>
    </w:p>
    <w:p w:rsidR="0029390E" w:rsidRDefault="00D83485">
      <w:pPr>
        <w:spacing w:after="150"/>
      </w:pPr>
      <w:r>
        <w:rPr>
          <w:color w:val="000000"/>
        </w:rPr>
        <w:t>(a) The Borrower shall, within ten (10) Business Days of demand by a Finance Party, pay to that Finance Party its Break Costs attributable to all or any part of a Loan or Unpaid Su</w:t>
      </w:r>
      <w:r>
        <w:rPr>
          <w:color w:val="000000"/>
        </w:rPr>
        <w:t>m being paid by the Borrower on a day other than an Interest Payment Date for that Loan or Unpaid Sum.</w:t>
      </w:r>
    </w:p>
    <w:p w:rsidR="0029390E" w:rsidRDefault="00D83485">
      <w:pPr>
        <w:spacing w:after="150"/>
      </w:pPr>
      <w:r>
        <w:rPr>
          <w:color w:val="000000"/>
        </w:rPr>
        <w:t xml:space="preserve">(b) Each Lender shall, as soon as reasonably practicable after a demand by the Agent, provide a certificate confirming the amount of its Break Costs for </w:t>
      </w:r>
      <w:r>
        <w:rPr>
          <w:color w:val="000000"/>
        </w:rPr>
        <w:t>any Interest Period in which they accrue.</w:t>
      </w:r>
    </w:p>
    <w:p w:rsidR="0029390E" w:rsidRDefault="00D83485">
      <w:pPr>
        <w:spacing w:after="150"/>
      </w:pPr>
      <w:r>
        <w:rPr>
          <w:b/>
          <w:color w:val="000000"/>
        </w:rPr>
        <w:t>11 Fees</w:t>
      </w:r>
    </w:p>
    <w:p w:rsidR="0029390E" w:rsidRDefault="00D83485">
      <w:pPr>
        <w:spacing w:after="150"/>
      </w:pPr>
      <w:r>
        <w:rPr>
          <w:b/>
          <w:color w:val="000000"/>
        </w:rPr>
        <w:t>11.1 Arrangement fee</w:t>
      </w:r>
    </w:p>
    <w:p w:rsidR="0029390E" w:rsidRDefault="00D83485">
      <w:pPr>
        <w:spacing w:after="150"/>
      </w:pPr>
      <w:r>
        <w:rPr>
          <w:color w:val="000000"/>
        </w:rPr>
        <w:t>The Borrower shall pay to the Arranger an arrangement fee in the amount and at the times agreed in a Fee Letter.</w:t>
      </w:r>
    </w:p>
    <w:p w:rsidR="0029390E" w:rsidRDefault="00D83485">
      <w:pPr>
        <w:spacing w:after="150"/>
      </w:pPr>
      <w:r>
        <w:rPr>
          <w:b/>
          <w:color w:val="000000"/>
        </w:rPr>
        <w:t>11.2 Agency fee</w:t>
      </w:r>
    </w:p>
    <w:p w:rsidR="0029390E" w:rsidRDefault="00D83485">
      <w:pPr>
        <w:spacing w:after="150"/>
      </w:pPr>
      <w:r>
        <w:rPr>
          <w:color w:val="000000"/>
        </w:rPr>
        <w:t xml:space="preserve">The Borrower shall pay to the Agent (for its own </w:t>
      </w:r>
      <w:r>
        <w:rPr>
          <w:color w:val="000000"/>
        </w:rPr>
        <w:t>account) an agency fee in the amount and at the times agreed in a Fee Letter.</w:t>
      </w:r>
    </w:p>
    <w:p w:rsidR="0029390E" w:rsidRDefault="00D83485">
      <w:pPr>
        <w:spacing w:after="120"/>
        <w:jc w:val="center"/>
      </w:pPr>
      <w:r>
        <w:rPr>
          <w:b/>
          <w:color w:val="000000"/>
        </w:rPr>
        <w:t>SECTION 6</w:t>
      </w:r>
      <w:r>
        <w:br/>
      </w:r>
      <w:r>
        <w:rPr>
          <w:b/>
          <w:color w:val="000000"/>
        </w:rPr>
        <w:t>ADDITIONAL PAYMENT OBLIGATIONS</w:t>
      </w:r>
    </w:p>
    <w:p w:rsidR="0029390E" w:rsidRDefault="00D83485">
      <w:pPr>
        <w:spacing w:after="150"/>
      </w:pPr>
      <w:r>
        <w:rPr>
          <w:b/>
          <w:color w:val="000000"/>
        </w:rPr>
        <w:t>12 Tax Gross-Up and Indemnities</w:t>
      </w:r>
    </w:p>
    <w:p w:rsidR="0029390E" w:rsidRDefault="00D83485">
      <w:pPr>
        <w:spacing w:after="150"/>
      </w:pPr>
      <w:r>
        <w:rPr>
          <w:b/>
          <w:color w:val="000000"/>
        </w:rPr>
        <w:t>12.1 Definitions</w:t>
      </w:r>
    </w:p>
    <w:p w:rsidR="0029390E" w:rsidRDefault="00D83485">
      <w:pPr>
        <w:spacing w:after="150"/>
      </w:pPr>
      <w:r>
        <w:rPr>
          <w:color w:val="000000"/>
        </w:rPr>
        <w:t>In this Agreement:</w:t>
      </w:r>
    </w:p>
    <w:p w:rsidR="0029390E" w:rsidRDefault="00D83485">
      <w:pPr>
        <w:spacing w:after="150"/>
      </w:pPr>
      <w:r>
        <w:rPr>
          <w:b/>
          <w:color w:val="000000"/>
        </w:rPr>
        <w:t>Protected Party</w:t>
      </w:r>
      <w:r>
        <w:rPr>
          <w:color w:val="000000"/>
        </w:rPr>
        <w:t xml:space="preserve"> means a Finance Party which is or will be subject to </w:t>
      </w:r>
      <w:r>
        <w:rPr>
          <w:color w:val="000000"/>
        </w:rPr>
        <w:t>any liability, or required to make any payment, for or on account of Tax in relation to a sum received or receivable (or any sum deemed for the purposes of Tax to be received or receivable) under a Finance Document.</w:t>
      </w:r>
    </w:p>
    <w:p w:rsidR="0029390E" w:rsidRDefault="00D83485">
      <w:pPr>
        <w:spacing w:after="150"/>
      </w:pPr>
      <w:r>
        <w:rPr>
          <w:b/>
          <w:color w:val="000000"/>
        </w:rPr>
        <w:t>Tax Credit</w:t>
      </w:r>
      <w:r>
        <w:rPr>
          <w:color w:val="000000"/>
        </w:rPr>
        <w:t xml:space="preserve"> means a credit against, relie</w:t>
      </w:r>
      <w:r>
        <w:rPr>
          <w:color w:val="000000"/>
        </w:rPr>
        <w:t>f or remission for, or repayment of any Tax.</w:t>
      </w:r>
    </w:p>
    <w:p w:rsidR="0029390E" w:rsidRDefault="00D83485">
      <w:pPr>
        <w:spacing w:after="150"/>
      </w:pPr>
      <w:r>
        <w:rPr>
          <w:b/>
          <w:color w:val="000000"/>
        </w:rPr>
        <w:lastRenderedPageBreak/>
        <w:t>Tax Deduction</w:t>
      </w:r>
      <w:r>
        <w:rPr>
          <w:color w:val="000000"/>
        </w:rPr>
        <w:t xml:space="preserve"> means a deduction or withholding for or on account of Tax from a payment under a Finance Document, other than a FATCA Deduction.</w:t>
      </w:r>
    </w:p>
    <w:p w:rsidR="0029390E" w:rsidRDefault="00D83485">
      <w:pPr>
        <w:spacing w:after="150"/>
      </w:pPr>
      <w:r>
        <w:rPr>
          <w:b/>
          <w:color w:val="000000"/>
        </w:rPr>
        <w:t>Tax Payment</w:t>
      </w:r>
      <w:r>
        <w:rPr>
          <w:color w:val="000000"/>
        </w:rPr>
        <w:t xml:space="preserve"> means either the increase in a payment made by the Borro</w:t>
      </w:r>
      <w:r>
        <w:rPr>
          <w:color w:val="000000"/>
        </w:rPr>
        <w:t>wer to a Finance Party under clause 12.2 (</w:t>
      </w:r>
      <w:r>
        <w:rPr>
          <w:i/>
          <w:color w:val="000000"/>
        </w:rPr>
        <w:t>Tax gross-up</w:t>
      </w:r>
      <w:r>
        <w:rPr>
          <w:color w:val="000000"/>
        </w:rPr>
        <w:t>) or a payment under clause 12.3 (</w:t>
      </w:r>
      <w:r>
        <w:rPr>
          <w:i/>
          <w:color w:val="000000"/>
        </w:rPr>
        <w:t>Tax indemnity</w:t>
      </w:r>
      <w:r>
        <w:rPr>
          <w:color w:val="000000"/>
        </w:rPr>
        <w:t>).</w:t>
      </w:r>
    </w:p>
    <w:p w:rsidR="0029390E" w:rsidRDefault="00D83485">
      <w:pPr>
        <w:spacing w:after="150"/>
      </w:pPr>
      <w:r>
        <w:rPr>
          <w:color w:val="000000"/>
        </w:rPr>
        <w:t>Unless a contrary indication appears, in this clause 12 a reference to “determines” or “determined” means a determination made in the absolute discretio</w:t>
      </w:r>
      <w:r>
        <w:rPr>
          <w:color w:val="000000"/>
        </w:rPr>
        <w:t>n of the person making the determination.</w:t>
      </w:r>
    </w:p>
    <w:p w:rsidR="0029390E" w:rsidRDefault="00D83485">
      <w:pPr>
        <w:spacing w:after="150"/>
      </w:pPr>
      <w:r>
        <w:rPr>
          <w:b/>
          <w:color w:val="000000"/>
        </w:rPr>
        <w:t>12.2 Tax gross-up</w:t>
      </w:r>
    </w:p>
    <w:p w:rsidR="0029390E" w:rsidRDefault="00D83485">
      <w:pPr>
        <w:spacing w:after="150"/>
      </w:pPr>
      <w:r>
        <w:rPr>
          <w:color w:val="000000"/>
        </w:rPr>
        <w:t>(a) The Borrower shall make all payments to be made by it under or in connection with the Finance Documents without any Tax Deduction, unless a Tax Deduction is required by law.</w:t>
      </w:r>
    </w:p>
    <w:p w:rsidR="0029390E" w:rsidRDefault="00D83485">
      <w:pPr>
        <w:spacing w:after="150"/>
      </w:pPr>
      <w:r>
        <w:rPr>
          <w:color w:val="000000"/>
        </w:rPr>
        <w:t>(b) The Borrower s</w:t>
      </w:r>
      <w:r>
        <w:rPr>
          <w:color w:val="000000"/>
        </w:rPr>
        <w:t>hall promptly upon becoming aware that the Borrower must make a Tax Deduction (or that there is any change in the rate or the basis of a Tax Deduction) notify the Agent accordingly. Similarly, a Lender shall notify the Agent on becoming so aware in respect</w:t>
      </w:r>
      <w:r>
        <w:rPr>
          <w:color w:val="000000"/>
        </w:rPr>
        <w:t xml:space="preserve"> of a payment payable to that Lender. If the Agent receives such notification from a Lender it shall notify the Borrower.</w:t>
      </w:r>
    </w:p>
    <w:p w:rsidR="0029390E" w:rsidRDefault="00D83485">
      <w:pPr>
        <w:spacing w:after="150"/>
      </w:pPr>
      <w:r>
        <w:rPr>
          <w:color w:val="000000"/>
        </w:rPr>
        <w:t>(c) If a Tax Deduction is required by law to be made by the Borrower, the amount of the payment due from the Borrower shall be increas</w:t>
      </w:r>
      <w:r>
        <w:rPr>
          <w:color w:val="000000"/>
        </w:rPr>
        <w:t>ed to an amount which (after making any Tax Deduction) leaves an amount equal to the payment which would have been due if no Tax Deduction had been required.</w:t>
      </w:r>
    </w:p>
    <w:p w:rsidR="0029390E" w:rsidRDefault="00D83485">
      <w:pPr>
        <w:spacing w:after="150"/>
      </w:pPr>
      <w:r>
        <w:rPr>
          <w:color w:val="000000"/>
        </w:rPr>
        <w:t>(d) If the Borrower is required to make a Tax Deduction, the Borrower shall make that Tax Deductio</w:t>
      </w:r>
      <w:r>
        <w:rPr>
          <w:color w:val="000000"/>
        </w:rPr>
        <w:t>n and any payment required in connection with that Tax Deduction within the time allowed and in the minimum amount required by law.</w:t>
      </w:r>
    </w:p>
    <w:p w:rsidR="0029390E" w:rsidRDefault="00D83485">
      <w:pPr>
        <w:spacing w:after="150"/>
      </w:pPr>
      <w:r>
        <w:rPr>
          <w:color w:val="000000"/>
        </w:rPr>
        <w:t>(e) Within thirty days of making either a Tax Deduction or any payment required in connection with that Tax Deduction, the B</w:t>
      </w:r>
      <w:r>
        <w:rPr>
          <w:color w:val="000000"/>
        </w:rPr>
        <w:t>orrower shall deliver to the Agent for the Finance Party entitled to the payment evidence reasonably satisfactory to that Finance Party that the Tax Deduction has been made or (as applicable) any appropriate payment paid to the relevant taxing authority.</w:t>
      </w:r>
    </w:p>
    <w:p w:rsidR="0029390E" w:rsidRDefault="00D83485">
      <w:pPr>
        <w:spacing w:after="150"/>
      </w:pPr>
      <w:r>
        <w:rPr>
          <w:b/>
          <w:color w:val="000000"/>
        </w:rPr>
        <w:t>1</w:t>
      </w:r>
      <w:r>
        <w:rPr>
          <w:b/>
          <w:color w:val="000000"/>
        </w:rPr>
        <w:t>2.3 Tax indemnity</w:t>
      </w:r>
    </w:p>
    <w:p w:rsidR="0029390E" w:rsidRDefault="00D83485">
      <w:pPr>
        <w:spacing w:after="150"/>
      </w:pPr>
      <w:r>
        <w:rPr>
          <w:color w:val="000000"/>
        </w:rPr>
        <w:t>(a) The Borrower shall (within three Business Days of demand by the Agent) pay to a Protected Party an amount equal to the loss, liability or cost which that Protected Party determines will be or has been (directly or indirectly) suffered</w:t>
      </w:r>
      <w:r>
        <w:rPr>
          <w:color w:val="000000"/>
        </w:rPr>
        <w:t xml:space="preserve"> for or on account of Tax by that Protected Party in respect of a Finance Document.</w:t>
      </w:r>
    </w:p>
    <w:p w:rsidR="0029390E" w:rsidRDefault="00D83485">
      <w:pPr>
        <w:spacing w:after="150"/>
      </w:pPr>
      <w:r>
        <w:rPr>
          <w:color w:val="000000"/>
        </w:rPr>
        <w:t>(b) Paragraph (a) above shall not apply:</w:t>
      </w:r>
    </w:p>
    <w:p w:rsidR="0029390E" w:rsidRDefault="00D83485">
      <w:pPr>
        <w:spacing w:after="150"/>
      </w:pPr>
      <w:r>
        <w:rPr>
          <w:color w:val="000000"/>
        </w:rPr>
        <w:t>(i) with respect to any Tax assessed on a Finance Party:</w:t>
      </w:r>
    </w:p>
    <w:p w:rsidR="0029390E" w:rsidRDefault="00D83485">
      <w:pPr>
        <w:spacing w:after="150"/>
      </w:pPr>
      <w:r>
        <w:rPr>
          <w:color w:val="000000"/>
        </w:rPr>
        <w:lastRenderedPageBreak/>
        <w:t>(A) under the law of the jurisdiction in which that Finance Party is incor</w:t>
      </w:r>
      <w:r>
        <w:rPr>
          <w:color w:val="000000"/>
        </w:rPr>
        <w:t>porated or, if different, the jurisdiction (or jurisdictions) in which that Finance Party is treated as resident for tax purposes; or</w:t>
      </w:r>
    </w:p>
    <w:p w:rsidR="0029390E" w:rsidRDefault="00D83485">
      <w:pPr>
        <w:spacing w:after="150"/>
      </w:pPr>
      <w:r>
        <w:rPr>
          <w:color w:val="000000"/>
        </w:rPr>
        <w:t>(B) under the law of the jurisdiction in which that Finance Party’s Facility Office is located in respect of amounts recei</w:t>
      </w:r>
      <w:r>
        <w:rPr>
          <w:color w:val="000000"/>
        </w:rPr>
        <w:t>ved or receivable in that jurisdiction,</w:t>
      </w:r>
    </w:p>
    <w:p w:rsidR="0029390E" w:rsidRDefault="00D83485">
      <w:pPr>
        <w:spacing w:after="150"/>
      </w:pPr>
      <w:r>
        <w:rPr>
          <w:color w:val="000000"/>
        </w:rPr>
        <w:t>if that Tax is imposed on or calculated by reference to the net income received or receivable (but not any sum deemed to be received or receivable) by that Finance Party; or</w:t>
      </w:r>
    </w:p>
    <w:p w:rsidR="0029390E" w:rsidRDefault="00D83485">
      <w:pPr>
        <w:spacing w:after="150"/>
      </w:pPr>
      <w:r>
        <w:rPr>
          <w:color w:val="000000"/>
        </w:rPr>
        <w:t>(ii) to the extent a loss, liability or co</w:t>
      </w:r>
      <w:r>
        <w:rPr>
          <w:color w:val="000000"/>
        </w:rPr>
        <w:t>st:</w:t>
      </w:r>
    </w:p>
    <w:p w:rsidR="0029390E" w:rsidRDefault="00D83485">
      <w:pPr>
        <w:spacing w:after="150"/>
      </w:pPr>
      <w:r>
        <w:rPr>
          <w:color w:val="000000"/>
        </w:rPr>
        <w:t>(A) is compensated for by an increased payment under clause 12.2 (</w:t>
      </w:r>
      <w:r>
        <w:rPr>
          <w:i/>
          <w:color w:val="000000"/>
        </w:rPr>
        <w:t>Tax gross-up</w:t>
      </w:r>
      <w:r>
        <w:rPr>
          <w:color w:val="000000"/>
        </w:rPr>
        <w:t>); or</w:t>
      </w:r>
    </w:p>
    <w:p w:rsidR="0029390E" w:rsidRDefault="00D83485">
      <w:pPr>
        <w:spacing w:after="150"/>
      </w:pPr>
      <w:r>
        <w:rPr>
          <w:color w:val="000000"/>
        </w:rPr>
        <w:t>(B) relates to a FATCA Deduction required to be made by a Party.</w:t>
      </w:r>
    </w:p>
    <w:p w:rsidR="0029390E" w:rsidRDefault="00D83485">
      <w:pPr>
        <w:spacing w:after="150"/>
      </w:pPr>
      <w:r>
        <w:rPr>
          <w:color w:val="000000"/>
        </w:rPr>
        <w:t xml:space="preserve">(c) A Protected Party making, or intending to make a claim under paragraph (a) above shall promptly </w:t>
      </w:r>
      <w:r>
        <w:rPr>
          <w:color w:val="000000"/>
        </w:rPr>
        <w:t>notify the Agent of the event which will give, or has given, rise to the claim, following which the Agent shall notify the Borrower.</w:t>
      </w:r>
    </w:p>
    <w:p w:rsidR="0029390E" w:rsidRDefault="00D83485">
      <w:pPr>
        <w:spacing w:after="150"/>
      </w:pPr>
      <w:r>
        <w:rPr>
          <w:color w:val="000000"/>
        </w:rPr>
        <w:t>(d) A Protected Party shall, on receiving a payment from the Borrower under this clause 12.3, notify the Agent.</w:t>
      </w:r>
    </w:p>
    <w:p w:rsidR="0029390E" w:rsidRDefault="00D83485">
      <w:pPr>
        <w:spacing w:after="150"/>
      </w:pPr>
      <w:r>
        <w:rPr>
          <w:b/>
          <w:color w:val="000000"/>
        </w:rPr>
        <w:t>12.4 Tax Cr</w:t>
      </w:r>
      <w:r>
        <w:rPr>
          <w:b/>
          <w:color w:val="000000"/>
        </w:rPr>
        <w:t>edit</w:t>
      </w:r>
    </w:p>
    <w:p w:rsidR="0029390E" w:rsidRDefault="00D83485">
      <w:pPr>
        <w:spacing w:after="150"/>
      </w:pPr>
      <w:r>
        <w:rPr>
          <w:color w:val="000000"/>
        </w:rPr>
        <w:t>If the Borrower makes a Tax Payment and the relevant Finance Party determines that:</w:t>
      </w:r>
    </w:p>
    <w:p w:rsidR="0029390E" w:rsidRDefault="00D83485">
      <w:pPr>
        <w:spacing w:after="150"/>
      </w:pPr>
      <w:r>
        <w:rPr>
          <w:color w:val="000000"/>
        </w:rPr>
        <w:t>(a) a Tax Credit is attributable to an increased payment of which that Tax Payment forms part, to that Tax Payment or to a Tax Deduction in consequence of which that T</w:t>
      </w:r>
      <w:r>
        <w:rPr>
          <w:color w:val="000000"/>
        </w:rPr>
        <w:t>ax Payment was required; and</w:t>
      </w:r>
    </w:p>
    <w:p w:rsidR="0029390E" w:rsidRDefault="00D83485">
      <w:pPr>
        <w:spacing w:after="150"/>
      </w:pPr>
      <w:r>
        <w:rPr>
          <w:color w:val="000000"/>
        </w:rPr>
        <w:t>(b) that Finance Party has obtained and utilised that Tax Credit,</w:t>
      </w:r>
    </w:p>
    <w:p w:rsidR="0029390E" w:rsidRDefault="00D83485">
      <w:pPr>
        <w:spacing w:after="150"/>
      </w:pPr>
      <w:r>
        <w:rPr>
          <w:color w:val="000000"/>
        </w:rPr>
        <w:t>the Finance Party shall pay an amount to the Borrower which that Finance Party determines will leave it (after that payment) in the same after-Tax position as it</w:t>
      </w:r>
      <w:r>
        <w:rPr>
          <w:color w:val="000000"/>
        </w:rPr>
        <w:t xml:space="preserve"> would have been in had the Tax Payment not been required to be made by the Borrower.</w:t>
      </w:r>
    </w:p>
    <w:p w:rsidR="0029390E" w:rsidRDefault="00D83485">
      <w:pPr>
        <w:spacing w:after="150"/>
      </w:pPr>
      <w:r>
        <w:rPr>
          <w:b/>
          <w:color w:val="000000"/>
        </w:rPr>
        <w:t>12.5 Stamp taxes</w:t>
      </w:r>
    </w:p>
    <w:p w:rsidR="0029390E" w:rsidRDefault="00D83485">
      <w:pPr>
        <w:spacing w:after="150"/>
      </w:pPr>
      <w:r>
        <w:rPr>
          <w:color w:val="000000"/>
        </w:rPr>
        <w:t xml:space="preserve">The Borrower shall pay and, within five (5) Business Days of demand, indemnify each Finance Party against any cost, loss or liability that Finance Party </w:t>
      </w:r>
      <w:r>
        <w:rPr>
          <w:color w:val="000000"/>
        </w:rPr>
        <w:t>incurs in relation to all stamp duty, registration and other similar Taxes payable in respect of any Finance Document.</w:t>
      </w:r>
    </w:p>
    <w:p w:rsidR="0029390E" w:rsidRDefault="00D83485">
      <w:pPr>
        <w:spacing w:after="150"/>
      </w:pPr>
      <w:r>
        <w:rPr>
          <w:b/>
          <w:color w:val="000000"/>
        </w:rPr>
        <w:t>12.6 VAT</w:t>
      </w:r>
    </w:p>
    <w:p w:rsidR="0029390E" w:rsidRDefault="00D83485">
      <w:pPr>
        <w:spacing w:after="150"/>
      </w:pPr>
      <w:r>
        <w:rPr>
          <w:color w:val="000000"/>
        </w:rPr>
        <w:t xml:space="preserve">(a) All amounts expressed to be payable under a Finance Document by any Party to a Finance Party which (in whole or in part) </w:t>
      </w:r>
      <w:r>
        <w:rPr>
          <w:color w:val="000000"/>
        </w:rPr>
        <w:t xml:space="preserve">constitute the consideration for any supply for VAT purposes are deemed to be exclusive of any VAT which is </w:t>
      </w:r>
      <w:r>
        <w:rPr>
          <w:color w:val="000000"/>
        </w:rPr>
        <w:lastRenderedPageBreak/>
        <w:t xml:space="preserve">chargeable on that supply, and accordingly, subject to paragraph (b) below, if VAT is or becomes chargeable on any supply made by any Finance Party </w:t>
      </w:r>
      <w:r>
        <w:rPr>
          <w:color w:val="000000"/>
        </w:rPr>
        <w:t>to any Party under a Finance Document and such Finance Party is required to account to the relevant tax authority for the VAT, that Party must pay to such Finance Party (in addition to and at the same time as paying any other consideration for such supply)</w:t>
      </w:r>
      <w:r>
        <w:rPr>
          <w:color w:val="000000"/>
        </w:rPr>
        <w:t xml:space="preserve"> an amount equal to the amount of the VAT (and such Finance Party must promptly provide an appropriate VAT invoice to that Party).</w:t>
      </w:r>
    </w:p>
    <w:p w:rsidR="0029390E" w:rsidRDefault="00D83485">
      <w:pPr>
        <w:spacing w:after="150"/>
      </w:pPr>
      <w:r>
        <w:rPr>
          <w:color w:val="000000"/>
        </w:rPr>
        <w:t xml:space="preserve">(b) If VAT is or becomes chargeable on any supply made by any Finance Party (the </w:t>
      </w:r>
      <w:r>
        <w:rPr>
          <w:b/>
          <w:color w:val="000000"/>
        </w:rPr>
        <w:t>Supplier</w:t>
      </w:r>
      <w:r>
        <w:rPr>
          <w:color w:val="000000"/>
        </w:rPr>
        <w:t xml:space="preserve">) to any other Finance Party (the </w:t>
      </w:r>
      <w:r>
        <w:rPr>
          <w:b/>
          <w:color w:val="000000"/>
        </w:rPr>
        <w:t>Re</w:t>
      </w:r>
      <w:r>
        <w:rPr>
          <w:b/>
          <w:color w:val="000000"/>
        </w:rPr>
        <w:t>cipient</w:t>
      </w:r>
      <w:r>
        <w:rPr>
          <w:color w:val="000000"/>
        </w:rPr>
        <w:t xml:space="preserve">) under a Finance Document, and any Party other than the Recipient (the </w:t>
      </w:r>
      <w:r>
        <w:rPr>
          <w:b/>
          <w:color w:val="000000"/>
        </w:rPr>
        <w:t>Relevant Party</w:t>
      </w:r>
      <w:r>
        <w:rPr>
          <w:color w:val="000000"/>
        </w:rPr>
        <w:t>) is required by the terms of any Finance Document to pay an amount equal to the consideration for that supply to the Supplier (rather than being required to reimb</w:t>
      </w:r>
      <w:r>
        <w:rPr>
          <w:color w:val="000000"/>
        </w:rPr>
        <w:t>urse or indemnify the Recipient in respect of that consideration):</w:t>
      </w:r>
    </w:p>
    <w:p w:rsidR="0029390E" w:rsidRDefault="00D83485">
      <w:pPr>
        <w:spacing w:after="150"/>
      </w:pPr>
      <w:r>
        <w:rPr>
          <w:color w:val="000000"/>
        </w:rPr>
        <w:t>(i) (where the Supplier is the person required to account to the relevant tax authority for the VAT) the Relevant Party must also pay to the Supplier (at the same time as paying that amount</w:t>
      </w:r>
      <w:r>
        <w:rPr>
          <w:color w:val="000000"/>
        </w:rPr>
        <w:t>) an additional amount equal to the amount of the VAT. The Recipient must (where this paragraph (i) applies) promptly pay to the Relevant Party an amount equal to any credit or repayment the Recipient receives from the relevant tax authority which the Reci</w:t>
      </w:r>
      <w:r>
        <w:rPr>
          <w:color w:val="000000"/>
        </w:rPr>
        <w:t>pient reasonably determines relates to the VAT chargeable on that supply; and</w:t>
      </w:r>
    </w:p>
    <w:p w:rsidR="0029390E" w:rsidRDefault="00D83485">
      <w:pPr>
        <w:spacing w:after="150"/>
      </w:pPr>
      <w:r>
        <w:rPr>
          <w:color w:val="000000"/>
        </w:rPr>
        <w:t xml:space="preserve">(ii) (where the Recipient is the person required to account to the relevant tax authority for the VAT) the Relevant Party must promptly, following demand from the Recipient, pay </w:t>
      </w:r>
      <w:r>
        <w:rPr>
          <w:color w:val="000000"/>
        </w:rPr>
        <w:t>to the Recipient an amount equal to the VAT chargeable on that supply but only to the extent that the Recipient reasonably determines that it is not entitled to credit or repayment from the relevant tax authority in respect of that VAT.</w:t>
      </w:r>
    </w:p>
    <w:p w:rsidR="0029390E" w:rsidRDefault="00D83485">
      <w:pPr>
        <w:spacing w:after="150"/>
      </w:pPr>
      <w:r>
        <w:rPr>
          <w:color w:val="000000"/>
        </w:rPr>
        <w:t>(c) Where a Finance</w:t>
      </w:r>
      <w:r>
        <w:rPr>
          <w:color w:val="000000"/>
        </w:rPr>
        <w:t xml:space="preserve"> Document requires any Party to reimburse or indemnify a Finance Party for any cost or expense, that Party shall reimburse or indemnify (as the case may be) such Finance Party for the full amount of such cost or expense, including such part thereof as repr</w:t>
      </w:r>
      <w:r>
        <w:rPr>
          <w:color w:val="000000"/>
        </w:rPr>
        <w:t>esents VAT, save to the extent that such Finance Party reasonably determines that it is entitled to credit or repayment in respect of such VAT from the relevant tax authority.</w:t>
      </w:r>
    </w:p>
    <w:p w:rsidR="0029390E" w:rsidRDefault="00D83485">
      <w:pPr>
        <w:spacing w:after="150"/>
      </w:pPr>
      <w:r>
        <w:rPr>
          <w:color w:val="000000"/>
        </w:rPr>
        <w:t xml:space="preserve">(d) Any reference in this clause 12.6 to any Party shall, at any time when such </w:t>
      </w:r>
      <w:r>
        <w:rPr>
          <w:color w:val="000000"/>
        </w:rPr>
        <w:t>Party is treated as a member of a group for VAT purposes, include (where appropriate and unless the context otherwise requires) a reference to the representative member of such group at such time (the term “representative member” to have the same meaning a</w:t>
      </w:r>
      <w:r>
        <w:rPr>
          <w:color w:val="000000"/>
        </w:rPr>
        <w:t>s in the Value Added Tax Act 1994).</w:t>
      </w:r>
    </w:p>
    <w:p w:rsidR="0029390E" w:rsidRDefault="00D83485">
      <w:pPr>
        <w:spacing w:after="150"/>
      </w:pPr>
      <w:r>
        <w:rPr>
          <w:color w:val="000000"/>
        </w:rPr>
        <w:t>(e) In relation to any supply made by a Finance Party to any Party under a Finance Document, if reasonably requested by such Finance Party, that Party must promptly provide such Finance Party with details of that Party’s</w:t>
      </w:r>
      <w:r>
        <w:rPr>
          <w:color w:val="000000"/>
        </w:rPr>
        <w:t xml:space="preserve"> VAT registration and such other information as is reasonably requested in connection with such Finance Party’s VAT reporting requirements in relation to such supply.</w:t>
      </w:r>
    </w:p>
    <w:p w:rsidR="0029390E" w:rsidRDefault="00D83485">
      <w:pPr>
        <w:spacing w:after="150"/>
      </w:pPr>
      <w:r>
        <w:rPr>
          <w:b/>
          <w:color w:val="000000"/>
        </w:rPr>
        <w:lastRenderedPageBreak/>
        <w:t>12.7 FATCA Information</w:t>
      </w:r>
    </w:p>
    <w:p w:rsidR="0029390E" w:rsidRDefault="00D83485">
      <w:pPr>
        <w:spacing w:after="150"/>
      </w:pPr>
      <w:r>
        <w:rPr>
          <w:color w:val="000000"/>
        </w:rPr>
        <w:t>(a) Subject to paragraph (c) below, each Party shall, within 15 Bu</w:t>
      </w:r>
      <w:r>
        <w:rPr>
          <w:color w:val="000000"/>
        </w:rPr>
        <w:t>siness Days of a reasonable request by another Party:</w:t>
      </w:r>
    </w:p>
    <w:p w:rsidR="0029390E" w:rsidRDefault="00D83485">
      <w:pPr>
        <w:spacing w:after="150"/>
      </w:pPr>
      <w:r>
        <w:rPr>
          <w:color w:val="000000"/>
        </w:rPr>
        <w:t>(i) confirm to that other Party whether it is:</w:t>
      </w:r>
    </w:p>
    <w:p w:rsidR="0029390E" w:rsidRDefault="00D83485">
      <w:pPr>
        <w:spacing w:after="150"/>
      </w:pPr>
      <w:r>
        <w:rPr>
          <w:color w:val="000000"/>
        </w:rPr>
        <w:t>(A) a FATCA Exempt Party; or</w:t>
      </w:r>
    </w:p>
    <w:p w:rsidR="0029390E" w:rsidRDefault="00D83485">
      <w:pPr>
        <w:spacing w:after="150"/>
      </w:pPr>
      <w:r>
        <w:rPr>
          <w:color w:val="000000"/>
        </w:rPr>
        <w:t>(B) not a FATCA Exempt Party;</w:t>
      </w:r>
    </w:p>
    <w:p w:rsidR="0029390E" w:rsidRDefault="00D83485">
      <w:pPr>
        <w:spacing w:after="150"/>
      </w:pPr>
      <w:r>
        <w:rPr>
          <w:color w:val="000000"/>
        </w:rPr>
        <w:t xml:space="preserve">(ii) supply to that other Party such forms, documentation and other information relating to its </w:t>
      </w:r>
      <w:r>
        <w:rPr>
          <w:color w:val="000000"/>
        </w:rPr>
        <w:t>status under FATCA as that other Party reasonably requests for the purposes of that other Party’s compliance with FATCA; and</w:t>
      </w:r>
    </w:p>
    <w:p w:rsidR="0029390E" w:rsidRDefault="00D83485">
      <w:pPr>
        <w:spacing w:after="150"/>
      </w:pPr>
      <w:r>
        <w:rPr>
          <w:color w:val="000000"/>
        </w:rPr>
        <w:t>(iii) supply to that other Party such forms, documentation and other information relating to its status as that other Party reasona</w:t>
      </w:r>
      <w:r>
        <w:rPr>
          <w:color w:val="000000"/>
        </w:rPr>
        <w:t>bly requests for the purposes of that other Party’s compliance with any other law, regulation, or exchange of information regime.</w:t>
      </w:r>
    </w:p>
    <w:p w:rsidR="0029390E" w:rsidRDefault="00D83485">
      <w:pPr>
        <w:spacing w:after="150"/>
      </w:pPr>
      <w:r>
        <w:rPr>
          <w:color w:val="000000"/>
        </w:rPr>
        <w:t>(b) If a Party confirms to another Party pursuant to paragraph (a)(i) above that it is a FATCA Exempt Party and it subsequentl</w:t>
      </w:r>
      <w:r>
        <w:rPr>
          <w:color w:val="000000"/>
        </w:rPr>
        <w:t>y becomes aware that it is not or has ceased to be a FATCA Exempt Party, that Party shall notify that other Party reasonably promptly.</w:t>
      </w:r>
    </w:p>
    <w:p w:rsidR="0029390E" w:rsidRDefault="00D83485">
      <w:pPr>
        <w:spacing w:after="150"/>
      </w:pPr>
      <w:r>
        <w:rPr>
          <w:color w:val="000000"/>
        </w:rPr>
        <w:t xml:space="preserve">(c) Paragraph (a) above shall not oblige any Finance Party to do anything, and paragraph (a)(iii) above shall not oblige </w:t>
      </w:r>
      <w:r>
        <w:rPr>
          <w:color w:val="000000"/>
        </w:rPr>
        <w:t>any other Party to do anything, which would or might in its reasonable opinion constitute a breach of:</w:t>
      </w:r>
    </w:p>
    <w:p w:rsidR="0029390E" w:rsidRDefault="00D83485">
      <w:pPr>
        <w:spacing w:after="150"/>
      </w:pPr>
      <w:r>
        <w:rPr>
          <w:color w:val="000000"/>
        </w:rPr>
        <w:t>(i) any law or regulation;</w:t>
      </w:r>
    </w:p>
    <w:p w:rsidR="0029390E" w:rsidRDefault="00D83485">
      <w:pPr>
        <w:spacing w:after="150"/>
      </w:pPr>
      <w:r>
        <w:rPr>
          <w:color w:val="000000"/>
        </w:rPr>
        <w:t>(ii) any fiduciary duty; or</w:t>
      </w:r>
    </w:p>
    <w:p w:rsidR="0029390E" w:rsidRDefault="00D83485">
      <w:pPr>
        <w:spacing w:after="150"/>
      </w:pPr>
      <w:r>
        <w:rPr>
          <w:color w:val="000000"/>
        </w:rPr>
        <w:t>(iii) any duty of confidentiality.</w:t>
      </w:r>
    </w:p>
    <w:p w:rsidR="0029390E" w:rsidRDefault="00D83485">
      <w:pPr>
        <w:spacing w:after="150"/>
      </w:pPr>
      <w:r>
        <w:rPr>
          <w:color w:val="000000"/>
        </w:rPr>
        <w:t xml:space="preserve">(d) If a Party fails to confirm whether or not it is a FATCA </w:t>
      </w:r>
      <w:r>
        <w:rPr>
          <w:color w:val="000000"/>
        </w:rPr>
        <w:t>Exempt Party or to supply forms, documentation or other information requested in accordance with paragraph (a)(i) or (a)(ii) above (including, for the avoidance of doubt, where paragraph (c) above applies), then such Party shall be treated for the purposes</w:t>
      </w:r>
      <w:r>
        <w:rPr>
          <w:color w:val="000000"/>
        </w:rPr>
        <w:t xml:space="preserve"> of the Finance Documents (and payments under them) as if it is not a FATCA Exempt Party until such time as the Party in question provides the requested confirmation, forms, documentation or other information.</w:t>
      </w:r>
    </w:p>
    <w:p w:rsidR="0029390E" w:rsidRDefault="00D83485">
      <w:pPr>
        <w:spacing w:after="150"/>
      </w:pPr>
      <w:r>
        <w:rPr>
          <w:b/>
          <w:color w:val="000000"/>
        </w:rPr>
        <w:t>12.8 FATCA Deduction</w:t>
      </w:r>
    </w:p>
    <w:p w:rsidR="0029390E" w:rsidRDefault="00D83485">
      <w:pPr>
        <w:spacing w:after="150"/>
      </w:pPr>
      <w:r>
        <w:rPr>
          <w:color w:val="000000"/>
        </w:rPr>
        <w:t>(a) Each Party may make a</w:t>
      </w:r>
      <w:r>
        <w:rPr>
          <w:color w:val="000000"/>
        </w:rPr>
        <w:t>ny FATCA Deduction it is required to make by FATCA, and any payment required in connection with that FATCA Deduction, and no Party shall be required to increase any payment in respect of which it makes such a FATCA Deduction or otherwise compensate the rec</w:t>
      </w:r>
      <w:r>
        <w:rPr>
          <w:color w:val="000000"/>
        </w:rPr>
        <w:t>ipient of the payment for that FATCA Deduction.</w:t>
      </w:r>
    </w:p>
    <w:p w:rsidR="0029390E" w:rsidRDefault="00D83485">
      <w:pPr>
        <w:spacing w:after="150"/>
      </w:pPr>
      <w:r>
        <w:rPr>
          <w:color w:val="000000"/>
        </w:rPr>
        <w:t xml:space="preserve">(b) Each Party shall promptly, upon becoming aware that it must make a FATCA Deduction (or that there is any change in the rate or the basis of such FATCA </w:t>
      </w:r>
      <w:r>
        <w:rPr>
          <w:color w:val="000000"/>
        </w:rPr>
        <w:lastRenderedPageBreak/>
        <w:t xml:space="preserve">Deduction), and in any case at least 3 Business Days </w:t>
      </w:r>
      <w:r>
        <w:rPr>
          <w:color w:val="000000"/>
        </w:rPr>
        <w:t>prior to making a FATCA Deduction, notify the Party to whom it is making the payment and, on or prior to the day on which it notifies that Party, shall also notify the Borrower, the Agent and the other Finance Parties.</w:t>
      </w:r>
    </w:p>
    <w:p w:rsidR="0029390E" w:rsidRDefault="00D83485">
      <w:pPr>
        <w:spacing w:after="150"/>
      </w:pPr>
      <w:r>
        <w:rPr>
          <w:b/>
          <w:color w:val="000000"/>
        </w:rPr>
        <w:t>13 Increased Costs</w:t>
      </w:r>
    </w:p>
    <w:p w:rsidR="0029390E" w:rsidRDefault="00D83485">
      <w:pPr>
        <w:spacing w:after="150"/>
      </w:pPr>
      <w:r>
        <w:rPr>
          <w:b/>
          <w:color w:val="000000"/>
        </w:rPr>
        <w:t>13.1 Increased Cos</w:t>
      </w:r>
      <w:r>
        <w:rPr>
          <w:b/>
          <w:color w:val="000000"/>
        </w:rPr>
        <w:t>ts</w:t>
      </w:r>
    </w:p>
    <w:p w:rsidR="0029390E" w:rsidRDefault="00D83485">
      <w:pPr>
        <w:spacing w:after="150"/>
      </w:pPr>
      <w:r>
        <w:rPr>
          <w:color w:val="000000"/>
        </w:rPr>
        <w:t>(a) Subject to clause 13.3 (</w:t>
      </w:r>
      <w:r>
        <w:rPr>
          <w:i/>
          <w:color w:val="000000"/>
        </w:rPr>
        <w:t>Exceptions</w:t>
      </w:r>
      <w:r>
        <w:rPr>
          <w:color w:val="000000"/>
        </w:rPr>
        <w:t>) the Borrower shall, within 20 Business Days of a demand by the Agent, pay for the account of a Finance Party the amount of any Increased Costs incurred by that Finance Party or any of its Affiliates as a result of</w:t>
      </w:r>
      <w:r>
        <w:rPr>
          <w:color w:val="000000"/>
        </w:rPr>
        <w:t>:</w:t>
      </w:r>
    </w:p>
    <w:p w:rsidR="0029390E" w:rsidRDefault="00D83485">
      <w:pPr>
        <w:spacing w:after="150"/>
      </w:pPr>
      <w:r>
        <w:rPr>
          <w:color w:val="000000"/>
        </w:rPr>
        <w:t>(i) the introduction of or any change in (or in the interpretation, administration or application of) any law or regulation;</w:t>
      </w:r>
    </w:p>
    <w:p w:rsidR="0029390E" w:rsidRDefault="00D83485">
      <w:pPr>
        <w:spacing w:after="150"/>
      </w:pPr>
      <w:r>
        <w:rPr>
          <w:color w:val="000000"/>
        </w:rPr>
        <w:t>(ii) compliance with any law or regulation made after the date of this Agreement; or</w:t>
      </w:r>
    </w:p>
    <w:p w:rsidR="0029390E" w:rsidRDefault="00D83485">
      <w:pPr>
        <w:spacing w:after="150"/>
      </w:pPr>
      <w:r>
        <w:rPr>
          <w:color w:val="000000"/>
        </w:rPr>
        <w:t>(iii) the implementation of or application o</w:t>
      </w:r>
      <w:r>
        <w:rPr>
          <w:color w:val="000000"/>
        </w:rPr>
        <w:t>f or compliance with Basel III or CRD IV or any other law or regulation which implements Basel III or CRD IV (whether such implementation, application or compliance is by a government, regulator, Finance Party or any of its Affiliates).</w:t>
      </w:r>
    </w:p>
    <w:p w:rsidR="0029390E" w:rsidRDefault="00D83485">
      <w:pPr>
        <w:spacing w:after="150"/>
      </w:pPr>
      <w:r>
        <w:rPr>
          <w:color w:val="000000"/>
        </w:rPr>
        <w:t>(b) In this Agreeme</w:t>
      </w:r>
      <w:r>
        <w:rPr>
          <w:color w:val="000000"/>
        </w:rPr>
        <w:t>nt:</w:t>
      </w:r>
    </w:p>
    <w:p w:rsidR="0029390E" w:rsidRDefault="00D83485">
      <w:pPr>
        <w:spacing w:after="150"/>
      </w:pPr>
      <w:r>
        <w:rPr>
          <w:b/>
          <w:color w:val="000000"/>
        </w:rPr>
        <w:t>Basel III</w:t>
      </w:r>
      <w:r>
        <w:rPr>
          <w:color w:val="000000"/>
        </w:rPr>
        <w:t xml:space="preserve"> means:</w:t>
      </w:r>
    </w:p>
    <w:p w:rsidR="0029390E" w:rsidRDefault="00D83485">
      <w:pPr>
        <w:spacing w:after="150"/>
      </w:pPr>
      <w:r>
        <w:rPr>
          <w:color w:val="000000"/>
        </w:rPr>
        <w:t>(a) the agreements on capital requirements, a leverage ratio and liquidity standards contained in „Basel III: A global regulatory framework for more resilient banks and banking systems”, „Basel III: International framework for liquidit</w:t>
      </w:r>
      <w:r>
        <w:rPr>
          <w:color w:val="000000"/>
        </w:rPr>
        <w:t>y risk measurement, standards and monitoring” and „Guidance for national authorities operating the countercyclical capital buffer” published by the Basel Committee in December 2010, each as amended, supplemented or restated;</w:t>
      </w:r>
    </w:p>
    <w:p w:rsidR="0029390E" w:rsidRDefault="00D83485">
      <w:pPr>
        <w:spacing w:after="150"/>
      </w:pPr>
      <w:r>
        <w:rPr>
          <w:color w:val="000000"/>
        </w:rPr>
        <w:t>(b) the rules for global system</w:t>
      </w:r>
      <w:r>
        <w:rPr>
          <w:color w:val="000000"/>
        </w:rPr>
        <w:t xml:space="preserve">ically important banks contained in „Global systemically important banks: assessment methodology and the additional loss absorbency requirement - Rules text” published by the Basel Committee on Banking Supervision in November 2011, as amended or restated; </w:t>
      </w:r>
      <w:r>
        <w:rPr>
          <w:color w:val="000000"/>
        </w:rPr>
        <w:t>and</w:t>
      </w:r>
    </w:p>
    <w:p w:rsidR="0029390E" w:rsidRDefault="00D83485">
      <w:pPr>
        <w:spacing w:after="150"/>
      </w:pPr>
      <w:r>
        <w:rPr>
          <w:color w:val="000000"/>
        </w:rPr>
        <w:t>(c) any further guidance or standards published by the Basel Committee relating to „Basel III”;</w:t>
      </w:r>
    </w:p>
    <w:p w:rsidR="0029390E" w:rsidRDefault="00D83485">
      <w:pPr>
        <w:spacing w:after="150"/>
      </w:pPr>
      <w:r>
        <w:rPr>
          <w:b/>
          <w:color w:val="000000"/>
        </w:rPr>
        <w:t>Basel Committee</w:t>
      </w:r>
      <w:r>
        <w:rPr>
          <w:color w:val="000000"/>
        </w:rPr>
        <w:t xml:space="preserve"> means the Basel Committee on Banking Supervision;</w:t>
      </w:r>
    </w:p>
    <w:p w:rsidR="0029390E" w:rsidRDefault="00D83485">
      <w:pPr>
        <w:spacing w:after="150"/>
      </w:pPr>
      <w:r>
        <w:rPr>
          <w:b/>
          <w:color w:val="000000"/>
        </w:rPr>
        <w:t>CRD IV</w:t>
      </w:r>
      <w:r>
        <w:rPr>
          <w:color w:val="000000"/>
        </w:rPr>
        <w:t xml:space="preserve"> means:</w:t>
      </w:r>
    </w:p>
    <w:p w:rsidR="0029390E" w:rsidRDefault="00D83485">
      <w:pPr>
        <w:spacing w:after="150"/>
      </w:pPr>
      <w:r>
        <w:rPr>
          <w:color w:val="000000"/>
        </w:rPr>
        <w:t>(a) Regulation (EU) No 575/2013 of the European Parliament and of the Counci</w:t>
      </w:r>
      <w:r>
        <w:rPr>
          <w:color w:val="000000"/>
        </w:rPr>
        <w:t>l of 26 June 2013 on prudential requirements for credit institutions and investment firms and amending Regulation (EU No 648/2012); and</w:t>
      </w:r>
    </w:p>
    <w:p w:rsidR="0029390E" w:rsidRDefault="00D83485">
      <w:pPr>
        <w:spacing w:after="150"/>
      </w:pPr>
      <w:r>
        <w:rPr>
          <w:color w:val="000000"/>
        </w:rPr>
        <w:lastRenderedPageBreak/>
        <w:t xml:space="preserve">(b) Directive 2013/36/EU of the European Parliament and of the Council of 26 June 2013 on access to the activity of </w:t>
      </w:r>
      <w:r>
        <w:rPr>
          <w:color w:val="000000"/>
        </w:rPr>
        <w:t>credit institutions and the prudential supervision of credit institutions and investment firms, amending Directive 2002/87/EC and repealing Directives 2006/48/EC and 2006/49/EC; and</w:t>
      </w:r>
    </w:p>
    <w:p w:rsidR="0029390E" w:rsidRDefault="00D83485">
      <w:pPr>
        <w:spacing w:after="150"/>
      </w:pPr>
      <w:r>
        <w:rPr>
          <w:b/>
          <w:color w:val="000000"/>
        </w:rPr>
        <w:t>Increased Costs</w:t>
      </w:r>
      <w:r>
        <w:rPr>
          <w:color w:val="000000"/>
        </w:rPr>
        <w:t xml:space="preserve"> means:</w:t>
      </w:r>
    </w:p>
    <w:p w:rsidR="0029390E" w:rsidRDefault="00D83485">
      <w:pPr>
        <w:spacing w:after="150"/>
      </w:pPr>
      <w:r>
        <w:rPr>
          <w:color w:val="000000"/>
        </w:rPr>
        <w:t>(a) a reduction in the rate of return from the Faci</w:t>
      </w:r>
      <w:r>
        <w:rPr>
          <w:color w:val="000000"/>
        </w:rPr>
        <w:t>lity or on a Finance Party’s (or its Affiliate’s) overall capital;</w:t>
      </w:r>
    </w:p>
    <w:p w:rsidR="0029390E" w:rsidRDefault="00D83485">
      <w:pPr>
        <w:spacing w:after="150"/>
      </w:pPr>
      <w:r>
        <w:rPr>
          <w:color w:val="000000"/>
        </w:rPr>
        <w:t>(b) an additional or increased cost; or</w:t>
      </w:r>
    </w:p>
    <w:p w:rsidR="0029390E" w:rsidRDefault="00D83485">
      <w:pPr>
        <w:spacing w:after="150"/>
      </w:pPr>
      <w:r>
        <w:rPr>
          <w:color w:val="000000"/>
        </w:rPr>
        <w:t>(c) a reduction of any amount due and payable under any Finance Document,</w:t>
      </w:r>
    </w:p>
    <w:p w:rsidR="0029390E" w:rsidRDefault="00D83485">
      <w:pPr>
        <w:spacing w:after="150"/>
      </w:pPr>
      <w:r>
        <w:rPr>
          <w:color w:val="000000"/>
        </w:rPr>
        <w:t>which is incurred or suffered by a Finance Party or any of its Affiliates t</w:t>
      </w:r>
      <w:r>
        <w:rPr>
          <w:color w:val="000000"/>
        </w:rPr>
        <w:t>o the extent that it is attributable to that Finance Party having entered into its Commitment or funding or performing its obligations under any Finance Document.</w:t>
      </w:r>
    </w:p>
    <w:p w:rsidR="0029390E" w:rsidRDefault="00D83485">
      <w:pPr>
        <w:spacing w:after="150"/>
      </w:pPr>
      <w:r>
        <w:rPr>
          <w:b/>
          <w:color w:val="000000"/>
        </w:rPr>
        <w:t>13.2 Increased Cost claims</w:t>
      </w:r>
    </w:p>
    <w:p w:rsidR="0029390E" w:rsidRDefault="00D83485">
      <w:pPr>
        <w:spacing w:after="150"/>
      </w:pPr>
      <w:r>
        <w:rPr>
          <w:color w:val="000000"/>
        </w:rPr>
        <w:t>(a) A Finance Party intending to make a claim pursuant to clause 1</w:t>
      </w:r>
      <w:r>
        <w:rPr>
          <w:color w:val="000000"/>
        </w:rPr>
        <w:t>3.1 (</w:t>
      </w:r>
      <w:r>
        <w:rPr>
          <w:i/>
          <w:color w:val="000000"/>
        </w:rPr>
        <w:t>Increased Costs</w:t>
      </w:r>
      <w:r>
        <w:rPr>
          <w:color w:val="000000"/>
        </w:rPr>
        <w:t>) shall notify the Agent of the event giving rise to the claim, following which the Agent shall promptly notify the Borrower.</w:t>
      </w:r>
    </w:p>
    <w:p w:rsidR="0029390E" w:rsidRDefault="00D83485">
      <w:pPr>
        <w:spacing w:after="150"/>
      </w:pPr>
      <w:r>
        <w:rPr>
          <w:color w:val="000000"/>
        </w:rPr>
        <w:t>(b) Each Finance Party shall, as soon as practicable after a demand by the Agent, provide a certificate confir</w:t>
      </w:r>
      <w:r>
        <w:rPr>
          <w:color w:val="000000"/>
        </w:rPr>
        <w:t>ming the amount of its Increased Costs.</w:t>
      </w:r>
    </w:p>
    <w:p w:rsidR="0029390E" w:rsidRDefault="00D83485">
      <w:pPr>
        <w:spacing w:after="150"/>
      </w:pPr>
      <w:r>
        <w:rPr>
          <w:b/>
          <w:color w:val="000000"/>
        </w:rPr>
        <w:t>13.3</w:t>
      </w:r>
      <w:r>
        <w:rPr>
          <w:color w:val="000000"/>
        </w:rPr>
        <w:t xml:space="preserve"> </w:t>
      </w:r>
      <w:r>
        <w:rPr>
          <w:b/>
          <w:color w:val="000000"/>
        </w:rPr>
        <w:t>Exceptions</w:t>
      </w:r>
    </w:p>
    <w:p w:rsidR="0029390E" w:rsidRDefault="00D83485">
      <w:pPr>
        <w:spacing w:after="150"/>
      </w:pPr>
      <w:r>
        <w:rPr>
          <w:color w:val="000000"/>
        </w:rPr>
        <w:t>(a) Clause 13.1 (</w:t>
      </w:r>
      <w:r>
        <w:rPr>
          <w:i/>
          <w:color w:val="000000"/>
        </w:rPr>
        <w:t>Increased Costs</w:t>
      </w:r>
      <w:r>
        <w:rPr>
          <w:color w:val="000000"/>
        </w:rPr>
        <w:t>) does not apply to the extent any Increased Cost is:</w:t>
      </w:r>
    </w:p>
    <w:p w:rsidR="0029390E" w:rsidRDefault="00D83485">
      <w:pPr>
        <w:spacing w:after="150"/>
      </w:pPr>
      <w:r>
        <w:rPr>
          <w:color w:val="000000"/>
        </w:rPr>
        <w:t>(i) attributable to a Tax Deduction required by law to be made by the Borrower;</w:t>
      </w:r>
    </w:p>
    <w:p w:rsidR="0029390E" w:rsidRDefault="00D83485">
      <w:pPr>
        <w:spacing w:after="150"/>
      </w:pPr>
      <w:r>
        <w:rPr>
          <w:color w:val="000000"/>
        </w:rPr>
        <w:t xml:space="preserve">(ii) attributable to a FATCA </w:t>
      </w:r>
      <w:r>
        <w:rPr>
          <w:color w:val="000000"/>
        </w:rPr>
        <w:t>Deduction required to be made by a Party;</w:t>
      </w:r>
    </w:p>
    <w:p w:rsidR="0029390E" w:rsidRDefault="00D83485">
      <w:pPr>
        <w:spacing w:after="150"/>
      </w:pPr>
      <w:r>
        <w:rPr>
          <w:color w:val="000000"/>
        </w:rPr>
        <w:t>(iii) compensated for by clause 12.3 (</w:t>
      </w:r>
      <w:r>
        <w:rPr>
          <w:i/>
          <w:color w:val="000000"/>
        </w:rPr>
        <w:t>Tax indemnity</w:t>
      </w:r>
      <w:r>
        <w:rPr>
          <w:color w:val="000000"/>
        </w:rPr>
        <w:t>) (or would have been compensated for under clause 12.3 (</w:t>
      </w:r>
      <w:r>
        <w:rPr>
          <w:i/>
          <w:color w:val="000000"/>
        </w:rPr>
        <w:t>Tax indemnity</w:t>
      </w:r>
      <w:r>
        <w:rPr>
          <w:color w:val="000000"/>
        </w:rPr>
        <w:t xml:space="preserve">) but was not so compensated solely because any of the exclusions in paragraph (b) of clause </w:t>
      </w:r>
      <w:r>
        <w:rPr>
          <w:color w:val="000000"/>
        </w:rPr>
        <w:t>of clause 12.3 (</w:t>
      </w:r>
      <w:r>
        <w:rPr>
          <w:i/>
          <w:color w:val="000000"/>
        </w:rPr>
        <w:t>Tax indemnity</w:t>
      </w:r>
      <w:r>
        <w:rPr>
          <w:color w:val="000000"/>
        </w:rPr>
        <w:t>) applied); or</w:t>
      </w:r>
    </w:p>
    <w:p w:rsidR="0029390E" w:rsidRDefault="00D83485">
      <w:pPr>
        <w:spacing w:after="150"/>
      </w:pPr>
      <w:r>
        <w:rPr>
          <w:color w:val="000000"/>
        </w:rPr>
        <w:t>(iv) attributable to the wilful breach by the relevant Finance Party or its Affiliates of any law or regulation.</w:t>
      </w:r>
    </w:p>
    <w:p w:rsidR="0029390E" w:rsidRDefault="00D83485">
      <w:pPr>
        <w:spacing w:after="150"/>
      </w:pPr>
      <w:r>
        <w:rPr>
          <w:color w:val="000000"/>
        </w:rPr>
        <w:t xml:space="preserve">(b) In this clause 13.3, a reference to a </w:t>
      </w:r>
      <w:r>
        <w:rPr>
          <w:b/>
          <w:color w:val="000000"/>
        </w:rPr>
        <w:t>Tax Deduction</w:t>
      </w:r>
      <w:r>
        <w:rPr>
          <w:color w:val="000000"/>
        </w:rPr>
        <w:t xml:space="preserve"> has the same meaning given to that term in </w:t>
      </w:r>
      <w:r>
        <w:rPr>
          <w:color w:val="000000"/>
        </w:rPr>
        <w:t>clause 12.1 (</w:t>
      </w:r>
      <w:r>
        <w:rPr>
          <w:i/>
          <w:color w:val="000000"/>
        </w:rPr>
        <w:t>Definitions</w:t>
      </w:r>
      <w:r>
        <w:rPr>
          <w:color w:val="000000"/>
        </w:rPr>
        <w:t>).</w:t>
      </w:r>
    </w:p>
    <w:p w:rsidR="0029390E" w:rsidRDefault="00D83485">
      <w:pPr>
        <w:spacing w:after="150"/>
      </w:pPr>
      <w:r>
        <w:rPr>
          <w:b/>
          <w:color w:val="000000"/>
        </w:rPr>
        <w:t>14 Other Indemnities</w:t>
      </w:r>
    </w:p>
    <w:p w:rsidR="0029390E" w:rsidRDefault="00D83485">
      <w:pPr>
        <w:spacing w:after="150"/>
      </w:pPr>
      <w:r>
        <w:rPr>
          <w:b/>
          <w:color w:val="000000"/>
        </w:rPr>
        <w:t>14.1 Currency indemnity</w:t>
      </w:r>
    </w:p>
    <w:p w:rsidR="0029390E" w:rsidRDefault="00D83485">
      <w:pPr>
        <w:spacing w:after="150"/>
      </w:pPr>
      <w:r>
        <w:rPr>
          <w:color w:val="000000"/>
        </w:rPr>
        <w:t xml:space="preserve">(a) If any sum due from the Borrower under the Finance Documents (a </w:t>
      </w:r>
      <w:r>
        <w:rPr>
          <w:b/>
          <w:color w:val="000000"/>
        </w:rPr>
        <w:t>Sum</w:t>
      </w:r>
      <w:r>
        <w:rPr>
          <w:color w:val="000000"/>
        </w:rPr>
        <w:t xml:space="preserve">), or any order, judgment or award given or made in relation to a Sum, has to be </w:t>
      </w:r>
      <w:r>
        <w:rPr>
          <w:color w:val="000000"/>
        </w:rPr>
        <w:lastRenderedPageBreak/>
        <w:t>converted from the currency (the</w:t>
      </w:r>
      <w:r>
        <w:rPr>
          <w:color w:val="000000"/>
        </w:rPr>
        <w:t xml:space="preserve"> </w:t>
      </w:r>
      <w:r>
        <w:rPr>
          <w:b/>
          <w:color w:val="000000"/>
        </w:rPr>
        <w:t>First Currency</w:t>
      </w:r>
      <w:r>
        <w:rPr>
          <w:color w:val="000000"/>
        </w:rPr>
        <w:t xml:space="preserve">) in which that Sum is payable into another currency (the </w:t>
      </w:r>
      <w:r>
        <w:rPr>
          <w:b/>
          <w:color w:val="000000"/>
        </w:rPr>
        <w:t>Second Currency</w:t>
      </w:r>
      <w:r>
        <w:rPr>
          <w:color w:val="000000"/>
        </w:rPr>
        <w:t>) for the purpose of:</w:t>
      </w:r>
    </w:p>
    <w:p w:rsidR="0029390E" w:rsidRDefault="00D83485">
      <w:pPr>
        <w:spacing w:after="150"/>
      </w:pPr>
      <w:r>
        <w:rPr>
          <w:color w:val="000000"/>
        </w:rPr>
        <w:t>(i) making or filing a claim or proof against the Borrower; or</w:t>
      </w:r>
    </w:p>
    <w:p w:rsidR="0029390E" w:rsidRDefault="00D83485">
      <w:pPr>
        <w:spacing w:after="150"/>
      </w:pPr>
      <w:r>
        <w:rPr>
          <w:color w:val="000000"/>
        </w:rPr>
        <w:t>(ii) obtaining or enforcing an order, judgment or award in relation to any litigati</w:t>
      </w:r>
      <w:r>
        <w:rPr>
          <w:color w:val="000000"/>
        </w:rPr>
        <w:t>on or arbitration proceedings,</w:t>
      </w:r>
    </w:p>
    <w:p w:rsidR="0029390E" w:rsidRDefault="00D83485">
      <w:pPr>
        <w:spacing w:after="150"/>
      </w:pPr>
      <w:r>
        <w:rPr>
          <w:color w:val="000000"/>
        </w:rPr>
        <w:t>the Borrower shall as an independent obligation, within three (3) Business Days of demand, indemnify each Finance Party to whom that Sum is due against any cost, loss or liability arising out of or as a result of the conversi</w:t>
      </w:r>
      <w:r>
        <w:rPr>
          <w:color w:val="000000"/>
        </w:rPr>
        <w:t>on including any discrepancy between (A) the rate of exchange used to convert that Sum from the First Currency into the Second Currency and (B) the rate or rates of exchange available to that person at the time of its receipt of that Sum.</w:t>
      </w:r>
    </w:p>
    <w:p w:rsidR="0029390E" w:rsidRDefault="00D83485">
      <w:pPr>
        <w:spacing w:after="150"/>
      </w:pPr>
      <w:r>
        <w:rPr>
          <w:color w:val="000000"/>
        </w:rPr>
        <w:t xml:space="preserve">(b) The Borrower </w:t>
      </w:r>
      <w:r>
        <w:rPr>
          <w:color w:val="000000"/>
        </w:rPr>
        <w:t>waives any right it may have in any jurisdiction to pay any amount under the Finance Documents in a currency or currency unit other than that in which it is expressed to be payable.</w:t>
      </w:r>
    </w:p>
    <w:p w:rsidR="0029390E" w:rsidRDefault="00D83485">
      <w:pPr>
        <w:spacing w:after="150"/>
      </w:pPr>
      <w:r>
        <w:rPr>
          <w:b/>
          <w:color w:val="000000"/>
        </w:rPr>
        <w:t>14.2 Other indemnities</w:t>
      </w:r>
    </w:p>
    <w:p w:rsidR="0029390E" w:rsidRDefault="00D83485">
      <w:pPr>
        <w:spacing w:after="150"/>
      </w:pPr>
      <w:r>
        <w:rPr>
          <w:color w:val="000000"/>
        </w:rPr>
        <w:t>The Borrower shall, within ten (10) Business Days o</w:t>
      </w:r>
      <w:r>
        <w:rPr>
          <w:color w:val="000000"/>
        </w:rPr>
        <w:t>f demand, indemnify each Finance Party against any cost, loss or liability incurred by that Finance Party as a result of:</w:t>
      </w:r>
    </w:p>
    <w:p w:rsidR="0029390E" w:rsidRDefault="00D83485">
      <w:pPr>
        <w:spacing w:after="150"/>
      </w:pPr>
      <w:r>
        <w:rPr>
          <w:color w:val="000000"/>
        </w:rPr>
        <w:t>(a) the occurrence of any Event of Default;</w:t>
      </w:r>
    </w:p>
    <w:p w:rsidR="0029390E" w:rsidRDefault="00D83485">
      <w:pPr>
        <w:spacing w:after="150"/>
      </w:pPr>
      <w:r>
        <w:rPr>
          <w:color w:val="000000"/>
        </w:rPr>
        <w:t>(b) a failure by the Borrower to pay any amount due under a Finance Document on its due da</w:t>
      </w:r>
      <w:r>
        <w:rPr>
          <w:color w:val="000000"/>
        </w:rPr>
        <w:t>te, including without limitation, any cost, loss or liability arising as a result of clause 25 (</w:t>
      </w:r>
      <w:r>
        <w:rPr>
          <w:i/>
          <w:color w:val="000000"/>
        </w:rPr>
        <w:t>Sharing among the Finance Parties</w:t>
      </w:r>
      <w:r>
        <w:rPr>
          <w:color w:val="000000"/>
        </w:rPr>
        <w:t>);</w:t>
      </w:r>
    </w:p>
    <w:p w:rsidR="0029390E" w:rsidRDefault="00D83485">
      <w:pPr>
        <w:spacing w:after="150"/>
      </w:pPr>
      <w:r>
        <w:rPr>
          <w:color w:val="000000"/>
        </w:rPr>
        <w:t xml:space="preserve">(c) funding, or making arrangements to fund, its participation in a Loan requested by the Borrower in a Utilisation Request </w:t>
      </w:r>
      <w:r>
        <w:rPr>
          <w:color w:val="000000"/>
        </w:rPr>
        <w:t>but not made by reason of the operation of any one or more of the provisions of this Agreement (other than by reason of default or negligence by that Finance Party alone);</w:t>
      </w:r>
    </w:p>
    <w:p w:rsidR="0029390E" w:rsidRDefault="00D83485">
      <w:pPr>
        <w:spacing w:after="150"/>
      </w:pPr>
      <w:r>
        <w:rPr>
          <w:color w:val="000000"/>
        </w:rPr>
        <w:t>(d) a Loan (or part of a Loan) not being prepaid in accordance with a notice of prep</w:t>
      </w:r>
      <w:r>
        <w:rPr>
          <w:color w:val="000000"/>
        </w:rPr>
        <w:t>ayment given by the Borrower; or</w:t>
      </w:r>
    </w:p>
    <w:p w:rsidR="0029390E" w:rsidRDefault="00D83485">
      <w:pPr>
        <w:spacing w:after="150"/>
      </w:pPr>
      <w:r>
        <w:rPr>
          <w:color w:val="000000"/>
        </w:rPr>
        <w:t>(e) any documented hedging termination costs incurred by a Lender or a sub-participant to that Lender, as a result of a cancellation of Commitments in full or in part.</w:t>
      </w:r>
    </w:p>
    <w:p w:rsidR="0029390E" w:rsidRDefault="00D83485">
      <w:pPr>
        <w:spacing w:after="150"/>
      </w:pPr>
      <w:r>
        <w:rPr>
          <w:b/>
          <w:color w:val="000000"/>
        </w:rPr>
        <w:t>14.3 Indemnity to the Agent</w:t>
      </w:r>
    </w:p>
    <w:p w:rsidR="0029390E" w:rsidRDefault="00D83485">
      <w:pPr>
        <w:spacing w:after="150"/>
      </w:pPr>
      <w:r>
        <w:rPr>
          <w:color w:val="000000"/>
        </w:rPr>
        <w:t>The Borrower shall promptly</w:t>
      </w:r>
      <w:r>
        <w:rPr>
          <w:color w:val="000000"/>
        </w:rPr>
        <w:t xml:space="preserve"> indemnify the Agent against:</w:t>
      </w:r>
    </w:p>
    <w:p w:rsidR="0029390E" w:rsidRDefault="00D83485">
      <w:pPr>
        <w:spacing w:after="150"/>
      </w:pPr>
      <w:r>
        <w:rPr>
          <w:color w:val="000000"/>
        </w:rPr>
        <w:t>(a) any cost, loss or liability incurred by the Agent (acting reasonably) as a result of:</w:t>
      </w:r>
    </w:p>
    <w:p w:rsidR="0029390E" w:rsidRDefault="00D83485">
      <w:pPr>
        <w:spacing w:after="150"/>
      </w:pPr>
      <w:r>
        <w:rPr>
          <w:color w:val="000000"/>
        </w:rPr>
        <w:t>(i) investigating any event which it reasonably believes is a Default;</w:t>
      </w:r>
    </w:p>
    <w:p w:rsidR="0029390E" w:rsidRDefault="00D83485">
      <w:pPr>
        <w:spacing w:after="150"/>
      </w:pPr>
      <w:r>
        <w:rPr>
          <w:color w:val="000000"/>
        </w:rPr>
        <w:lastRenderedPageBreak/>
        <w:t>(ii) acting or relying on any notice, request or instruction whic</w:t>
      </w:r>
      <w:r>
        <w:rPr>
          <w:color w:val="000000"/>
        </w:rPr>
        <w:t>h it reasonably believes to be genuine, correct and appropriately authorised; or</w:t>
      </w:r>
    </w:p>
    <w:p w:rsidR="0029390E" w:rsidRDefault="00D83485">
      <w:pPr>
        <w:spacing w:after="150"/>
      </w:pPr>
      <w:r>
        <w:rPr>
          <w:color w:val="000000"/>
        </w:rPr>
        <w:t>(iii) instructing lawyers, accountants, tax advisers, surveyors or other professional advisers or experts as permitted under this Agreement; and</w:t>
      </w:r>
    </w:p>
    <w:p w:rsidR="0029390E" w:rsidRDefault="00D83485">
      <w:pPr>
        <w:spacing w:after="150"/>
      </w:pPr>
      <w:r>
        <w:rPr>
          <w:color w:val="000000"/>
        </w:rPr>
        <w:t>(b) any cost, loss or liabilit</w:t>
      </w:r>
      <w:r>
        <w:rPr>
          <w:color w:val="000000"/>
        </w:rPr>
        <w:t>y incurred by the Agent (otherwise than by reason of the Agent’s gross negligence or wilful misconduct) in acting as Agent under the Finance Documents.</w:t>
      </w:r>
    </w:p>
    <w:p w:rsidR="0029390E" w:rsidRDefault="00D83485">
      <w:pPr>
        <w:spacing w:after="150"/>
      </w:pPr>
      <w:r>
        <w:rPr>
          <w:b/>
          <w:color w:val="000000"/>
        </w:rPr>
        <w:t>15 Mitigation by the Lenders</w:t>
      </w:r>
    </w:p>
    <w:p w:rsidR="0029390E" w:rsidRDefault="00D83485">
      <w:pPr>
        <w:spacing w:after="150"/>
      </w:pPr>
      <w:r>
        <w:rPr>
          <w:b/>
          <w:color w:val="000000"/>
        </w:rPr>
        <w:t>15.1 Mitigation</w:t>
      </w:r>
    </w:p>
    <w:p w:rsidR="0029390E" w:rsidRDefault="00D83485">
      <w:pPr>
        <w:spacing w:after="150"/>
      </w:pPr>
      <w:r>
        <w:rPr>
          <w:color w:val="000000"/>
        </w:rPr>
        <w:t xml:space="preserve">(a) Each Finance Party shall, in consultation with the </w:t>
      </w:r>
      <w:r>
        <w:rPr>
          <w:color w:val="000000"/>
        </w:rPr>
        <w:t>Borrower, take all reasonable steps to mitigate any circumstances which arise and which would result in any amount becoming payable under or pursuant to, or cancelled pursuant to, any of clause 7.1 (</w:t>
      </w:r>
      <w:r>
        <w:rPr>
          <w:i/>
          <w:color w:val="000000"/>
        </w:rPr>
        <w:t>Illegality</w:t>
      </w:r>
      <w:r>
        <w:rPr>
          <w:color w:val="000000"/>
        </w:rPr>
        <w:t>), clause 12 (</w:t>
      </w:r>
      <w:r>
        <w:rPr>
          <w:i/>
          <w:color w:val="000000"/>
        </w:rPr>
        <w:t>Tax gross-up and indemnities</w:t>
      </w:r>
      <w:r>
        <w:rPr>
          <w:color w:val="000000"/>
        </w:rPr>
        <w:t xml:space="preserve">) or </w:t>
      </w:r>
      <w:r>
        <w:rPr>
          <w:color w:val="000000"/>
        </w:rPr>
        <w:t>clause 13 (</w:t>
      </w:r>
      <w:r>
        <w:rPr>
          <w:i/>
          <w:color w:val="000000"/>
        </w:rPr>
        <w:t>Increased Costs</w:t>
      </w:r>
      <w:r>
        <w:rPr>
          <w:color w:val="000000"/>
        </w:rPr>
        <w:t>) including (but not limited to) transferring its rights and obligations under the Finance Documents to another Affiliate or Facility Office.</w:t>
      </w:r>
    </w:p>
    <w:p w:rsidR="0029390E" w:rsidRDefault="00D83485">
      <w:pPr>
        <w:spacing w:after="150"/>
      </w:pPr>
      <w:r>
        <w:rPr>
          <w:color w:val="000000"/>
        </w:rPr>
        <w:t xml:space="preserve">(b) Paragraph (a) above does not in any way limit the obligations of the Borrower under </w:t>
      </w:r>
      <w:r>
        <w:rPr>
          <w:color w:val="000000"/>
        </w:rPr>
        <w:t>the Finance Documents.</w:t>
      </w:r>
    </w:p>
    <w:p w:rsidR="0029390E" w:rsidRDefault="00D83485">
      <w:pPr>
        <w:spacing w:after="150"/>
      </w:pPr>
      <w:r>
        <w:rPr>
          <w:b/>
          <w:color w:val="000000"/>
        </w:rPr>
        <w:t>15.2 Limitation of liability</w:t>
      </w:r>
    </w:p>
    <w:p w:rsidR="0029390E" w:rsidRDefault="00D83485">
      <w:pPr>
        <w:spacing w:after="150"/>
      </w:pPr>
      <w:r>
        <w:rPr>
          <w:color w:val="000000"/>
        </w:rPr>
        <w:t>(a) The Borrower shall promptly indemnify each Finance Party for all costs and expenses reasonably incurred by that Finance Party as a result of steps taken by it under clause 15.1 (</w:t>
      </w:r>
      <w:r>
        <w:rPr>
          <w:i/>
          <w:color w:val="000000"/>
        </w:rPr>
        <w:t>Mitigation</w:t>
      </w:r>
      <w:r>
        <w:rPr>
          <w:color w:val="000000"/>
        </w:rPr>
        <w:t>).</w:t>
      </w:r>
    </w:p>
    <w:p w:rsidR="0029390E" w:rsidRDefault="00D83485">
      <w:pPr>
        <w:spacing w:after="150"/>
      </w:pPr>
      <w:r>
        <w:rPr>
          <w:color w:val="000000"/>
        </w:rPr>
        <w:t>(b) A Fin</w:t>
      </w:r>
      <w:r>
        <w:rPr>
          <w:color w:val="000000"/>
        </w:rPr>
        <w:t>ance Party is not obliged to take any steps under clause 15.1 (</w:t>
      </w:r>
      <w:r>
        <w:rPr>
          <w:i/>
          <w:color w:val="000000"/>
        </w:rPr>
        <w:t>Mitigation</w:t>
      </w:r>
      <w:r>
        <w:rPr>
          <w:color w:val="000000"/>
        </w:rPr>
        <w:t>) if, in the opinion of that Finance Party (acting reasonably), to do so might be prejudicial to it.</w:t>
      </w:r>
    </w:p>
    <w:p w:rsidR="0029390E" w:rsidRDefault="00D83485">
      <w:pPr>
        <w:spacing w:after="150"/>
      </w:pPr>
      <w:r>
        <w:rPr>
          <w:b/>
          <w:color w:val="000000"/>
        </w:rPr>
        <w:t>16 Costs and Expenses</w:t>
      </w:r>
    </w:p>
    <w:p w:rsidR="0029390E" w:rsidRDefault="00D83485">
      <w:pPr>
        <w:spacing w:after="150"/>
      </w:pPr>
      <w:r>
        <w:rPr>
          <w:b/>
          <w:color w:val="000000"/>
        </w:rPr>
        <w:t>16.1 Transaction expenses</w:t>
      </w:r>
    </w:p>
    <w:p w:rsidR="0029390E" w:rsidRDefault="00D83485">
      <w:pPr>
        <w:spacing w:after="150"/>
      </w:pPr>
      <w:r>
        <w:rPr>
          <w:color w:val="000000"/>
        </w:rPr>
        <w:t>The Borrower shall promptly on dem</w:t>
      </w:r>
      <w:r>
        <w:rPr>
          <w:color w:val="000000"/>
        </w:rPr>
        <w:t>and pay the Agent and the Arranger the amount of all costs and expenses (including, without limitation, legal fees, travel and expenses together with any irrecoverable value-added-tax or similar taxes incurred on such costs and expenses) reasonably incurre</w:t>
      </w:r>
      <w:r>
        <w:rPr>
          <w:color w:val="000000"/>
        </w:rPr>
        <w:t>d by any of them in connection with the negotiation, preparation, printing, execution and syndication of:</w:t>
      </w:r>
    </w:p>
    <w:p w:rsidR="0029390E" w:rsidRDefault="00D83485">
      <w:pPr>
        <w:spacing w:after="150"/>
      </w:pPr>
      <w:r>
        <w:rPr>
          <w:color w:val="000000"/>
        </w:rPr>
        <w:t>(a) this Agreement and any other documents referred to in this Agreement; and</w:t>
      </w:r>
    </w:p>
    <w:p w:rsidR="0029390E" w:rsidRDefault="00D83485">
      <w:pPr>
        <w:spacing w:after="150"/>
      </w:pPr>
      <w:r>
        <w:rPr>
          <w:color w:val="000000"/>
        </w:rPr>
        <w:t>(b) any other Finance Documents executed after the date of this Agreemen</w:t>
      </w:r>
      <w:r>
        <w:rPr>
          <w:color w:val="000000"/>
        </w:rPr>
        <w:t>t.</w:t>
      </w:r>
    </w:p>
    <w:p w:rsidR="0029390E" w:rsidRDefault="00D83485">
      <w:pPr>
        <w:spacing w:after="150"/>
      </w:pPr>
      <w:r>
        <w:rPr>
          <w:b/>
          <w:color w:val="000000"/>
        </w:rPr>
        <w:t>16.2 Amendment costs</w:t>
      </w:r>
    </w:p>
    <w:p w:rsidR="0029390E" w:rsidRDefault="00D83485">
      <w:pPr>
        <w:spacing w:after="150"/>
      </w:pPr>
      <w:r>
        <w:rPr>
          <w:color w:val="000000"/>
        </w:rPr>
        <w:t>If:</w:t>
      </w:r>
    </w:p>
    <w:p w:rsidR="0029390E" w:rsidRDefault="00D83485">
      <w:pPr>
        <w:spacing w:after="150"/>
      </w:pPr>
      <w:r>
        <w:rPr>
          <w:color w:val="000000"/>
        </w:rPr>
        <w:lastRenderedPageBreak/>
        <w:t>(a) the Borrower requests an amendment, waiver or consent; or</w:t>
      </w:r>
    </w:p>
    <w:p w:rsidR="0029390E" w:rsidRDefault="00D83485">
      <w:pPr>
        <w:spacing w:after="150"/>
      </w:pPr>
      <w:r>
        <w:rPr>
          <w:color w:val="000000"/>
        </w:rPr>
        <w:t>(b) an amendment is required pursuant to clause 27.10 (</w:t>
      </w:r>
      <w:r>
        <w:rPr>
          <w:i/>
          <w:color w:val="000000"/>
        </w:rPr>
        <w:t>Change of currency</w:t>
      </w:r>
      <w:r>
        <w:rPr>
          <w:color w:val="000000"/>
        </w:rPr>
        <w:t>),</w:t>
      </w:r>
    </w:p>
    <w:p w:rsidR="0029390E" w:rsidRDefault="00D83485">
      <w:pPr>
        <w:spacing w:after="150"/>
      </w:pPr>
      <w:r>
        <w:rPr>
          <w:color w:val="000000"/>
        </w:rPr>
        <w:t>the Borrower shall, within five (5) Business Days of demand, reimburse the Agent for the a</w:t>
      </w:r>
      <w:r>
        <w:rPr>
          <w:color w:val="000000"/>
        </w:rPr>
        <w:t>mount of all costs and expenses (including legal fees) reasonably incurred by the Agent in responding to, evaluating, negotiating or complying with that request or requirement.</w:t>
      </w:r>
    </w:p>
    <w:p w:rsidR="0029390E" w:rsidRDefault="00D83485">
      <w:pPr>
        <w:spacing w:after="150"/>
      </w:pPr>
      <w:r>
        <w:rPr>
          <w:b/>
          <w:color w:val="000000"/>
        </w:rPr>
        <w:t>16.3 Enforcement costs</w:t>
      </w:r>
    </w:p>
    <w:p w:rsidR="0029390E" w:rsidRDefault="00D83485">
      <w:pPr>
        <w:spacing w:after="150"/>
      </w:pPr>
      <w:r>
        <w:rPr>
          <w:color w:val="000000"/>
        </w:rPr>
        <w:t>The Borrower shall, within five (5) Business Days of dem</w:t>
      </w:r>
      <w:r>
        <w:rPr>
          <w:color w:val="000000"/>
        </w:rPr>
        <w:t>and, pay to each Finance Party the amount of all costs and expenses (including legal fees) incurred by that Finance Party in connection with the enforcement of, or the preservation of any rights under, any Finance Document.</w:t>
      </w:r>
    </w:p>
    <w:p w:rsidR="0029390E" w:rsidRDefault="00D83485">
      <w:pPr>
        <w:spacing w:after="150"/>
      </w:pPr>
      <w:r>
        <w:rPr>
          <w:b/>
          <w:color w:val="000000"/>
        </w:rPr>
        <w:t>16.4 Agent’s on-going costs</w:t>
      </w:r>
    </w:p>
    <w:p w:rsidR="0029390E" w:rsidRDefault="00D83485">
      <w:pPr>
        <w:spacing w:after="150"/>
      </w:pPr>
      <w:r>
        <w:rPr>
          <w:color w:val="000000"/>
        </w:rPr>
        <w:t>If:</w:t>
      </w:r>
    </w:p>
    <w:p w:rsidR="0029390E" w:rsidRDefault="00D83485">
      <w:pPr>
        <w:spacing w:after="150"/>
      </w:pPr>
      <w:r>
        <w:rPr>
          <w:color w:val="000000"/>
        </w:rPr>
        <w:t>(a) a Default occurs;</w:t>
      </w:r>
    </w:p>
    <w:p w:rsidR="0029390E" w:rsidRDefault="00D83485">
      <w:pPr>
        <w:spacing w:after="150"/>
      </w:pPr>
      <w:r>
        <w:rPr>
          <w:color w:val="000000"/>
        </w:rPr>
        <w:t>(b) the Agent reasonably considers it necessary or expedient; or</w:t>
      </w:r>
    </w:p>
    <w:p w:rsidR="0029390E" w:rsidRDefault="00D83485">
      <w:pPr>
        <w:spacing w:after="150"/>
      </w:pPr>
      <w:r>
        <w:rPr>
          <w:color w:val="000000"/>
        </w:rPr>
        <w:t>(c) the Agent is requested by the Borrower or the Majority Lenders to undertake duties which the Agent and the Borrower agree to be of an exceptional nature or outside t</w:t>
      </w:r>
      <w:r>
        <w:rPr>
          <w:color w:val="000000"/>
        </w:rPr>
        <w:t>he scope of the normal duties of the Agent,</w:t>
      </w:r>
    </w:p>
    <w:p w:rsidR="0029390E" w:rsidRDefault="00D83485">
      <w:pPr>
        <w:spacing w:after="150"/>
      </w:pPr>
      <w:r>
        <w:rPr>
          <w:color w:val="000000"/>
        </w:rPr>
        <w:t>the Borrower must pay to the Agent any additional remuneration which may be agreed between them or, where the Borrower fails to agree any such amount, as otherwise determined by the Agent (acting reasonably and i</w:t>
      </w:r>
      <w:r>
        <w:rPr>
          <w:color w:val="000000"/>
        </w:rPr>
        <w:t>n good faith).</w:t>
      </w:r>
    </w:p>
    <w:p w:rsidR="0029390E" w:rsidRDefault="00D83485">
      <w:pPr>
        <w:spacing w:after="120"/>
        <w:jc w:val="center"/>
      </w:pPr>
      <w:r>
        <w:rPr>
          <w:b/>
          <w:color w:val="000000"/>
        </w:rPr>
        <w:t>SECTION 8</w:t>
      </w:r>
      <w:r>
        <w:br/>
      </w:r>
      <w:r>
        <w:rPr>
          <w:b/>
          <w:color w:val="000000"/>
        </w:rPr>
        <w:t>REPRESENTATIONS, UNDERTAKINGS AND EVENTS OF DEFAULT</w:t>
      </w:r>
    </w:p>
    <w:p w:rsidR="0029390E" w:rsidRDefault="00D83485">
      <w:pPr>
        <w:spacing w:after="150"/>
      </w:pPr>
      <w:r>
        <w:rPr>
          <w:b/>
          <w:color w:val="000000"/>
        </w:rPr>
        <w:t>17 Representations</w:t>
      </w:r>
    </w:p>
    <w:p w:rsidR="0029390E" w:rsidRDefault="00D83485">
      <w:pPr>
        <w:spacing w:after="150"/>
      </w:pPr>
      <w:r>
        <w:rPr>
          <w:color w:val="000000"/>
        </w:rPr>
        <w:t>The Borrower makes the representations and warranties set out in this clause 17 to each Finance Party on the date of this Agreement.</w:t>
      </w:r>
    </w:p>
    <w:p w:rsidR="0029390E" w:rsidRDefault="00D83485">
      <w:pPr>
        <w:spacing w:after="150"/>
      </w:pPr>
      <w:r>
        <w:rPr>
          <w:b/>
          <w:color w:val="000000"/>
        </w:rPr>
        <w:t>17.1 Status</w:t>
      </w:r>
    </w:p>
    <w:p w:rsidR="0029390E" w:rsidRDefault="00D83485">
      <w:pPr>
        <w:spacing w:after="150"/>
      </w:pPr>
      <w:r>
        <w:rPr>
          <w:color w:val="000000"/>
        </w:rPr>
        <w:t xml:space="preserve">(a) It is a </w:t>
      </w:r>
      <w:r>
        <w:rPr>
          <w:color w:val="000000"/>
        </w:rPr>
        <w:t>sovereign state, has the power to sue and be sued in its own name and is not subject to any insolvency procedure.</w:t>
      </w:r>
    </w:p>
    <w:p w:rsidR="0029390E" w:rsidRDefault="00D83485">
      <w:pPr>
        <w:spacing w:after="150"/>
      </w:pPr>
      <w:r>
        <w:rPr>
          <w:color w:val="000000"/>
        </w:rPr>
        <w:t>(b) It is legally competent to enter into the transactions contemplated by the Finance Documents on behalf of the Republic of Serbia.</w:t>
      </w:r>
    </w:p>
    <w:p w:rsidR="0029390E" w:rsidRDefault="00D83485">
      <w:pPr>
        <w:spacing w:after="150"/>
      </w:pPr>
      <w:r>
        <w:rPr>
          <w:color w:val="000000"/>
        </w:rPr>
        <w:t xml:space="preserve">(c) It </w:t>
      </w:r>
      <w:r>
        <w:rPr>
          <w:color w:val="000000"/>
        </w:rPr>
        <w:t>has the power to own its own assets and to enter into and to perform its obligations under the Finance Documents.</w:t>
      </w:r>
    </w:p>
    <w:p w:rsidR="0029390E" w:rsidRDefault="00D83485">
      <w:pPr>
        <w:spacing w:after="150"/>
      </w:pPr>
      <w:r>
        <w:rPr>
          <w:color w:val="000000"/>
        </w:rPr>
        <w:t>(d) It is not a FATCA FFI or a US Tax Obligor.</w:t>
      </w:r>
    </w:p>
    <w:p w:rsidR="0029390E" w:rsidRDefault="00D83485">
      <w:pPr>
        <w:spacing w:after="150"/>
      </w:pPr>
      <w:r>
        <w:rPr>
          <w:b/>
          <w:color w:val="000000"/>
        </w:rPr>
        <w:t>17.2 Binding obligations</w:t>
      </w:r>
    </w:p>
    <w:p w:rsidR="0029390E" w:rsidRDefault="00D83485">
      <w:pPr>
        <w:spacing w:after="150"/>
      </w:pPr>
      <w:r>
        <w:rPr>
          <w:color w:val="000000"/>
        </w:rPr>
        <w:lastRenderedPageBreak/>
        <w:t>The obligations expressed to be assumed by it in each Finance Document</w:t>
      </w:r>
      <w:r>
        <w:rPr>
          <w:color w:val="000000"/>
        </w:rPr>
        <w:t xml:space="preserve"> are legal, valid, binding and enforceable obligations (subject only, in relation to the incurrence of indebtedness and the assumption of payment obligations by the Borrower under this Agreement, to the publication of the Official Gazette of the Republic o</w:t>
      </w:r>
      <w:r>
        <w:rPr>
          <w:color w:val="000000"/>
        </w:rPr>
        <w:t>f Serbia in which the law on ratification of this Agreement by the National Assembly of the Republic of Serbia has been published).</w:t>
      </w:r>
    </w:p>
    <w:p w:rsidR="0029390E" w:rsidRDefault="00D83485">
      <w:pPr>
        <w:spacing w:after="150"/>
      </w:pPr>
      <w:r>
        <w:rPr>
          <w:b/>
          <w:color w:val="000000"/>
        </w:rPr>
        <w:t>17.3 Non-conflict with other obligations</w:t>
      </w:r>
    </w:p>
    <w:p w:rsidR="0029390E" w:rsidRDefault="00D83485">
      <w:pPr>
        <w:spacing w:after="150"/>
      </w:pPr>
      <w:r>
        <w:rPr>
          <w:color w:val="000000"/>
        </w:rPr>
        <w:t xml:space="preserve">The entry into and performance by it of, and the transactions contemplated by, the </w:t>
      </w:r>
      <w:r>
        <w:rPr>
          <w:color w:val="000000"/>
        </w:rPr>
        <w:t>Finance Documents do not and will not conflict with:</w:t>
      </w:r>
    </w:p>
    <w:p w:rsidR="0029390E" w:rsidRDefault="00D83485">
      <w:pPr>
        <w:spacing w:after="150"/>
      </w:pPr>
      <w:r>
        <w:rPr>
          <w:color w:val="000000"/>
        </w:rPr>
        <w:t>(a) any Applicable Law;</w:t>
      </w:r>
    </w:p>
    <w:p w:rsidR="0029390E" w:rsidRDefault="00D83485">
      <w:pPr>
        <w:spacing w:after="150"/>
      </w:pPr>
      <w:r>
        <w:rPr>
          <w:color w:val="000000"/>
        </w:rPr>
        <w:t>(b) the constitution of the Republic of Serbia or the constitutional documents of any of its government agencies; or</w:t>
      </w:r>
    </w:p>
    <w:p w:rsidR="0029390E" w:rsidRDefault="00D83485">
      <w:pPr>
        <w:spacing w:after="150"/>
      </w:pPr>
      <w:r>
        <w:rPr>
          <w:color w:val="000000"/>
        </w:rPr>
        <w:t>(c) any agreement, mortgage, bond, judgment, arbitral award or</w:t>
      </w:r>
      <w:r>
        <w:rPr>
          <w:color w:val="000000"/>
        </w:rPr>
        <w:t xml:space="preserve"> other instrument international agreement or treaty, including with the IMF or any other international institution, to which it or its government agencies are party or which is binding upon them or any of their assets or constitute a default or termination</w:t>
      </w:r>
      <w:r>
        <w:rPr>
          <w:color w:val="000000"/>
        </w:rPr>
        <w:t xml:space="preserve"> event (howsoever described) under any such agreement or instrument.</w:t>
      </w:r>
    </w:p>
    <w:p w:rsidR="0029390E" w:rsidRDefault="00D83485">
      <w:pPr>
        <w:spacing w:after="150"/>
      </w:pPr>
      <w:r>
        <w:rPr>
          <w:b/>
          <w:color w:val="000000"/>
        </w:rPr>
        <w:t>17.4 Power and authority</w:t>
      </w:r>
    </w:p>
    <w:p w:rsidR="0029390E" w:rsidRDefault="00D83485">
      <w:pPr>
        <w:spacing w:after="150"/>
      </w:pPr>
      <w:r>
        <w:rPr>
          <w:color w:val="000000"/>
        </w:rPr>
        <w:t>(a) The Borrower has full power to enter into, perform and deliver, and has taken all necessary actions to authorise the entry into and performance and delivery o</w:t>
      </w:r>
      <w:r>
        <w:rPr>
          <w:color w:val="000000"/>
        </w:rPr>
        <w:t>f, the Finance Documents to which it is or will be a party and the transactions contemplated by those Finance Documents (subject only, in relation to the incurrence of indebtedness and the assumption of payment obligations by the Borrower under this Agreem</w:t>
      </w:r>
      <w:r>
        <w:rPr>
          <w:color w:val="000000"/>
        </w:rPr>
        <w:t>ent, to the publication of the Official Gazette of the Republic of Serbia in which the law on ratification of this Agreement by the National Assembly of the Republic of Serbia has been published).</w:t>
      </w:r>
    </w:p>
    <w:p w:rsidR="0029390E" w:rsidRDefault="00D83485">
      <w:pPr>
        <w:spacing w:after="150"/>
      </w:pPr>
      <w:r>
        <w:rPr>
          <w:color w:val="000000"/>
        </w:rPr>
        <w:t>(b) No limit on the powers of the Borrower will be exceeded</w:t>
      </w:r>
      <w:r>
        <w:rPr>
          <w:color w:val="000000"/>
        </w:rPr>
        <w:t xml:space="preserve"> as a result of the borrowing or giving of guarantees or indemnities contemplated by the Finance Documents to which it is a party.</w:t>
      </w:r>
    </w:p>
    <w:p w:rsidR="0029390E" w:rsidRDefault="00D83485">
      <w:pPr>
        <w:spacing w:after="150"/>
      </w:pPr>
      <w:r>
        <w:rPr>
          <w:color w:val="000000"/>
        </w:rPr>
        <w:t>(c) All Authorisations and acts which are required or advisable in connection with the entry into, performance, legality, val</w:t>
      </w:r>
      <w:r>
        <w:rPr>
          <w:color w:val="000000"/>
        </w:rPr>
        <w:t>idity and enforceability of, and the transactions contemplated by, the relevant Finance Documents have been obtained or performed (as appropriate) and are in full force and effect.</w:t>
      </w:r>
    </w:p>
    <w:p w:rsidR="0029390E" w:rsidRDefault="00D83485">
      <w:pPr>
        <w:spacing w:after="150"/>
      </w:pPr>
      <w:r>
        <w:rPr>
          <w:color w:val="000000"/>
        </w:rPr>
        <w:t>(d) It has the capacity to sue and be sued before any court and/or arbitrat</w:t>
      </w:r>
      <w:r>
        <w:rPr>
          <w:color w:val="000000"/>
        </w:rPr>
        <w:t>ion tribunal which may be competent pursuant to the Finance Documents.</w:t>
      </w:r>
    </w:p>
    <w:p w:rsidR="0029390E" w:rsidRDefault="00D83485">
      <w:pPr>
        <w:spacing w:after="150"/>
      </w:pPr>
      <w:r>
        <w:rPr>
          <w:b/>
          <w:color w:val="000000"/>
        </w:rPr>
        <w:t>17.5 Validity and admissibility in evidence</w:t>
      </w:r>
    </w:p>
    <w:p w:rsidR="0029390E" w:rsidRDefault="00D83485">
      <w:pPr>
        <w:spacing w:after="150"/>
      </w:pPr>
      <w:r>
        <w:rPr>
          <w:color w:val="000000"/>
        </w:rPr>
        <w:t>(a) All Authorisations and any other acts, conditions or things required or desirable:</w:t>
      </w:r>
    </w:p>
    <w:p w:rsidR="0029390E" w:rsidRDefault="00D83485">
      <w:pPr>
        <w:spacing w:after="150"/>
      </w:pPr>
      <w:r>
        <w:rPr>
          <w:color w:val="000000"/>
        </w:rPr>
        <w:lastRenderedPageBreak/>
        <w:t xml:space="preserve">(b) to enable it lawfully to enter into, exercise its </w:t>
      </w:r>
      <w:r>
        <w:rPr>
          <w:color w:val="000000"/>
        </w:rPr>
        <w:t>rights and comply with its obligations in the Finance Documents to which it is a party;</w:t>
      </w:r>
    </w:p>
    <w:p w:rsidR="0029390E" w:rsidRDefault="00D83485">
      <w:pPr>
        <w:spacing w:after="150"/>
      </w:pPr>
      <w:r>
        <w:rPr>
          <w:color w:val="000000"/>
        </w:rPr>
        <w:t>(c) to ensure that the obligations expressed to be assumed by it in the Finance Documents are legal valid, binding and enforceable; and</w:t>
      </w:r>
    </w:p>
    <w:p w:rsidR="0029390E" w:rsidRDefault="00D83485">
      <w:pPr>
        <w:spacing w:after="150"/>
      </w:pPr>
      <w:r>
        <w:rPr>
          <w:color w:val="000000"/>
        </w:rPr>
        <w:t>(d) to make the Finance Document</w:t>
      </w:r>
      <w:r>
        <w:rPr>
          <w:color w:val="000000"/>
        </w:rPr>
        <w:t>s to which it is a party admissible in evidence in the Republic of Serbia,</w:t>
      </w:r>
    </w:p>
    <w:p w:rsidR="0029390E" w:rsidRDefault="00D83485">
      <w:pPr>
        <w:spacing w:after="150"/>
      </w:pPr>
      <w:r>
        <w:rPr>
          <w:color w:val="000000"/>
        </w:rPr>
        <w:t xml:space="preserve">have been obtained, effected, done, fulfilled or performed and are in full force and effect (other than, in relation to the incurrence of indebtedness and the assumption of payment </w:t>
      </w:r>
      <w:r>
        <w:rPr>
          <w:color w:val="000000"/>
        </w:rPr>
        <w:t>obligations by the Borrower under this Agreement, to the publication of the Official Gazette of the Republic of Serbia in which the law on ratification of this Agreement by the National Assembly of the Republic of Serbia has been published).</w:t>
      </w:r>
    </w:p>
    <w:p w:rsidR="0029390E" w:rsidRDefault="00D83485">
      <w:pPr>
        <w:spacing w:after="150"/>
      </w:pPr>
      <w:r>
        <w:rPr>
          <w:b/>
          <w:color w:val="000000"/>
        </w:rPr>
        <w:t>17.6 Governing</w:t>
      </w:r>
      <w:r>
        <w:rPr>
          <w:b/>
          <w:color w:val="000000"/>
        </w:rPr>
        <w:t xml:space="preserve"> law and enforcement</w:t>
      </w:r>
    </w:p>
    <w:p w:rsidR="0029390E" w:rsidRDefault="00D83485">
      <w:pPr>
        <w:spacing w:after="150"/>
      </w:pPr>
      <w:r>
        <w:rPr>
          <w:color w:val="000000"/>
        </w:rPr>
        <w:t>(a) The choice of the law stated to be the governing law of each Finance Document and all non-contractual obligations arising from or connected with them will be recognised and enforced in the Republic of Serbia.</w:t>
      </w:r>
    </w:p>
    <w:p w:rsidR="0029390E" w:rsidRDefault="00D83485">
      <w:pPr>
        <w:spacing w:after="150"/>
      </w:pPr>
      <w:r>
        <w:rPr>
          <w:color w:val="000000"/>
        </w:rPr>
        <w:t xml:space="preserve">(b) The agreement not </w:t>
      </w:r>
      <w:r>
        <w:rPr>
          <w:color w:val="000000"/>
        </w:rPr>
        <w:t>to claim immunity in relation to a Finance Document to which the Borrower or its assets may be entitled will be recognised and enforced in the Republic of Serbia.</w:t>
      </w:r>
    </w:p>
    <w:p w:rsidR="0029390E" w:rsidRDefault="00D83485">
      <w:pPr>
        <w:spacing w:after="150"/>
      </w:pPr>
      <w:r>
        <w:rPr>
          <w:color w:val="000000"/>
        </w:rPr>
        <w:t>(c) The submission to arbitration as specified in the Finance Documents and any resulting arb</w:t>
      </w:r>
      <w:r>
        <w:rPr>
          <w:color w:val="000000"/>
        </w:rPr>
        <w:t>itral award will be recognised and enforced in the Republic of Serbia.</w:t>
      </w:r>
    </w:p>
    <w:p w:rsidR="0029390E" w:rsidRDefault="00D83485">
      <w:pPr>
        <w:spacing w:after="150"/>
      </w:pPr>
      <w:r>
        <w:rPr>
          <w:b/>
          <w:color w:val="000000"/>
        </w:rPr>
        <w:t>17.7 Deduction of Tax</w:t>
      </w:r>
    </w:p>
    <w:p w:rsidR="0029390E" w:rsidRDefault="00D83485">
      <w:pPr>
        <w:spacing w:after="150"/>
      </w:pPr>
      <w:r>
        <w:rPr>
          <w:color w:val="000000"/>
        </w:rPr>
        <w:t>Except for taxes imposed by way of withholding on interest paid to non-residents of the jurisdiction of the Borrower (for which a Tax Deduction (as defined in clau</w:t>
      </w:r>
      <w:r>
        <w:rPr>
          <w:color w:val="000000"/>
        </w:rPr>
        <w:t>se 12.1 (</w:t>
      </w:r>
      <w:r>
        <w:rPr>
          <w:i/>
          <w:color w:val="000000"/>
        </w:rPr>
        <w:t>Definitions</w:t>
      </w:r>
      <w:r>
        <w:rPr>
          <w:color w:val="000000"/>
        </w:rPr>
        <w:t>) applies and in respect of which the Borrower is obliged to pay additional amounts pursuant to clause 12 (</w:t>
      </w:r>
      <w:r>
        <w:rPr>
          <w:i/>
          <w:color w:val="000000"/>
        </w:rPr>
        <w:t>Tax Gross-Up and Indemnities</w:t>
      </w:r>
      <w:r>
        <w:rPr>
          <w:color w:val="000000"/>
        </w:rPr>
        <w:t>)), it is not required to make any Tax Deduction from any payment it may make under any Finance Docum</w:t>
      </w:r>
      <w:r>
        <w:rPr>
          <w:color w:val="000000"/>
        </w:rPr>
        <w:t>ent.</w:t>
      </w:r>
    </w:p>
    <w:p w:rsidR="0029390E" w:rsidRDefault="00D83485">
      <w:pPr>
        <w:spacing w:after="150"/>
      </w:pPr>
      <w:r>
        <w:rPr>
          <w:b/>
          <w:color w:val="000000"/>
        </w:rPr>
        <w:t>17.8 No filing or stamp taxes</w:t>
      </w:r>
    </w:p>
    <w:p w:rsidR="0029390E" w:rsidRDefault="00D83485">
      <w:pPr>
        <w:spacing w:after="150"/>
      </w:pPr>
      <w:r>
        <w:rPr>
          <w:color w:val="000000"/>
        </w:rPr>
        <w:t>Under the law of the Republic of Serbia it is not necessary that the Finance Documents be filed, recorded or enrolled with any court or other authority in that jurisdiction or that any stamp, registration or similar tax b</w:t>
      </w:r>
      <w:r>
        <w:rPr>
          <w:color w:val="000000"/>
        </w:rPr>
        <w:t>e paid on or in relation to the Finance Documents or the transactions contemplated by the Finance Documents, except that the Borrower is obliged to:</w:t>
      </w:r>
    </w:p>
    <w:p w:rsidR="0029390E" w:rsidRDefault="00D83485">
      <w:pPr>
        <w:spacing w:after="150"/>
      </w:pPr>
      <w:r>
        <w:rPr>
          <w:color w:val="000000"/>
        </w:rPr>
        <w:t>(a) report to the NBS:</w:t>
      </w:r>
    </w:p>
    <w:p w:rsidR="0029390E" w:rsidRDefault="00D83485">
      <w:pPr>
        <w:spacing w:after="150"/>
      </w:pPr>
      <w:r>
        <w:rPr>
          <w:color w:val="000000"/>
        </w:rPr>
        <w:t>(i) this Agreement and any changes thereto;</w:t>
      </w:r>
    </w:p>
    <w:p w:rsidR="0029390E" w:rsidRDefault="00D83485">
      <w:pPr>
        <w:spacing w:after="150"/>
      </w:pPr>
      <w:r>
        <w:rPr>
          <w:color w:val="000000"/>
        </w:rPr>
        <w:t>(ii) any changes to the Lenders; and</w:t>
      </w:r>
    </w:p>
    <w:p w:rsidR="0029390E" w:rsidRDefault="00D83485">
      <w:pPr>
        <w:spacing w:after="150"/>
      </w:pPr>
      <w:r>
        <w:rPr>
          <w:color w:val="000000"/>
        </w:rPr>
        <w:lastRenderedPageBreak/>
        <w:t>(iii) each Utilisation and each repayment or prepayment under this Agreement; and</w:t>
      </w:r>
    </w:p>
    <w:p w:rsidR="0029390E" w:rsidRDefault="00D83485">
      <w:pPr>
        <w:spacing w:after="150"/>
      </w:pPr>
      <w:r>
        <w:rPr>
          <w:color w:val="000000"/>
        </w:rPr>
        <w:t>(b) register the relevant information pertaining to this Agreement (including any changes thereto) in the public debt records kept by the Public Debt Administration of the Mi</w:t>
      </w:r>
      <w:r>
        <w:rPr>
          <w:color w:val="000000"/>
        </w:rPr>
        <w:t>nistry of Finance of the Republic of Serbia.</w:t>
      </w:r>
    </w:p>
    <w:p w:rsidR="0029390E" w:rsidRDefault="00D83485">
      <w:pPr>
        <w:spacing w:after="150"/>
      </w:pPr>
      <w:r>
        <w:rPr>
          <w:b/>
          <w:color w:val="000000"/>
        </w:rPr>
        <w:t>17.9 No default</w:t>
      </w:r>
    </w:p>
    <w:p w:rsidR="0029390E" w:rsidRDefault="00D83485">
      <w:pPr>
        <w:spacing w:after="150"/>
      </w:pPr>
      <w:r>
        <w:rPr>
          <w:color w:val="000000"/>
        </w:rPr>
        <w:t>(a) No Default is continuing or might reasonably be expected to result from the making of any Utilisation or the entry into, the performance of, or any transaction contemplated by, any Finance Do</w:t>
      </w:r>
      <w:r>
        <w:rPr>
          <w:color w:val="000000"/>
        </w:rPr>
        <w:t>cument.</w:t>
      </w:r>
    </w:p>
    <w:p w:rsidR="0029390E" w:rsidRDefault="00D83485">
      <w:pPr>
        <w:spacing w:after="150"/>
      </w:pPr>
      <w:r>
        <w:rPr>
          <w:color w:val="000000"/>
        </w:rPr>
        <w:t>(b) No other event or circumstance is outstanding which constitutes (or, with the expiry of a grace period, the giving of notice, the making of any determination or any combination of any of the foregoing, would constitute) a default under any othe</w:t>
      </w:r>
      <w:r>
        <w:rPr>
          <w:color w:val="000000"/>
        </w:rPr>
        <w:t>r agreement or instrument which is binding on it or to which its assets are subject which might have a Material Adverse Effect.</w:t>
      </w:r>
    </w:p>
    <w:p w:rsidR="0029390E" w:rsidRDefault="00D83485">
      <w:pPr>
        <w:spacing w:after="150"/>
      </w:pPr>
      <w:r>
        <w:rPr>
          <w:b/>
          <w:color w:val="000000"/>
        </w:rPr>
        <w:t>17.10 No misleading information</w:t>
      </w:r>
    </w:p>
    <w:p w:rsidR="0029390E" w:rsidRDefault="00D83485">
      <w:pPr>
        <w:spacing w:after="150"/>
      </w:pPr>
      <w:r>
        <w:rPr>
          <w:color w:val="000000"/>
        </w:rPr>
        <w:t>(a) Any factual information provided by the Borrower for the purposes of the Information Memoran</w:t>
      </w:r>
      <w:r>
        <w:rPr>
          <w:color w:val="000000"/>
        </w:rPr>
        <w:t>dum was true and accurate in all material respects as at the date it was provided or as at the date (if any) at which it is stated.</w:t>
      </w:r>
    </w:p>
    <w:p w:rsidR="0029390E" w:rsidRDefault="00D83485">
      <w:pPr>
        <w:spacing w:after="150"/>
      </w:pPr>
      <w:r>
        <w:rPr>
          <w:color w:val="000000"/>
        </w:rPr>
        <w:t xml:space="preserve">(b) Nothing has occurred or been omitted from the Information Memorandum and no information has been given or withheld that </w:t>
      </w:r>
      <w:r>
        <w:rPr>
          <w:color w:val="000000"/>
        </w:rPr>
        <w:t>results in the information contained in the Information Memorandum being untrue or misleading in any material respect.</w:t>
      </w:r>
    </w:p>
    <w:p w:rsidR="0029390E" w:rsidRDefault="00D83485">
      <w:pPr>
        <w:spacing w:after="150"/>
      </w:pPr>
      <w:r>
        <w:rPr>
          <w:color w:val="000000"/>
        </w:rPr>
        <w:t>(c) All other factual information provided by or on behalf of it (including by its advisers) to a Finance Party in relation to the Facili</w:t>
      </w:r>
      <w:r>
        <w:rPr>
          <w:color w:val="000000"/>
        </w:rPr>
        <w:t>ty was true, complete and accurate in all material respects as at the date it was provided and is not misleading in any respect.</w:t>
      </w:r>
    </w:p>
    <w:p w:rsidR="0029390E" w:rsidRDefault="00D83485">
      <w:pPr>
        <w:spacing w:after="150"/>
      </w:pPr>
      <w:r>
        <w:rPr>
          <w:b/>
          <w:color w:val="000000"/>
        </w:rPr>
        <w:t>17.11 Financial position</w:t>
      </w:r>
    </w:p>
    <w:p w:rsidR="0029390E" w:rsidRDefault="00D83485">
      <w:pPr>
        <w:spacing w:after="150"/>
      </w:pPr>
      <w:r>
        <w:rPr>
          <w:color w:val="000000"/>
        </w:rPr>
        <w:t>(a) There has been no material adverse change in the Borrower’s economic condition since the date of t</w:t>
      </w:r>
      <w:r>
        <w:rPr>
          <w:color w:val="000000"/>
        </w:rPr>
        <w:t>he Information Memorandum.</w:t>
      </w:r>
    </w:p>
    <w:p w:rsidR="0029390E" w:rsidRDefault="00D83485">
      <w:pPr>
        <w:spacing w:after="150"/>
      </w:pPr>
      <w:r>
        <w:rPr>
          <w:color w:val="000000"/>
        </w:rPr>
        <w:t xml:space="preserve">(b) Any budgets and forecasts supplied under or in connection with this Agreement were arrived at after careful consideration and have been prepared in good faith on the basis of recent historical information and on the basis of </w:t>
      </w:r>
      <w:r>
        <w:rPr>
          <w:color w:val="000000"/>
        </w:rPr>
        <w:t>assumptions which were reasonable as at the date they were prepared and supplied.</w:t>
      </w:r>
    </w:p>
    <w:p w:rsidR="0029390E" w:rsidRDefault="00D83485">
      <w:pPr>
        <w:spacing w:after="150"/>
      </w:pPr>
      <w:r>
        <w:rPr>
          <w:b/>
          <w:color w:val="000000"/>
        </w:rPr>
        <w:t>17.12 Pari passu ranking</w:t>
      </w:r>
    </w:p>
    <w:p w:rsidR="0029390E" w:rsidRDefault="00D83485">
      <w:pPr>
        <w:spacing w:after="150"/>
      </w:pPr>
      <w:r>
        <w:rPr>
          <w:color w:val="000000"/>
        </w:rPr>
        <w:t xml:space="preserve">Its payment obligations under the Finance Documents rank at least </w:t>
      </w:r>
      <w:r>
        <w:rPr>
          <w:i/>
          <w:color w:val="000000"/>
        </w:rPr>
        <w:t>pari passu</w:t>
      </w:r>
      <w:r>
        <w:rPr>
          <w:color w:val="000000"/>
        </w:rPr>
        <w:t xml:space="preserve"> with the claims of all its other unsecured and unsubordinated creditors </w:t>
      </w:r>
      <w:r>
        <w:rPr>
          <w:color w:val="000000"/>
        </w:rPr>
        <w:t xml:space="preserve">in respect of External Financial Indebtedness, except for such obligations as may be preferred by provisions of law that are of mandatory application at the date </w:t>
      </w:r>
      <w:r>
        <w:rPr>
          <w:color w:val="000000"/>
        </w:rPr>
        <w:lastRenderedPageBreak/>
        <w:t>hereof and will be payable out of the public revenues and other assets of the Borrower.</w:t>
      </w:r>
    </w:p>
    <w:p w:rsidR="0029390E" w:rsidRDefault="00D83485">
      <w:pPr>
        <w:spacing w:after="150"/>
      </w:pPr>
      <w:r>
        <w:rPr>
          <w:b/>
          <w:color w:val="000000"/>
        </w:rPr>
        <w:t xml:space="preserve">17.13 </w:t>
      </w:r>
      <w:r>
        <w:rPr>
          <w:b/>
          <w:color w:val="000000"/>
        </w:rPr>
        <w:t>No proceedings</w:t>
      </w:r>
    </w:p>
    <w:p w:rsidR="0029390E" w:rsidRDefault="00D83485">
      <w:pPr>
        <w:spacing w:after="150"/>
      </w:pPr>
      <w:r>
        <w:rPr>
          <w:color w:val="000000"/>
        </w:rPr>
        <w:t>(a) No litigation, arbitration or administrative proceedings or investigations of or before any court, arbitral body or agency which, if adversely determined, might reasonably be expected to have a Material Adverse Effect has or have (to the</w:t>
      </w:r>
      <w:r>
        <w:rPr>
          <w:color w:val="000000"/>
        </w:rPr>
        <w:t xml:space="preserve"> best of its knowledge and belief) been started or threatened against it and its government agencies.</w:t>
      </w:r>
    </w:p>
    <w:p w:rsidR="0029390E" w:rsidRDefault="00D83485">
      <w:pPr>
        <w:spacing w:after="150"/>
      </w:pPr>
      <w:r>
        <w:rPr>
          <w:color w:val="000000"/>
        </w:rPr>
        <w:t xml:space="preserve">(b) No judgment or order of a court, arbitral tribunal or other tribunal or any order of any governmental or other regulatory body which might reasonably </w:t>
      </w:r>
      <w:r>
        <w:rPr>
          <w:color w:val="000000"/>
        </w:rPr>
        <w:t>be expected to have a Material Adverse Effect has (to the best of its knowledge and belief (having made due and careful enquiry)) been made against it or its government agencies.</w:t>
      </w:r>
    </w:p>
    <w:p w:rsidR="0029390E" w:rsidRDefault="00D83485">
      <w:pPr>
        <w:spacing w:after="150"/>
      </w:pPr>
      <w:r>
        <w:rPr>
          <w:b/>
          <w:color w:val="000000"/>
        </w:rPr>
        <w:t>17.14 No breach of laws</w:t>
      </w:r>
    </w:p>
    <w:p w:rsidR="0029390E" w:rsidRDefault="00D83485">
      <w:pPr>
        <w:spacing w:after="150"/>
      </w:pPr>
      <w:r>
        <w:rPr>
          <w:color w:val="000000"/>
        </w:rPr>
        <w:t>It has not breached any law or regulation which breac</w:t>
      </w:r>
      <w:r>
        <w:rPr>
          <w:color w:val="000000"/>
        </w:rPr>
        <w:t>h has or is reasonably likely to have a Material Adverse Effect.</w:t>
      </w:r>
    </w:p>
    <w:p w:rsidR="0029390E" w:rsidRDefault="00D83485">
      <w:pPr>
        <w:spacing w:after="150"/>
      </w:pPr>
      <w:r>
        <w:rPr>
          <w:b/>
          <w:color w:val="000000"/>
        </w:rPr>
        <w:t>17.15 Environmental laws</w:t>
      </w:r>
    </w:p>
    <w:p w:rsidR="0029390E" w:rsidRDefault="00D83485">
      <w:pPr>
        <w:spacing w:after="150"/>
      </w:pPr>
      <w:r>
        <w:rPr>
          <w:color w:val="000000"/>
        </w:rPr>
        <w:t>(a) The Borrower is in compliance with clause ‎19.6 (</w:t>
      </w:r>
      <w:r>
        <w:rPr>
          <w:i/>
          <w:color w:val="000000"/>
        </w:rPr>
        <w:t>Environmental compliance</w:t>
      </w:r>
      <w:r>
        <w:rPr>
          <w:color w:val="000000"/>
        </w:rPr>
        <w:t>) and to the best of its knowledge and belief (having made due and careful enquiry) no ci</w:t>
      </w:r>
      <w:r>
        <w:rPr>
          <w:color w:val="000000"/>
        </w:rPr>
        <w:t>rcumstances have occurred which would prevent such compliance in a manner or to an extent which has or is reasonably likely to have a Material Adverse Effect.</w:t>
      </w:r>
    </w:p>
    <w:p w:rsidR="0029390E" w:rsidRDefault="00D83485">
      <w:pPr>
        <w:spacing w:after="150"/>
      </w:pPr>
      <w:r>
        <w:rPr>
          <w:color w:val="000000"/>
        </w:rPr>
        <w:t>(b) No Environmental Claim has been commenced or (to the best of its knowledge and belief (having</w:t>
      </w:r>
      <w:r>
        <w:rPr>
          <w:color w:val="000000"/>
        </w:rPr>
        <w:t xml:space="preserve"> made due and careful enquiry)) is threatened against the Borrower in respect of the Finance Documents, the Facility or the use of proceeds of the Loans, where that claim has or is reasonably likely, if determined against the Borrower, to have a Material A</w:t>
      </w:r>
      <w:r>
        <w:rPr>
          <w:color w:val="000000"/>
        </w:rPr>
        <w:t>dverse Effect.</w:t>
      </w:r>
    </w:p>
    <w:p w:rsidR="0029390E" w:rsidRDefault="00D83485">
      <w:pPr>
        <w:spacing w:after="150"/>
      </w:pPr>
      <w:r>
        <w:rPr>
          <w:b/>
          <w:color w:val="000000"/>
        </w:rPr>
        <w:t>17.16 Anti-Corruption and Money Laundering Laws</w:t>
      </w:r>
    </w:p>
    <w:p w:rsidR="0029390E" w:rsidRDefault="00D83485">
      <w:pPr>
        <w:spacing w:after="150"/>
      </w:pPr>
      <w:r>
        <w:rPr>
          <w:color w:val="000000"/>
        </w:rPr>
        <w:t>(a) The Borrower has conducted its business in compliance with Anti-Corruption Laws and Anti-money Laundering, Economic or Trade Sanctions and Anti-Terrorism Laws and has instituted and maintai</w:t>
      </w:r>
      <w:r>
        <w:rPr>
          <w:color w:val="000000"/>
        </w:rPr>
        <w:t>ns as at the date of this Agreement policies and procedures designed to promote and achieve compliance with such laws.</w:t>
      </w:r>
    </w:p>
    <w:p w:rsidR="0029390E" w:rsidRDefault="00D83485">
      <w:pPr>
        <w:spacing w:after="150"/>
      </w:pPr>
      <w:r>
        <w:rPr>
          <w:color w:val="000000"/>
        </w:rPr>
        <w:t xml:space="preserve">(b) Neither the Borrower nor to the best of its knowledge and belief (having made due and careful enquiry) any of its agents, ministers, </w:t>
      </w:r>
      <w:r>
        <w:rPr>
          <w:color w:val="000000"/>
        </w:rPr>
        <w:t>employees or officers has made or received, or directed or authorised any other person to make or receive, any offer, payment or promise to pay, of any money, gift or other thing of value, directly or indirectly, to or for the use or benefit of any person,</w:t>
      </w:r>
      <w:r>
        <w:rPr>
          <w:color w:val="000000"/>
        </w:rPr>
        <w:t xml:space="preserve"> where this violates or would violate, or creates or would create liability </w:t>
      </w:r>
      <w:r>
        <w:rPr>
          <w:color w:val="000000"/>
        </w:rPr>
        <w:lastRenderedPageBreak/>
        <w:t>for it or any other person under, any Anti-Corruption Laws or Anti-money Laundering, Economic or Trade Sanctions and Anti-Terrorism Laws.</w:t>
      </w:r>
    </w:p>
    <w:p w:rsidR="0029390E" w:rsidRDefault="00D83485">
      <w:pPr>
        <w:spacing w:after="150"/>
      </w:pPr>
      <w:r>
        <w:rPr>
          <w:color w:val="000000"/>
        </w:rPr>
        <w:t>(c) Neither the Borrower nor to the best o</w:t>
      </w:r>
      <w:r>
        <w:rPr>
          <w:color w:val="000000"/>
        </w:rPr>
        <w:t>f its knowledge and belief (having made due and careful enquiry) any of its agents, ministers, employees or officers is being investigated by any agency, or party to any proceedings, in each case in relation to any Anti-Corruption Laws or Anti-money Launde</w:t>
      </w:r>
      <w:r>
        <w:rPr>
          <w:color w:val="000000"/>
        </w:rPr>
        <w:t>ring, Economic or Trade Sanctions and Anti-Terrorism Laws.</w:t>
      </w:r>
    </w:p>
    <w:p w:rsidR="0029390E" w:rsidRDefault="00D83485">
      <w:pPr>
        <w:spacing w:after="150"/>
      </w:pPr>
      <w:r>
        <w:rPr>
          <w:b/>
          <w:color w:val="000000"/>
        </w:rPr>
        <w:t>17.17 Sanctions Laws and Regulations</w:t>
      </w:r>
    </w:p>
    <w:p w:rsidR="0029390E" w:rsidRDefault="00D83485">
      <w:pPr>
        <w:spacing w:after="150"/>
      </w:pPr>
      <w:r>
        <w:rPr>
          <w:color w:val="000000"/>
        </w:rPr>
        <w:t>(a) Neither the Borrower nor, to the knowledge of the Borrower, any minister, officer, employee, adviser or agent of the Borrower, is a Sanctioned Person.</w:t>
      </w:r>
    </w:p>
    <w:p w:rsidR="0029390E" w:rsidRDefault="00D83485">
      <w:pPr>
        <w:spacing w:after="150"/>
      </w:pPr>
      <w:r>
        <w:rPr>
          <w:color w:val="000000"/>
        </w:rPr>
        <w:t xml:space="preserve">(b) </w:t>
      </w:r>
      <w:r>
        <w:rPr>
          <w:color w:val="000000"/>
        </w:rPr>
        <w:t>No Loan, nor the proceeds from any Loan, has been used, directly or indirectly, to lend, contribute, provide or has otherwise been made available to any subsidiary, joint-venture, partner or other persons to fund any activity of or business in any Sanction</w:t>
      </w:r>
      <w:r>
        <w:rPr>
          <w:color w:val="000000"/>
        </w:rPr>
        <w:t>ed Country or to fund any activity of or business with any Sanctioned Person, or in any other manner that resulted in any violation by any person (including any Finance Party) of any applicable Sanctions Laws and Regulations.</w:t>
      </w:r>
    </w:p>
    <w:p w:rsidR="0029390E" w:rsidRDefault="00D83485">
      <w:pPr>
        <w:spacing w:after="150"/>
      </w:pPr>
      <w:r>
        <w:rPr>
          <w:color w:val="000000"/>
        </w:rPr>
        <w:t>(c) The Borrower is in complia</w:t>
      </w:r>
      <w:r>
        <w:rPr>
          <w:color w:val="000000"/>
        </w:rPr>
        <w:t>nce with Sanctions Laws and Regulations.</w:t>
      </w:r>
    </w:p>
    <w:p w:rsidR="0029390E" w:rsidRDefault="00D83485">
      <w:pPr>
        <w:spacing w:after="150"/>
      </w:pPr>
      <w:r>
        <w:rPr>
          <w:color w:val="000000"/>
        </w:rPr>
        <w:t>(d) The Borrower has instituted and maintains policies and procedures designed to prevent violations of Sanctions Laws and Regulations with respect to the Facility Agreement by it or its ministers, officers, employe</w:t>
      </w:r>
      <w:r>
        <w:rPr>
          <w:color w:val="000000"/>
        </w:rPr>
        <w:t>es, advisers or agents.</w:t>
      </w:r>
    </w:p>
    <w:p w:rsidR="0029390E" w:rsidRDefault="00D83485">
      <w:pPr>
        <w:spacing w:after="150"/>
      </w:pPr>
      <w:r>
        <w:rPr>
          <w:color w:val="000000"/>
        </w:rPr>
        <w:t>(e) The foregoing representations in paragraphs (a) to (d) above will not apply to any party hereto to which:</w:t>
      </w:r>
    </w:p>
    <w:p w:rsidR="0029390E" w:rsidRDefault="00D83485">
      <w:pPr>
        <w:spacing w:after="150"/>
      </w:pPr>
      <w:r>
        <w:rPr>
          <w:color w:val="000000"/>
        </w:rPr>
        <w:t>(i) Council Regulation (EC) 2271/96 (or any law or regulation implementing such Regulation in any member state of the Euro</w:t>
      </w:r>
      <w:r>
        <w:rPr>
          <w:color w:val="000000"/>
        </w:rPr>
        <w:t>pean Union); or</w:t>
      </w:r>
    </w:p>
    <w:p w:rsidR="0029390E" w:rsidRDefault="00D83485">
      <w:pPr>
        <w:spacing w:after="150"/>
      </w:pPr>
      <w:r>
        <w:rPr>
          <w:color w:val="000000"/>
        </w:rPr>
        <w:t>(ii) any similar law or regulation in the United Kingdom,</w:t>
      </w:r>
    </w:p>
    <w:p w:rsidR="0029390E" w:rsidRDefault="00D83485">
      <w:pPr>
        <w:spacing w:after="150"/>
      </w:pPr>
      <w:r>
        <w:rPr>
          <w:color w:val="000000"/>
        </w:rPr>
        <w:t xml:space="preserve">(iii) (the </w:t>
      </w:r>
      <w:r>
        <w:rPr>
          <w:b/>
          <w:color w:val="000000"/>
        </w:rPr>
        <w:t>Blocking Law</w:t>
      </w:r>
      <w:r>
        <w:rPr>
          <w:color w:val="000000"/>
        </w:rPr>
        <w:t>) applies, if and to the extent that such representations are or would be unenforceable by or in respect of that party pursuant to, or would otherwise result i</w:t>
      </w:r>
      <w:r>
        <w:rPr>
          <w:color w:val="000000"/>
        </w:rPr>
        <w:t>n a breach and/or violation of any provision of, the Blocking Law.</w:t>
      </w:r>
    </w:p>
    <w:p w:rsidR="0029390E" w:rsidRDefault="00D83485">
      <w:pPr>
        <w:spacing w:after="150"/>
      </w:pPr>
      <w:r>
        <w:rPr>
          <w:b/>
          <w:color w:val="000000"/>
        </w:rPr>
        <w:t>17.18 External Financial Indebtedness</w:t>
      </w:r>
    </w:p>
    <w:p w:rsidR="0029390E" w:rsidRDefault="00D83485">
      <w:pPr>
        <w:spacing w:after="150"/>
      </w:pPr>
      <w:r>
        <w:rPr>
          <w:color w:val="000000"/>
        </w:rPr>
        <w:t>None of its External Financial Indebtedness is secured by any Security or Quasi-Security on or with respect to the Public Assets other than as permitte</w:t>
      </w:r>
      <w:r>
        <w:rPr>
          <w:color w:val="000000"/>
        </w:rPr>
        <w:t>d by this Agreement.</w:t>
      </w:r>
    </w:p>
    <w:p w:rsidR="0029390E" w:rsidRDefault="00D83485">
      <w:pPr>
        <w:spacing w:after="150"/>
      </w:pPr>
      <w:r>
        <w:rPr>
          <w:b/>
          <w:color w:val="000000"/>
        </w:rPr>
        <w:t>17.19 No adverse consequences</w:t>
      </w:r>
    </w:p>
    <w:p w:rsidR="0029390E" w:rsidRDefault="00D83485">
      <w:pPr>
        <w:spacing w:after="150"/>
      </w:pPr>
      <w:r>
        <w:rPr>
          <w:color w:val="000000"/>
        </w:rPr>
        <w:t>(a) It is not necessary under the laws of the Republic of Serbia:</w:t>
      </w:r>
    </w:p>
    <w:p w:rsidR="0029390E" w:rsidRDefault="00D83485">
      <w:pPr>
        <w:spacing w:after="150"/>
      </w:pPr>
      <w:r>
        <w:rPr>
          <w:color w:val="000000"/>
        </w:rPr>
        <w:t>(i) in order to enable any Finance Party to enforce its rights under any Finance Document; or</w:t>
      </w:r>
    </w:p>
    <w:p w:rsidR="0029390E" w:rsidRDefault="00D83485">
      <w:pPr>
        <w:spacing w:after="150"/>
      </w:pPr>
      <w:r>
        <w:rPr>
          <w:color w:val="000000"/>
        </w:rPr>
        <w:lastRenderedPageBreak/>
        <w:t>(ii) by reason of the execution of any Financ</w:t>
      </w:r>
      <w:r>
        <w:rPr>
          <w:color w:val="000000"/>
        </w:rPr>
        <w:t>e Document or the performance by it of its obligations under any Finance Document,</w:t>
      </w:r>
    </w:p>
    <w:p w:rsidR="0029390E" w:rsidRDefault="00D83485">
      <w:pPr>
        <w:spacing w:after="150"/>
      </w:pPr>
      <w:r>
        <w:rPr>
          <w:color w:val="000000"/>
        </w:rPr>
        <w:t>that any Finance Party should be licensed, qualified or otherwise entitled to carry on business in the Republic of Serbia.</w:t>
      </w:r>
    </w:p>
    <w:p w:rsidR="0029390E" w:rsidRDefault="00D83485">
      <w:pPr>
        <w:spacing w:after="150"/>
      </w:pPr>
      <w:r>
        <w:rPr>
          <w:color w:val="000000"/>
        </w:rPr>
        <w:t>(b) No Finance Party is or will be deemed to be re</w:t>
      </w:r>
      <w:r>
        <w:rPr>
          <w:color w:val="000000"/>
        </w:rPr>
        <w:t>sident, domiciled or carrying on business in the Republic of Serbia by reason only of the execution, performance and/or enforcement of any Finance Document.</w:t>
      </w:r>
    </w:p>
    <w:p w:rsidR="0029390E" w:rsidRDefault="00D83485">
      <w:pPr>
        <w:spacing w:after="150"/>
      </w:pPr>
      <w:r>
        <w:rPr>
          <w:b/>
          <w:color w:val="000000"/>
        </w:rPr>
        <w:t>17.20 No immunity</w:t>
      </w:r>
    </w:p>
    <w:p w:rsidR="0029390E" w:rsidRDefault="00D83485">
      <w:pPr>
        <w:spacing w:after="150"/>
      </w:pPr>
      <w:r>
        <w:rPr>
          <w:color w:val="000000"/>
        </w:rPr>
        <w:t>In any proceedings taken in the Republic of Serbia in relation to Finance Documen</w:t>
      </w:r>
      <w:r>
        <w:rPr>
          <w:color w:val="000000"/>
        </w:rPr>
        <w:t>ts, it will not be entitled to claim for itself or any of its assets immunity from suit or other legal process, except for immunity from enforcement in respect of any present or future:</w:t>
      </w:r>
    </w:p>
    <w:p w:rsidR="0029390E" w:rsidRDefault="00D83485">
      <w:pPr>
        <w:spacing w:after="150"/>
      </w:pPr>
      <w:r>
        <w:rPr>
          <w:color w:val="000000"/>
        </w:rPr>
        <w:t>(a) “premises of the mission” as such term is defined in the Vienna Co</w:t>
      </w:r>
      <w:r>
        <w:rPr>
          <w:color w:val="000000"/>
        </w:rPr>
        <w:t>nvention on Diplomatic Relations signed in 1961;</w:t>
      </w:r>
    </w:p>
    <w:p w:rsidR="0029390E" w:rsidRDefault="00D83485">
      <w:pPr>
        <w:spacing w:after="150"/>
      </w:pPr>
      <w:r>
        <w:rPr>
          <w:color w:val="000000"/>
        </w:rPr>
        <w:t>(b) “consular premises” as such term is defined in the Vienna Convention on Consular Relations signed in 1963;</w:t>
      </w:r>
    </w:p>
    <w:p w:rsidR="0029390E" w:rsidRDefault="00D83485">
      <w:pPr>
        <w:spacing w:after="150"/>
      </w:pPr>
      <w:r>
        <w:rPr>
          <w:color w:val="000000"/>
        </w:rPr>
        <w:t>(c) assets that cannot be in commerce;</w:t>
      </w:r>
    </w:p>
    <w:p w:rsidR="0029390E" w:rsidRDefault="00D83485">
      <w:pPr>
        <w:spacing w:after="150"/>
      </w:pPr>
      <w:r>
        <w:rPr>
          <w:color w:val="000000"/>
        </w:rPr>
        <w:t xml:space="preserve">(d) military property or military assets and buildings, </w:t>
      </w:r>
      <w:r>
        <w:rPr>
          <w:color w:val="000000"/>
        </w:rPr>
        <w:t>weapons or equipment designated for defence, state and public security;</w:t>
      </w:r>
    </w:p>
    <w:p w:rsidR="0029390E" w:rsidRDefault="00D83485">
      <w:pPr>
        <w:spacing w:after="150"/>
      </w:pPr>
      <w:r>
        <w:rPr>
          <w:color w:val="000000"/>
        </w:rPr>
        <w:t>(e) receivables the assignment of which is restricted by law;</w:t>
      </w:r>
    </w:p>
    <w:p w:rsidR="0029390E" w:rsidRDefault="00D83485">
      <w:pPr>
        <w:spacing w:after="150"/>
      </w:pPr>
      <w:r>
        <w:rPr>
          <w:color w:val="000000"/>
        </w:rPr>
        <w:t>(f) natural resources, common use items, grids in public ownership, river basin land and water facilities in public owners</w:t>
      </w:r>
      <w:r>
        <w:rPr>
          <w:color w:val="000000"/>
        </w:rPr>
        <w:t>hip, protected natural heritage in public ownership and cultural heritage in public ownership;</w:t>
      </w:r>
    </w:p>
    <w:p w:rsidR="0029390E" w:rsidRDefault="00D83485">
      <w:pPr>
        <w:spacing w:after="150"/>
      </w:pPr>
      <w:r>
        <w:rPr>
          <w:color w:val="000000"/>
        </w:rPr>
        <w:t>(g) real estate in public ownership which is, partly or entirely, used by the authorities of the Republic of Serbia, autonomous provinces or local self-governmen</w:t>
      </w:r>
      <w:r>
        <w:rPr>
          <w:color w:val="000000"/>
        </w:rPr>
        <w:t>t for the purpose of exercising their rights and duties;</w:t>
      </w:r>
    </w:p>
    <w:p w:rsidR="0029390E" w:rsidRDefault="00D83485">
      <w:pPr>
        <w:spacing w:after="150"/>
      </w:pPr>
      <w:r>
        <w:rPr>
          <w:color w:val="000000"/>
        </w:rPr>
        <w:t>(h) the state’s, autonomous province’s or local government’s stocks and shares in companies and public enterprises, unless the relevant entity consented to the establishment of a pledge over such sto</w:t>
      </w:r>
      <w:r>
        <w:rPr>
          <w:color w:val="000000"/>
        </w:rPr>
        <w:t>cks or shares, or</w:t>
      </w:r>
    </w:p>
    <w:p w:rsidR="0029390E" w:rsidRDefault="00D83485">
      <w:pPr>
        <w:spacing w:after="150"/>
      </w:pPr>
      <w:r>
        <w:rPr>
          <w:color w:val="000000"/>
        </w:rPr>
        <w:t>(i) movable or immovable assets of healthcare institutions, unless a mortgage was established based on the decision of the Government;</w:t>
      </w:r>
    </w:p>
    <w:p w:rsidR="0029390E" w:rsidRDefault="00D83485">
      <w:pPr>
        <w:spacing w:after="150"/>
      </w:pPr>
      <w:r>
        <w:rPr>
          <w:color w:val="000000"/>
        </w:rPr>
        <w:t>(j) monetary assets and financial instruments determined as financial collateral in accordance with the</w:t>
      </w:r>
      <w:r>
        <w:rPr>
          <w:color w:val="000000"/>
        </w:rPr>
        <w:t xml:space="preserve"> law regulating financial collateral including monetary assets and financial instruments which are pledged in accordance with such law; or</w:t>
      </w:r>
    </w:p>
    <w:p w:rsidR="0029390E" w:rsidRDefault="00D83485">
      <w:pPr>
        <w:spacing w:after="150"/>
      </w:pPr>
      <w:r>
        <w:rPr>
          <w:color w:val="000000"/>
        </w:rPr>
        <w:t>(k) other assets exempt from enforcement by law or international treaties,</w:t>
      </w:r>
    </w:p>
    <w:p w:rsidR="0029390E" w:rsidRDefault="00D83485">
      <w:pPr>
        <w:spacing w:after="150"/>
      </w:pPr>
      <w:r>
        <w:rPr>
          <w:color w:val="000000"/>
        </w:rPr>
        <w:lastRenderedPageBreak/>
        <w:t xml:space="preserve">the assets listed in paragraphs (a) - (k) </w:t>
      </w:r>
      <w:r>
        <w:rPr>
          <w:color w:val="000000"/>
        </w:rPr>
        <w:t xml:space="preserve">above (inclusive) being </w:t>
      </w:r>
      <w:r>
        <w:rPr>
          <w:b/>
          <w:color w:val="000000"/>
        </w:rPr>
        <w:t>Excluded Assets</w:t>
      </w:r>
      <w:r>
        <w:rPr>
          <w:color w:val="000000"/>
        </w:rPr>
        <w:t>.</w:t>
      </w:r>
    </w:p>
    <w:p w:rsidR="0029390E" w:rsidRDefault="00D83485">
      <w:pPr>
        <w:spacing w:after="150"/>
      </w:pPr>
      <w:r>
        <w:rPr>
          <w:b/>
          <w:color w:val="000000"/>
        </w:rPr>
        <w:t>17.21</w:t>
      </w:r>
      <w:r>
        <w:rPr>
          <w:color w:val="000000"/>
        </w:rPr>
        <w:t xml:space="preserve"> </w:t>
      </w:r>
      <w:r>
        <w:rPr>
          <w:b/>
          <w:color w:val="000000"/>
        </w:rPr>
        <w:t>Private and commercial acts</w:t>
      </w:r>
    </w:p>
    <w:p w:rsidR="0029390E" w:rsidRDefault="00D83485">
      <w:pPr>
        <w:spacing w:after="150"/>
      </w:pPr>
      <w:r>
        <w:rPr>
          <w:color w:val="000000"/>
        </w:rPr>
        <w:t xml:space="preserve">Its execution of the Finance Documents to which it is a party constitutes, and its exercise of its rights and performance of its obligations thereunder will constitute, private and </w:t>
      </w:r>
      <w:r>
        <w:rPr>
          <w:color w:val="000000"/>
        </w:rPr>
        <w:t>commercial acts done and performed for private and commercial purposes.</w:t>
      </w:r>
    </w:p>
    <w:p w:rsidR="0029390E" w:rsidRDefault="00D83485">
      <w:pPr>
        <w:spacing w:after="150"/>
      </w:pPr>
      <w:r>
        <w:rPr>
          <w:b/>
          <w:color w:val="000000"/>
        </w:rPr>
        <w:t>17.22 Exchange controls</w:t>
      </w:r>
    </w:p>
    <w:p w:rsidR="0029390E" w:rsidRDefault="00D83485">
      <w:pPr>
        <w:spacing w:after="150"/>
      </w:pPr>
      <w:r>
        <w:rPr>
          <w:color w:val="000000"/>
        </w:rPr>
        <w:t>(a) Under the laws of the Republic of Serbia, all payments to be made under the Finance Documents may be freely transferred out of the Republic of Serbia and ma</w:t>
      </w:r>
      <w:r>
        <w:rPr>
          <w:color w:val="000000"/>
        </w:rPr>
        <w:t>y be paid in, or freely converted into, euro.</w:t>
      </w:r>
    </w:p>
    <w:p w:rsidR="0029390E" w:rsidRDefault="00D83485">
      <w:pPr>
        <w:spacing w:after="150"/>
      </w:pPr>
      <w:r>
        <w:rPr>
          <w:color w:val="000000"/>
        </w:rPr>
        <w:t>(b) The Borrower has obtained all foreign exchange control approvals or such other Authorisations as are required to assure the availability of euro to enable the Borrower to perform all of its obligations unde</w:t>
      </w:r>
      <w:r>
        <w:rPr>
          <w:color w:val="000000"/>
        </w:rPr>
        <w:t>r the Finance Documents.</w:t>
      </w:r>
    </w:p>
    <w:p w:rsidR="0029390E" w:rsidRDefault="00D83485">
      <w:pPr>
        <w:spacing w:after="150"/>
      </w:pPr>
      <w:r>
        <w:rPr>
          <w:color w:val="000000"/>
        </w:rPr>
        <w:t>(c) There are no restrictions or requirements currently in effect that limit the availability or transfer of foreign exchange which would restrict the ability of the Borrower to perform its obligations under any Finance Document.</w:t>
      </w:r>
    </w:p>
    <w:p w:rsidR="0029390E" w:rsidRDefault="00D83485">
      <w:pPr>
        <w:spacing w:after="150"/>
      </w:pPr>
      <w:r>
        <w:rPr>
          <w:b/>
          <w:color w:val="000000"/>
        </w:rPr>
        <w:t>1</w:t>
      </w:r>
      <w:r>
        <w:rPr>
          <w:b/>
          <w:color w:val="000000"/>
        </w:rPr>
        <w:t>7.23 Debt repayment suspension initiative</w:t>
      </w:r>
    </w:p>
    <w:p w:rsidR="0029390E" w:rsidRDefault="00D83485">
      <w:pPr>
        <w:spacing w:after="150"/>
      </w:pPr>
      <w:r>
        <w:rPr>
          <w:color w:val="000000"/>
        </w:rPr>
        <w:t>The Financial Indebtedness owed by the Borrower to the Lenders is not subject to any debt repayment suspension initiative or programme by the IMF, the World Bank, the G20 (or any of its members) or the Paris Club (</w:t>
      </w:r>
      <w:r>
        <w:rPr>
          <w:color w:val="000000"/>
        </w:rPr>
        <w:t>or any of its members).</w:t>
      </w:r>
    </w:p>
    <w:p w:rsidR="0029390E" w:rsidRDefault="00D83485">
      <w:pPr>
        <w:spacing w:after="150"/>
      </w:pPr>
      <w:r>
        <w:rPr>
          <w:b/>
          <w:color w:val="000000"/>
        </w:rPr>
        <w:t>17.24 Public procurement rules</w:t>
      </w:r>
    </w:p>
    <w:p w:rsidR="0029390E" w:rsidRDefault="00D83485">
      <w:pPr>
        <w:spacing w:after="150"/>
      </w:pPr>
      <w:r>
        <w:rPr>
          <w:color w:val="000000"/>
        </w:rPr>
        <w:t>All public procurement rules in the Republic of Serbia which are applicable to its entry into and the exercise of its rights and performance of its obligations under the Finance Documents to which it i</w:t>
      </w:r>
      <w:r>
        <w:rPr>
          <w:color w:val="000000"/>
        </w:rPr>
        <w:t>s a party have been complied with.</w:t>
      </w:r>
    </w:p>
    <w:p w:rsidR="0029390E" w:rsidRDefault="00D83485">
      <w:pPr>
        <w:spacing w:after="150"/>
      </w:pPr>
      <w:r>
        <w:rPr>
          <w:b/>
          <w:color w:val="000000"/>
        </w:rPr>
        <w:t>17.25</w:t>
      </w:r>
      <w:r>
        <w:rPr>
          <w:color w:val="000000"/>
        </w:rPr>
        <w:t xml:space="preserve"> </w:t>
      </w:r>
      <w:r>
        <w:rPr>
          <w:b/>
          <w:color w:val="000000"/>
        </w:rPr>
        <w:t>Debt Relief</w:t>
      </w:r>
    </w:p>
    <w:p w:rsidR="0029390E" w:rsidRDefault="00D83485">
      <w:pPr>
        <w:spacing w:after="150"/>
      </w:pPr>
      <w:r>
        <w:rPr>
          <w:color w:val="000000"/>
        </w:rPr>
        <w:t>No indebtedness of the Borrower under any Finance Document constitutes, or will constitute, “qualifying debt” within the meaning of the Debt Relief (Developing Countries) Act 2010.</w:t>
      </w:r>
    </w:p>
    <w:p w:rsidR="0029390E" w:rsidRDefault="00D83485">
      <w:pPr>
        <w:spacing w:after="150"/>
      </w:pPr>
      <w:r>
        <w:rPr>
          <w:b/>
          <w:color w:val="000000"/>
        </w:rPr>
        <w:t>17.26 Budget and limit</w:t>
      </w:r>
      <w:r>
        <w:rPr>
          <w:b/>
          <w:color w:val="000000"/>
        </w:rPr>
        <w:t>s</w:t>
      </w:r>
    </w:p>
    <w:p w:rsidR="0029390E" w:rsidRDefault="00D83485">
      <w:pPr>
        <w:spacing w:after="150"/>
      </w:pPr>
      <w:r>
        <w:rPr>
          <w:color w:val="000000"/>
        </w:rPr>
        <w:t>(a) The funds necessary for the payment of all of the obligations of the Borrower under the Finance Documents in respect of the relevant period have been provided for under the Law Approving the Budget of the Republic of Serbia for that year (which for t</w:t>
      </w:r>
      <w:r>
        <w:rPr>
          <w:color w:val="000000"/>
        </w:rPr>
        <w:t>he year 2023 is the 2023 Budget Law).</w:t>
      </w:r>
    </w:p>
    <w:p w:rsidR="0029390E" w:rsidRDefault="00D83485">
      <w:pPr>
        <w:spacing w:after="150"/>
      </w:pPr>
      <w:r>
        <w:rPr>
          <w:color w:val="000000"/>
        </w:rPr>
        <w:t>(b) Its borrowings and guarantees are within any limits (if any) under Applicable Law or set by the IMF, the World Bank and applicable international treaties.</w:t>
      </w:r>
    </w:p>
    <w:p w:rsidR="0029390E" w:rsidRDefault="00D83485">
      <w:pPr>
        <w:spacing w:after="150"/>
      </w:pPr>
      <w:r>
        <w:rPr>
          <w:b/>
          <w:color w:val="000000"/>
        </w:rPr>
        <w:lastRenderedPageBreak/>
        <w:t>17.27 Reserves</w:t>
      </w:r>
    </w:p>
    <w:p w:rsidR="0029390E" w:rsidRDefault="00D83485">
      <w:pPr>
        <w:spacing w:after="150"/>
      </w:pPr>
      <w:r>
        <w:rPr>
          <w:color w:val="000000"/>
        </w:rPr>
        <w:t xml:space="preserve">(a) The Republic of Serbia and the NBS have </w:t>
      </w:r>
      <w:r>
        <w:rPr>
          <w:color w:val="000000"/>
        </w:rPr>
        <w:t>full ownership, power, control and authority to use the Reserves.</w:t>
      </w:r>
    </w:p>
    <w:p w:rsidR="0029390E" w:rsidRDefault="00D83485">
      <w:pPr>
        <w:spacing w:after="150"/>
      </w:pPr>
      <w:r>
        <w:rPr>
          <w:color w:val="000000"/>
        </w:rPr>
        <w:t xml:space="preserve">(b) The Borrower has fully disposable to it part of the available Reserves for the satisfaction and discharge of its obligations under the Finance Documents and does not require any licence </w:t>
      </w:r>
      <w:r>
        <w:rPr>
          <w:color w:val="000000"/>
        </w:rPr>
        <w:t>or any other Authorisation of any person or Government Entity or other agency to use such part of the Reserves.</w:t>
      </w:r>
    </w:p>
    <w:p w:rsidR="0029390E" w:rsidRDefault="00D83485">
      <w:pPr>
        <w:spacing w:after="150"/>
      </w:pPr>
      <w:r>
        <w:rPr>
          <w:color w:val="000000"/>
        </w:rPr>
        <w:t>(c) The Republic of Serbia is the beneficial owner of the Reserves.</w:t>
      </w:r>
    </w:p>
    <w:p w:rsidR="0029390E" w:rsidRDefault="00D83485">
      <w:pPr>
        <w:spacing w:after="150"/>
      </w:pPr>
      <w:r>
        <w:rPr>
          <w:color w:val="000000"/>
        </w:rPr>
        <w:t>(d) The NBS is the central bank and monetary authority of the Republic of Se</w:t>
      </w:r>
      <w:r>
        <w:rPr>
          <w:color w:val="000000"/>
        </w:rPr>
        <w:t>rbia that is empowered to hold and manage the Reserves, including the part of the Reserves that is fully disposable by the Borrower, in a manner that contributes to the due performance of the Republic of Serbia’s foreign debt obligations, which will includ</w:t>
      </w:r>
      <w:r>
        <w:rPr>
          <w:color w:val="000000"/>
        </w:rPr>
        <w:t>e the obligations under the Finance Documents.</w:t>
      </w:r>
    </w:p>
    <w:p w:rsidR="0029390E" w:rsidRDefault="00D83485">
      <w:pPr>
        <w:spacing w:after="150"/>
      </w:pPr>
      <w:r>
        <w:rPr>
          <w:b/>
          <w:color w:val="000000"/>
        </w:rPr>
        <w:t>17.28 Repetition</w:t>
      </w:r>
    </w:p>
    <w:p w:rsidR="0029390E" w:rsidRDefault="00D83485">
      <w:pPr>
        <w:spacing w:after="150"/>
      </w:pPr>
      <w:r>
        <w:rPr>
          <w:color w:val="000000"/>
        </w:rPr>
        <w:t xml:space="preserve">The Repeating Representations are deemed to be made by the Borrower by reference to the facts and circumstances then existing on the date of each Utilisation Request and the first day of each </w:t>
      </w:r>
      <w:r>
        <w:rPr>
          <w:color w:val="000000"/>
        </w:rPr>
        <w:t>Interest Period.</w:t>
      </w:r>
    </w:p>
    <w:p w:rsidR="0029390E" w:rsidRDefault="00D83485">
      <w:pPr>
        <w:spacing w:after="150"/>
      </w:pPr>
      <w:r>
        <w:rPr>
          <w:b/>
          <w:color w:val="000000"/>
        </w:rPr>
        <w:t>18 Information Undertakings</w:t>
      </w:r>
    </w:p>
    <w:p w:rsidR="0029390E" w:rsidRDefault="00D83485">
      <w:pPr>
        <w:spacing w:after="150"/>
      </w:pPr>
      <w:r>
        <w:rPr>
          <w:color w:val="000000"/>
        </w:rPr>
        <w:t>The undertakings in this clause 18 remain in force from the date of this Agreement for so long as any amount is outstanding under the Finance Documents or any Commitment is in force.</w:t>
      </w:r>
    </w:p>
    <w:p w:rsidR="0029390E" w:rsidRDefault="00D83485">
      <w:pPr>
        <w:spacing w:after="150"/>
      </w:pPr>
      <w:r>
        <w:rPr>
          <w:b/>
          <w:color w:val="000000"/>
        </w:rPr>
        <w:t>18.1 Financial documents</w:t>
      </w:r>
    </w:p>
    <w:p w:rsidR="0029390E" w:rsidRDefault="00D83485">
      <w:pPr>
        <w:spacing w:after="150"/>
      </w:pPr>
      <w:r>
        <w:rPr>
          <w:color w:val="000000"/>
        </w:rPr>
        <w:t>The</w:t>
      </w:r>
      <w:r>
        <w:rPr>
          <w:color w:val="000000"/>
        </w:rPr>
        <w:t xml:space="preserve"> Borrower shall deliver to the Agent in a form acceptable to the Agent (in sufficient copies for all the Lenders) as soon as the same become available, but in any event within 180 days after the end of each of its financial years, the law approving the bud</w:t>
      </w:r>
      <w:r>
        <w:rPr>
          <w:color w:val="000000"/>
        </w:rPr>
        <w:t>get of the Republic of Serbia (Zakon o budžetu Republike Srbije) for that financial year.</w:t>
      </w:r>
    </w:p>
    <w:p w:rsidR="0029390E" w:rsidRDefault="00D83485">
      <w:pPr>
        <w:spacing w:after="150"/>
      </w:pPr>
      <w:r>
        <w:rPr>
          <w:b/>
          <w:color w:val="000000"/>
        </w:rPr>
        <w:t>18.2 Anti-corruption and money laundering information</w:t>
      </w:r>
    </w:p>
    <w:p w:rsidR="0029390E" w:rsidRDefault="00D83485">
      <w:pPr>
        <w:spacing w:after="150"/>
      </w:pPr>
      <w:r>
        <w:rPr>
          <w:color w:val="000000"/>
        </w:rPr>
        <w:t xml:space="preserve">Unless such disclosure would constitute a breach of any applicable law or regulation, the Borrower shall supply </w:t>
      </w:r>
      <w:r>
        <w:rPr>
          <w:color w:val="000000"/>
        </w:rPr>
        <w:t>to the Agent (in sufficient copies for all the Lenders, if the Agent so requests):</w:t>
      </w:r>
    </w:p>
    <w:p w:rsidR="0029390E" w:rsidRDefault="00D83485">
      <w:pPr>
        <w:spacing w:after="150"/>
      </w:pPr>
      <w:r>
        <w:rPr>
          <w:color w:val="000000"/>
        </w:rPr>
        <w:t>(a) promptly upon becoming aware of them, the details of any actual or potential violation by, or creation of liability for, the Borrower or any of its agents, ministers, em</w:t>
      </w:r>
      <w:r>
        <w:rPr>
          <w:color w:val="000000"/>
        </w:rPr>
        <w:t>ployees or officers (or any counterparty of any such person in relation to any transaction contemplated by a Finance Document) of or in relation to any Anti-Corruption Laws or Anti-money Laundering, Economic or Trade Sanctions and Anti-Terrorism Laws, or o</w:t>
      </w:r>
      <w:r>
        <w:rPr>
          <w:color w:val="000000"/>
        </w:rPr>
        <w:t>f any investigation or proceedings relating to the same;</w:t>
      </w:r>
    </w:p>
    <w:p w:rsidR="0029390E" w:rsidRDefault="00D83485">
      <w:pPr>
        <w:spacing w:after="150"/>
      </w:pPr>
      <w:r>
        <w:rPr>
          <w:color w:val="000000"/>
        </w:rPr>
        <w:lastRenderedPageBreak/>
        <w:t>(b) copies of any correspondence delivered to, or received from, any regulatory authorities in relation to any matter referred to in paragraph (a) above at the same time as they are dispatched or pro</w:t>
      </w:r>
      <w:r>
        <w:rPr>
          <w:color w:val="000000"/>
        </w:rPr>
        <w:t>mptly upon receipt (as the case may be); and</w:t>
      </w:r>
    </w:p>
    <w:p w:rsidR="0029390E" w:rsidRDefault="00D83485">
      <w:pPr>
        <w:spacing w:after="150"/>
      </w:pPr>
      <w:r>
        <w:rPr>
          <w:color w:val="000000"/>
        </w:rPr>
        <w:t>(c) promptly upon request by any Finance Party (through the Agent), such further information relating to any matter referred to in paragraphs (a) and (b) above as that Finance Party may reasonably require.</w:t>
      </w:r>
    </w:p>
    <w:p w:rsidR="0029390E" w:rsidRDefault="00D83485">
      <w:pPr>
        <w:spacing w:after="150"/>
      </w:pPr>
      <w:r>
        <w:rPr>
          <w:b/>
          <w:color w:val="000000"/>
        </w:rPr>
        <w:t xml:space="preserve">18.3 </w:t>
      </w:r>
      <w:r>
        <w:rPr>
          <w:b/>
          <w:color w:val="000000"/>
        </w:rPr>
        <w:t>Information: miscellaneous</w:t>
      </w:r>
    </w:p>
    <w:p w:rsidR="0029390E" w:rsidRDefault="00D83485">
      <w:pPr>
        <w:spacing w:after="150"/>
      </w:pPr>
      <w:r>
        <w:rPr>
          <w:color w:val="000000"/>
        </w:rPr>
        <w:t>The Borrower shall supply to the Agent (in sufficient copies for all the Lenders, if the Agent so requests):</w:t>
      </w:r>
    </w:p>
    <w:p w:rsidR="0029390E" w:rsidRDefault="00D83485">
      <w:pPr>
        <w:spacing w:after="150"/>
      </w:pPr>
      <w:r>
        <w:rPr>
          <w:color w:val="000000"/>
        </w:rPr>
        <w:t xml:space="preserve">(a) all documents dispatched by the Borrower to External Financial Indebtedness creditors generally at the same time as </w:t>
      </w:r>
      <w:r>
        <w:rPr>
          <w:color w:val="000000"/>
        </w:rPr>
        <w:t>they are dispatched;</w:t>
      </w:r>
    </w:p>
    <w:p w:rsidR="0029390E" w:rsidRDefault="00D83485">
      <w:pPr>
        <w:spacing w:after="150"/>
      </w:pPr>
      <w:r>
        <w:rPr>
          <w:color w:val="000000"/>
        </w:rPr>
        <w:t>(b) promptly upon becoming aware of them, the details of any litigation, arbitration or administrative proceedings which are current, threatened or pending against the Borrower, and which might, if adversely determined, have a Material</w:t>
      </w:r>
      <w:r>
        <w:rPr>
          <w:color w:val="000000"/>
        </w:rPr>
        <w:t xml:space="preserve"> Adverse Effect;</w:t>
      </w:r>
    </w:p>
    <w:p w:rsidR="0029390E" w:rsidRDefault="00D83485">
      <w:pPr>
        <w:spacing w:after="150"/>
      </w:pPr>
      <w:r>
        <w:rPr>
          <w:color w:val="000000"/>
        </w:rPr>
        <w:t>(c) promptly such other financial, statistical and general information regarding the financial condition, assets, functions and operations about the Borrower as the Agent may reasonably request, including:</w:t>
      </w:r>
    </w:p>
    <w:p w:rsidR="0029390E" w:rsidRDefault="00D83485">
      <w:pPr>
        <w:spacing w:after="150"/>
      </w:pPr>
      <w:r>
        <w:rPr>
          <w:color w:val="000000"/>
        </w:rPr>
        <w:t>(i) any requested amplification o</w:t>
      </w:r>
      <w:r>
        <w:rPr>
          <w:color w:val="000000"/>
        </w:rPr>
        <w:t>r explanation or projections or any requested amplification or explanation of other material provided by the Borrower under this Agreement; and</w:t>
      </w:r>
    </w:p>
    <w:p w:rsidR="0029390E" w:rsidRDefault="00D83485">
      <w:pPr>
        <w:spacing w:after="150"/>
      </w:pPr>
      <w:r>
        <w:rPr>
          <w:color w:val="000000"/>
        </w:rPr>
        <w:t xml:space="preserve">(ii) any information regarding the Borrower’s participation in or negotiations of any debt repayment suspension </w:t>
      </w:r>
      <w:r>
        <w:rPr>
          <w:color w:val="000000"/>
        </w:rPr>
        <w:t>initiative or programme by the IMF, the World Bank, the G20 (or any of its members) or the Paris Club (or any of its members) which would apply to Financial Indebtedness owed to commercial creditors;</w:t>
      </w:r>
    </w:p>
    <w:p w:rsidR="0029390E" w:rsidRDefault="00D83485">
      <w:pPr>
        <w:spacing w:after="150"/>
      </w:pPr>
      <w:r>
        <w:rPr>
          <w:color w:val="000000"/>
        </w:rPr>
        <w:t>(d) promptly a copy of any changes to:</w:t>
      </w:r>
    </w:p>
    <w:p w:rsidR="0029390E" w:rsidRDefault="00D83485">
      <w:pPr>
        <w:spacing w:after="150"/>
      </w:pPr>
      <w:r>
        <w:rPr>
          <w:color w:val="000000"/>
        </w:rPr>
        <w:t>(i) the constitut</w:t>
      </w:r>
      <w:r>
        <w:rPr>
          <w:color w:val="000000"/>
        </w:rPr>
        <w:t>ional documents of the Borrower that effect the status of it; and</w:t>
      </w:r>
    </w:p>
    <w:p w:rsidR="0029390E" w:rsidRDefault="00D83485">
      <w:pPr>
        <w:spacing w:after="150"/>
      </w:pPr>
      <w:r>
        <w:rPr>
          <w:color w:val="000000"/>
        </w:rPr>
        <w:t>(ii) Public Debt Act (Zakon o javnom dugu, Official Gazette of the Republic of Serbia nos. 61/2005, 107/2009, 78/2011, 68/2015, 95/2018, 91/2019 and 149/2020), the Budget System Act (Zakon o</w:t>
      </w:r>
      <w:r>
        <w:rPr>
          <w:color w:val="000000"/>
        </w:rPr>
        <w:t xml:space="preserve"> budžetskom sistemu), Official Gazette of the Republic of Serbia nos. 54/2009, 73/2010, 101/2010, 101/2011, 93/2012, 62/2013, 63/2013, 108/2013, 142/2014, 68/2015, 103/2015, 99/2016, 113/2017,5/2018, 31/2019, 72/2019, 149/2020, 118/2021 and 138/2022);</w:t>
      </w:r>
    </w:p>
    <w:p w:rsidR="0029390E" w:rsidRDefault="00D83485">
      <w:pPr>
        <w:spacing w:after="150"/>
      </w:pPr>
      <w:r>
        <w:rPr>
          <w:color w:val="000000"/>
        </w:rPr>
        <w:t xml:space="preserve">(e) </w:t>
      </w:r>
      <w:r>
        <w:rPr>
          <w:color w:val="000000"/>
        </w:rPr>
        <w:t>promptly, details of any law, decree or regulation in Serbia which will or could reasonably be expected to materially and adversely affect the Borrower’s ability to perform its payment obligations under the Finance Documents;</w:t>
      </w:r>
    </w:p>
    <w:p w:rsidR="0029390E" w:rsidRDefault="00D83485">
      <w:pPr>
        <w:spacing w:after="150"/>
      </w:pPr>
      <w:r>
        <w:rPr>
          <w:color w:val="000000"/>
        </w:rPr>
        <w:lastRenderedPageBreak/>
        <w:t>(f) promptly, details of any c</w:t>
      </w:r>
      <w:r>
        <w:rPr>
          <w:color w:val="000000"/>
        </w:rPr>
        <w:t>apital markets issue made by the Borrower after the date of this Agreement; and</w:t>
      </w:r>
    </w:p>
    <w:p w:rsidR="0029390E" w:rsidRDefault="00D83485">
      <w:pPr>
        <w:spacing w:after="150"/>
      </w:pPr>
      <w:r>
        <w:rPr>
          <w:color w:val="000000"/>
        </w:rPr>
        <w:t>(g) promptly upon becoming aware of it, any information confirming or reasonably suggesting that any breach of clause 19.2 (</w:t>
      </w:r>
      <w:r>
        <w:rPr>
          <w:i/>
          <w:color w:val="000000"/>
        </w:rPr>
        <w:t>Compliance with laws</w:t>
      </w:r>
      <w:r>
        <w:rPr>
          <w:color w:val="000000"/>
        </w:rPr>
        <w:t>) has occurred.</w:t>
      </w:r>
    </w:p>
    <w:p w:rsidR="0029390E" w:rsidRDefault="00D83485">
      <w:pPr>
        <w:spacing w:after="150"/>
      </w:pPr>
      <w:r>
        <w:rPr>
          <w:b/>
          <w:color w:val="000000"/>
        </w:rPr>
        <w:t>18.4 Information</w:t>
      </w:r>
      <w:r>
        <w:rPr>
          <w:b/>
          <w:color w:val="000000"/>
        </w:rPr>
        <w:t>: Use of Loan proceeds report</w:t>
      </w:r>
    </w:p>
    <w:p w:rsidR="0029390E" w:rsidRDefault="00D83485">
      <w:pPr>
        <w:spacing w:after="150"/>
      </w:pPr>
      <w:r>
        <w:rPr>
          <w:color w:val="000000"/>
        </w:rPr>
        <w:t xml:space="preserve">(a) The Borrower shall deliver to the Agent, on the dates falling 6 Months and 12 Months after the Utilisation Date (and at any other time as may be reasonably requested by the Agent acting on the instructions of the Majority </w:t>
      </w:r>
      <w:r>
        <w:rPr>
          <w:color w:val="000000"/>
        </w:rPr>
        <w:t xml:space="preserve">Lenders), a report substantially in the form set out in Schedule 6 </w:t>
      </w:r>
      <w:r>
        <w:rPr>
          <w:i/>
          <w:color w:val="000000"/>
        </w:rPr>
        <w:t>(Form of Use of Loan Proceeds Report</w:t>
      </w:r>
      <w:r>
        <w:rPr>
          <w:color w:val="000000"/>
        </w:rPr>
        <w:t>) setting out (with supporting evidence, if requested by the Agent acting on the instructions of the Majority Lenders) how the relevant Loan proceeds hav</w:t>
      </w:r>
      <w:r>
        <w:rPr>
          <w:color w:val="000000"/>
        </w:rPr>
        <w:t>e been applied (such use to be in compliance with clause 3.1 (</w:t>
      </w:r>
      <w:r>
        <w:rPr>
          <w:i/>
          <w:color w:val="000000"/>
        </w:rPr>
        <w:t>Purpose</w:t>
      </w:r>
      <w:r>
        <w:rPr>
          <w:color w:val="000000"/>
        </w:rPr>
        <w:t>)).</w:t>
      </w:r>
    </w:p>
    <w:p w:rsidR="0029390E" w:rsidRDefault="00D83485">
      <w:pPr>
        <w:spacing w:after="150"/>
      </w:pPr>
      <w:r>
        <w:rPr>
          <w:color w:val="000000"/>
        </w:rPr>
        <w:t>(b) The Borrower shall ensure that the entire Loan proceeds have been applied in accordance with clause 3.1 (</w:t>
      </w:r>
      <w:r>
        <w:rPr>
          <w:i/>
          <w:color w:val="000000"/>
        </w:rPr>
        <w:t>Purpose</w:t>
      </w:r>
      <w:r>
        <w:rPr>
          <w:color w:val="000000"/>
        </w:rPr>
        <w:t>) by the date falling 12 Months after the Utilisation Date.</w:t>
      </w:r>
    </w:p>
    <w:p w:rsidR="0029390E" w:rsidRDefault="00D83485">
      <w:pPr>
        <w:spacing w:after="150"/>
      </w:pPr>
      <w:r>
        <w:rPr>
          <w:b/>
          <w:color w:val="000000"/>
        </w:rPr>
        <w:t>18.5 No</w:t>
      </w:r>
      <w:r>
        <w:rPr>
          <w:b/>
          <w:color w:val="000000"/>
        </w:rPr>
        <w:t>tification of default</w:t>
      </w:r>
    </w:p>
    <w:p w:rsidR="0029390E" w:rsidRDefault="00D83485">
      <w:pPr>
        <w:spacing w:after="150"/>
      </w:pPr>
      <w:r>
        <w:rPr>
          <w:color w:val="000000"/>
        </w:rPr>
        <w:t>(a) The Borrower shall notify the Agent of any Default (and the steps, if any, being taken to remedy it) promptly upon becoming aware of its occurrence.</w:t>
      </w:r>
    </w:p>
    <w:p w:rsidR="0029390E" w:rsidRDefault="00D83485">
      <w:pPr>
        <w:spacing w:after="150"/>
      </w:pPr>
      <w:r>
        <w:rPr>
          <w:color w:val="000000"/>
        </w:rPr>
        <w:t xml:space="preserve">(b) Promptly upon a request by the Agent, the Borrower shall supply to the Agent </w:t>
      </w:r>
      <w:r>
        <w:rPr>
          <w:color w:val="000000"/>
        </w:rPr>
        <w:t>a certificate signed by the Borrower’s signatory on its behalf certifying that no Default is continuing (or if a Default is continuing, specifying the Default and the steps, if any, being taken to remedy it).</w:t>
      </w:r>
    </w:p>
    <w:p w:rsidR="0029390E" w:rsidRDefault="00D83485">
      <w:pPr>
        <w:spacing w:after="150"/>
      </w:pPr>
      <w:r>
        <w:rPr>
          <w:b/>
          <w:color w:val="000000"/>
        </w:rPr>
        <w:t>18.6 Use of websites</w:t>
      </w:r>
    </w:p>
    <w:p w:rsidR="0029390E" w:rsidRDefault="00D83485">
      <w:pPr>
        <w:spacing w:after="150"/>
      </w:pPr>
      <w:r>
        <w:rPr>
          <w:color w:val="000000"/>
        </w:rPr>
        <w:t>(a) The Borrower may satis</w:t>
      </w:r>
      <w:r>
        <w:rPr>
          <w:color w:val="000000"/>
        </w:rPr>
        <w:t xml:space="preserve">fy its obligation under this Agreement to deliver any information in relation to those Lenders (the </w:t>
      </w:r>
      <w:r>
        <w:rPr>
          <w:b/>
          <w:color w:val="000000"/>
        </w:rPr>
        <w:t>Website Lenders</w:t>
      </w:r>
      <w:r>
        <w:rPr>
          <w:color w:val="000000"/>
        </w:rPr>
        <w:t>) who accept this method of communication by posting this information onto an electronic website designated by the Borrower and the Agent (th</w:t>
      </w:r>
      <w:r>
        <w:rPr>
          <w:color w:val="000000"/>
        </w:rPr>
        <w:t xml:space="preserve">e </w:t>
      </w:r>
      <w:r>
        <w:rPr>
          <w:b/>
          <w:color w:val="000000"/>
        </w:rPr>
        <w:t>Designated Website</w:t>
      </w:r>
      <w:r>
        <w:rPr>
          <w:color w:val="000000"/>
        </w:rPr>
        <w:t>) if:</w:t>
      </w:r>
    </w:p>
    <w:p w:rsidR="0029390E" w:rsidRDefault="00D83485">
      <w:pPr>
        <w:spacing w:after="150"/>
      </w:pPr>
      <w:r>
        <w:rPr>
          <w:color w:val="000000"/>
        </w:rPr>
        <w:t>(i) the Agent expressly agrees (after consultation with each of the Lenders) that it will accept communication of the information by this method;</w:t>
      </w:r>
    </w:p>
    <w:p w:rsidR="0029390E" w:rsidRDefault="00D83485">
      <w:pPr>
        <w:spacing w:after="150"/>
      </w:pPr>
      <w:r>
        <w:rPr>
          <w:color w:val="000000"/>
        </w:rPr>
        <w:t>(ii) both the Borrower and the Agent are aware of the address of and any relevant pa</w:t>
      </w:r>
      <w:r>
        <w:rPr>
          <w:color w:val="000000"/>
        </w:rPr>
        <w:t>ssword specifications for the Designated Website; and</w:t>
      </w:r>
    </w:p>
    <w:p w:rsidR="0029390E" w:rsidRDefault="00D83485">
      <w:pPr>
        <w:spacing w:after="150"/>
      </w:pPr>
      <w:r>
        <w:rPr>
          <w:color w:val="000000"/>
        </w:rPr>
        <w:t>(iii) the information is in a format previously agreed between the Borrower and the Agent.</w:t>
      </w:r>
    </w:p>
    <w:p w:rsidR="0029390E" w:rsidRDefault="00D83485">
      <w:pPr>
        <w:spacing w:after="150"/>
      </w:pPr>
      <w:r>
        <w:rPr>
          <w:color w:val="000000"/>
        </w:rPr>
        <w:t xml:space="preserve">(b) If any Lender (a </w:t>
      </w:r>
      <w:r>
        <w:rPr>
          <w:b/>
          <w:color w:val="000000"/>
        </w:rPr>
        <w:t>Paper Form Lender</w:t>
      </w:r>
      <w:r>
        <w:rPr>
          <w:color w:val="000000"/>
        </w:rPr>
        <w:t>) does not agree to the delivery of information electronically then the A</w:t>
      </w:r>
      <w:r>
        <w:rPr>
          <w:color w:val="000000"/>
        </w:rPr>
        <w:t xml:space="preserve">gent shall notify the Borrower accordingly and the Borrower shall supply the information to the Agent (in sufficient copies for each Paper Form Lender) in paper form. In any event, the Borrower shall </w:t>
      </w:r>
      <w:r>
        <w:rPr>
          <w:color w:val="000000"/>
        </w:rPr>
        <w:lastRenderedPageBreak/>
        <w:t>supply the Agent with at least one copy in paper form of</w:t>
      </w:r>
      <w:r>
        <w:rPr>
          <w:color w:val="000000"/>
        </w:rPr>
        <w:t xml:space="preserve"> any information required to be provided by it.</w:t>
      </w:r>
    </w:p>
    <w:p w:rsidR="0029390E" w:rsidRDefault="00D83485">
      <w:pPr>
        <w:spacing w:after="150"/>
      </w:pPr>
      <w:r>
        <w:rPr>
          <w:color w:val="000000"/>
        </w:rPr>
        <w:t>(c) The Agent shall supply each Website Lender with the address of and any relevant password specifications for the Designated Website following designation of that website by the Borrower and the Agent.</w:t>
      </w:r>
    </w:p>
    <w:p w:rsidR="0029390E" w:rsidRDefault="00D83485">
      <w:pPr>
        <w:spacing w:after="150"/>
      </w:pPr>
      <w:r>
        <w:rPr>
          <w:color w:val="000000"/>
        </w:rPr>
        <w:t xml:space="preserve">(d) </w:t>
      </w:r>
      <w:r>
        <w:rPr>
          <w:color w:val="000000"/>
        </w:rPr>
        <w:t>The Borrower shall promptly upon becoming aware of its occurrence notify the Agent if:</w:t>
      </w:r>
    </w:p>
    <w:p w:rsidR="0029390E" w:rsidRDefault="00D83485">
      <w:pPr>
        <w:spacing w:after="150"/>
      </w:pPr>
      <w:r>
        <w:rPr>
          <w:color w:val="000000"/>
        </w:rPr>
        <w:t>(i) the Designated Website cannot be accessed due to technical failure;</w:t>
      </w:r>
    </w:p>
    <w:p w:rsidR="0029390E" w:rsidRDefault="00D83485">
      <w:pPr>
        <w:spacing w:after="150"/>
      </w:pPr>
      <w:r>
        <w:rPr>
          <w:color w:val="000000"/>
        </w:rPr>
        <w:t>(ii) the password specifications for the Designated Website change;</w:t>
      </w:r>
    </w:p>
    <w:p w:rsidR="0029390E" w:rsidRDefault="00D83485">
      <w:pPr>
        <w:spacing w:after="150"/>
      </w:pPr>
      <w:r>
        <w:rPr>
          <w:color w:val="000000"/>
        </w:rPr>
        <w:t>(iii) any new information whi</w:t>
      </w:r>
      <w:r>
        <w:rPr>
          <w:color w:val="000000"/>
        </w:rPr>
        <w:t>ch is required to be provided under this Agreement is posted onto the Designated Website;</w:t>
      </w:r>
    </w:p>
    <w:p w:rsidR="0029390E" w:rsidRDefault="00D83485">
      <w:pPr>
        <w:spacing w:after="150"/>
      </w:pPr>
      <w:r>
        <w:rPr>
          <w:color w:val="000000"/>
        </w:rPr>
        <w:t>(iv) any existing information which has been provided under this Agreement and posted onto the Designated Website is amended; or</w:t>
      </w:r>
    </w:p>
    <w:p w:rsidR="0029390E" w:rsidRDefault="00D83485">
      <w:pPr>
        <w:spacing w:after="150"/>
      </w:pPr>
      <w:r>
        <w:rPr>
          <w:color w:val="000000"/>
        </w:rPr>
        <w:t>(v) the Borrower becomes aware that t</w:t>
      </w:r>
      <w:r>
        <w:rPr>
          <w:color w:val="000000"/>
        </w:rPr>
        <w:t>he Designated Website or any information posted onto the Designated Website is or has been infected by any electronic virus or similar software.</w:t>
      </w:r>
    </w:p>
    <w:p w:rsidR="0029390E" w:rsidRDefault="00D83485">
      <w:pPr>
        <w:spacing w:after="150"/>
      </w:pPr>
      <w:r>
        <w:rPr>
          <w:color w:val="000000"/>
        </w:rPr>
        <w:t>(e) If the Borrower notifies the Agent under clause 18.6(d)(i) or clause 18.6(d)(v) above, all information to b</w:t>
      </w:r>
      <w:r>
        <w:rPr>
          <w:color w:val="000000"/>
        </w:rPr>
        <w:t>e provided by the Borrower under this Agreement after the date of that notice shall be supplied in paper form unless and until the Agent and each Website Lender is satisfied that the circumstances giving rise to the notification are no longer continuing.</w:t>
      </w:r>
    </w:p>
    <w:p w:rsidR="0029390E" w:rsidRDefault="00D83485">
      <w:pPr>
        <w:spacing w:after="150"/>
      </w:pPr>
      <w:r>
        <w:rPr>
          <w:color w:val="000000"/>
        </w:rPr>
        <w:t>(</w:t>
      </w:r>
      <w:r>
        <w:rPr>
          <w:color w:val="000000"/>
        </w:rPr>
        <w:t>f) Any Website Lender may request, through the Agent, one paper copy of any information required to be provided under this Agreement which is posted onto the Designated Website. The Borrower shall comply with any such request within ten (10) Business Days.</w:t>
      </w:r>
    </w:p>
    <w:p w:rsidR="0029390E" w:rsidRDefault="00D83485">
      <w:pPr>
        <w:spacing w:after="150"/>
      </w:pPr>
      <w:r>
        <w:rPr>
          <w:b/>
          <w:color w:val="000000"/>
        </w:rPr>
        <w:t>18.7 Direct electronic delivery by Borrower</w:t>
      </w:r>
    </w:p>
    <w:p w:rsidR="0029390E" w:rsidRDefault="00D83485">
      <w:pPr>
        <w:spacing w:after="150"/>
      </w:pPr>
      <w:r>
        <w:rPr>
          <w:color w:val="000000"/>
        </w:rPr>
        <w:t>The Borrower may satisfy its obligation under this Agreement to deliver any information in relation to a Lender by delivering that information directly to that Lender in accordance with clause 29.5 (</w:t>
      </w:r>
      <w:r>
        <w:rPr>
          <w:i/>
          <w:color w:val="000000"/>
        </w:rPr>
        <w:t>Electronic c</w:t>
      </w:r>
      <w:r>
        <w:rPr>
          <w:i/>
          <w:color w:val="000000"/>
        </w:rPr>
        <w:t>ommunication</w:t>
      </w:r>
      <w:r>
        <w:rPr>
          <w:color w:val="000000"/>
        </w:rPr>
        <w:t>) to the extent that Lender and the Agent agree to this method of delivery.</w:t>
      </w:r>
    </w:p>
    <w:p w:rsidR="0029390E" w:rsidRDefault="00D83485">
      <w:pPr>
        <w:spacing w:after="150"/>
      </w:pPr>
      <w:r>
        <w:rPr>
          <w:b/>
          <w:color w:val="000000"/>
        </w:rPr>
        <w:t>18.8 “Know your customer” checks</w:t>
      </w:r>
    </w:p>
    <w:p w:rsidR="0029390E" w:rsidRDefault="00D83485">
      <w:pPr>
        <w:spacing w:after="150"/>
      </w:pPr>
      <w:r>
        <w:rPr>
          <w:color w:val="000000"/>
        </w:rPr>
        <w:t>(a) If:</w:t>
      </w:r>
    </w:p>
    <w:p w:rsidR="0029390E" w:rsidRDefault="00D83485">
      <w:pPr>
        <w:spacing w:after="150"/>
      </w:pPr>
      <w:r>
        <w:rPr>
          <w:color w:val="000000"/>
        </w:rPr>
        <w:t xml:space="preserve">(i) the introduction of or any change in (or in the interpretation, administration or application of) any law or regulation </w:t>
      </w:r>
      <w:r>
        <w:rPr>
          <w:color w:val="000000"/>
        </w:rPr>
        <w:t>made after the date of this Agreement;</w:t>
      </w:r>
    </w:p>
    <w:p w:rsidR="0029390E" w:rsidRDefault="00D83485">
      <w:pPr>
        <w:spacing w:after="150"/>
      </w:pPr>
      <w:r>
        <w:rPr>
          <w:color w:val="000000"/>
        </w:rPr>
        <w:t>(ii) any change in the status of the Borrower after the date of this Agreement; or</w:t>
      </w:r>
    </w:p>
    <w:p w:rsidR="0029390E" w:rsidRDefault="00D83485">
      <w:pPr>
        <w:spacing w:after="150"/>
      </w:pPr>
      <w:r>
        <w:rPr>
          <w:color w:val="000000"/>
        </w:rPr>
        <w:lastRenderedPageBreak/>
        <w:t>(iii) a proposed assignment or transfer by a Lender of any of its rights and obligations under this Agreement to a party that is not a</w:t>
      </w:r>
      <w:r>
        <w:rPr>
          <w:color w:val="000000"/>
        </w:rPr>
        <w:t xml:space="preserve"> Lender prior to such assignment or transfer,</w:t>
      </w:r>
    </w:p>
    <w:p w:rsidR="0029390E" w:rsidRDefault="00D83485">
      <w:pPr>
        <w:spacing w:after="150"/>
      </w:pPr>
      <w:r>
        <w:rPr>
          <w:color w:val="000000"/>
        </w:rPr>
        <w:t>obliges the Agent or any Lender (or, in the case of paragraph (iii) above, any prospective new Lender) to comply with “know your customer” or similar identification procedures in circumstances where the necessa</w:t>
      </w:r>
      <w:r>
        <w:rPr>
          <w:color w:val="000000"/>
        </w:rPr>
        <w:t xml:space="preserve">ry information is not already available to it, the Borrower shall promptly upon the request of the Agent or any Lender supply, or procure the supply of, such documentation and other evidence as is reasonably requested by the Agent (for itself or on behalf </w:t>
      </w:r>
      <w:r>
        <w:rPr>
          <w:color w:val="000000"/>
        </w:rPr>
        <w:t>of any Lender) or any Lender (for itself or, in the case of the event described in paragraph (iii) above, on behalf of any prospective new Lender) in order for the Agent, such Lender or, in the case of the event described in paragraph (iii) above, any pros</w:t>
      </w:r>
      <w:r>
        <w:rPr>
          <w:color w:val="000000"/>
        </w:rPr>
        <w:t>pective new Lender to carry out and be satisfied it has complied with all necessary “know your customer” or other similar checks under all applicable laws and regulations pursuant to the transactions contemplated in the Finance Documents.</w:t>
      </w:r>
    </w:p>
    <w:p w:rsidR="0029390E" w:rsidRDefault="00D83485">
      <w:pPr>
        <w:spacing w:after="150"/>
      </w:pPr>
      <w:r>
        <w:rPr>
          <w:color w:val="000000"/>
        </w:rPr>
        <w:t>(b) Each Lender s</w:t>
      </w:r>
      <w:r>
        <w:rPr>
          <w:color w:val="000000"/>
        </w:rPr>
        <w:t>hall promptly upon the request of the Agent supply, or procure the supply of, such documentation and other evidence as is reasonably requested by the Agent (for itself) in order for the Agent to carry out and be satisfied it has complied with all necessary</w:t>
      </w:r>
      <w:r>
        <w:rPr>
          <w:color w:val="000000"/>
        </w:rPr>
        <w:t xml:space="preserve"> “know your customer” or other similar checks under all applicable laws and regulations pursuant to the transactions contemplated in the Finance Documents.</w:t>
      </w:r>
    </w:p>
    <w:p w:rsidR="0029390E" w:rsidRDefault="00D83485">
      <w:pPr>
        <w:spacing w:after="150"/>
      </w:pPr>
      <w:r>
        <w:rPr>
          <w:b/>
          <w:color w:val="000000"/>
        </w:rPr>
        <w:t>19 General Undertakings</w:t>
      </w:r>
    </w:p>
    <w:p w:rsidR="0029390E" w:rsidRDefault="00D83485">
      <w:pPr>
        <w:spacing w:after="150"/>
      </w:pPr>
      <w:r>
        <w:rPr>
          <w:color w:val="000000"/>
        </w:rPr>
        <w:t>The undertakings in this clause 19 remain in force from the date of this Agr</w:t>
      </w:r>
      <w:r>
        <w:rPr>
          <w:color w:val="000000"/>
        </w:rPr>
        <w:t>eement for so long as any amount is outstanding under the Finance Documents or any Commitment is in force.</w:t>
      </w:r>
    </w:p>
    <w:p w:rsidR="0029390E" w:rsidRDefault="00D83485">
      <w:pPr>
        <w:spacing w:after="150"/>
      </w:pPr>
      <w:r>
        <w:rPr>
          <w:b/>
          <w:color w:val="000000"/>
        </w:rPr>
        <w:t>19.1 Authorisations</w:t>
      </w:r>
    </w:p>
    <w:p w:rsidR="0029390E" w:rsidRDefault="00D83485">
      <w:pPr>
        <w:spacing w:after="150"/>
      </w:pPr>
      <w:r>
        <w:rPr>
          <w:color w:val="000000"/>
        </w:rPr>
        <w:t>The Borrower shall obtain, comply with the terms of and do all that is necessary to maintain in full force and effect all Authori</w:t>
      </w:r>
      <w:r>
        <w:rPr>
          <w:color w:val="000000"/>
        </w:rPr>
        <w:t>sations required in or by the laws of the Republic of Serbia to enable it lawfully to enter into and perform its obligations under the Finance Documents and to ensure the legality, validity, enforceability and admissibility in evidence in the Republic of S</w:t>
      </w:r>
      <w:r>
        <w:rPr>
          <w:color w:val="000000"/>
        </w:rPr>
        <w:t>erbia of the Finance Documents (and supply certified copies to the Agent thereof) including any necessary Authorisation, if one is required, to ensure that the Borrower may fully dispose of any Reserves in order to perform its obligations under the Finance</w:t>
      </w:r>
      <w:r>
        <w:rPr>
          <w:color w:val="000000"/>
        </w:rPr>
        <w:t xml:space="preserve"> Documents.</w:t>
      </w:r>
    </w:p>
    <w:p w:rsidR="0029390E" w:rsidRDefault="00D83485">
      <w:pPr>
        <w:spacing w:after="150"/>
      </w:pPr>
      <w:r>
        <w:rPr>
          <w:b/>
          <w:color w:val="000000"/>
        </w:rPr>
        <w:t>19.2 Compliance with laws</w:t>
      </w:r>
    </w:p>
    <w:p w:rsidR="0029390E" w:rsidRDefault="00D83485">
      <w:pPr>
        <w:spacing w:after="150"/>
      </w:pPr>
      <w:r>
        <w:rPr>
          <w:color w:val="000000"/>
        </w:rPr>
        <w:t>(a) The Borrower shall comply in all respects with the Applicable Law, if failure so to comply would materially impair the Borrower’s ability to perform its obligations under the Finance Documents.</w:t>
      </w:r>
    </w:p>
    <w:p w:rsidR="0029390E" w:rsidRDefault="00D83485">
      <w:pPr>
        <w:spacing w:after="150"/>
      </w:pPr>
      <w:r>
        <w:rPr>
          <w:color w:val="000000"/>
        </w:rPr>
        <w:lastRenderedPageBreak/>
        <w:t>(b) The Borrower wil</w:t>
      </w:r>
      <w:r>
        <w:rPr>
          <w:color w:val="000000"/>
        </w:rPr>
        <w:t>l maintain in effect and enforce policies and procedures designed to ensure compliance by the Borrower, its Subsidiaries and its officers, employees and agents with Anti-Corruption Laws and Anti-money Laundering, Economic or Trade Sanctions and Anti-Terror</w:t>
      </w:r>
      <w:r>
        <w:rPr>
          <w:color w:val="000000"/>
        </w:rPr>
        <w:t>ism Laws.</w:t>
      </w:r>
    </w:p>
    <w:p w:rsidR="0029390E" w:rsidRDefault="00D83485">
      <w:pPr>
        <w:spacing w:after="150"/>
      </w:pPr>
      <w:r>
        <w:rPr>
          <w:b/>
          <w:color w:val="000000"/>
        </w:rPr>
        <w:t>19.3 IMF</w:t>
      </w:r>
    </w:p>
    <w:p w:rsidR="0029390E" w:rsidRDefault="00D83485">
      <w:pPr>
        <w:spacing w:after="150"/>
      </w:pPr>
      <w:r>
        <w:rPr>
          <w:color w:val="000000"/>
        </w:rPr>
        <w:t>The Borrower shall fulfil its obligations as a member of the IMF and IBRD (or any successor of the IMF or IBRD) at all times.</w:t>
      </w:r>
    </w:p>
    <w:p w:rsidR="0029390E" w:rsidRDefault="00D83485">
      <w:pPr>
        <w:spacing w:after="150"/>
      </w:pPr>
      <w:r>
        <w:rPr>
          <w:b/>
          <w:color w:val="000000"/>
        </w:rPr>
        <w:t>19.4 Negative pledge</w:t>
      </w:r>
    </w:p>
    <w:p w:rsidR="0029390E" w:rsidRDefault="00D83485">
      <w:pPr>
        <w:spacing w:after="150"/>
      </w:pPr>
      <w:r>
        <w:rPr>
          <w:color w:val="000000"/>
        </w:rPr>
        <w:t xml:space="preserve">(a) In this clause 19.4, </w:t>
      </w:r>
      <w:r>
        <w:rPr>
          <w:b/>
          <w:color w:val="000000"/>
        </w:rPr>
        <w:t>Quasi-Security</w:t>
      </w:r>
      <w:r>
        <w:rPr>
          <w:color w:val="000000"/>
        </w:rPr>
        <w:t xml:space="preserve"> means an arrangement or transaction described in p</w:t>
      </w:r>
      <w:r>
        <w:rPr>
          <w:color w:val="000000"/>
        </w:rPr>
        <w:t>aragraph (a) below.</w:t>
      </w:r>
    </w:p>
    <w:p w:rsidR="0029390E" w:rsidRDefault="00D83485">
      <w:pPr>
        <w:spacing w:after="150"/>
      </w:pPr>
      <w:r>
        <w:rPr>
          <w:color w:val="000000"/>
        </w:rPr>
        <w:t xml:space="preserve">(b) The Borrower shall not, and shall ensure that each of its government agencies shall not, create or permit to subsist any Security over the Public Assets, owned or subsequently acquired, securing the payment of the Borrower’s </w:t>
      </w:r>
      <w:r>
        <w:rPr>
          <w:color w:val="000000"/>
        </w:rPr>
        <w:t>External Financial Indebtedness, unless at the same time or prior thereto, it or its agencies (as applicable) secure the Loans equally and rateably with such Security or provide such other arrangement (whether or not comprising Security) as is satisfactory</w:t>
      </w:r>
      <w:r>
        <w:rPr>
          <w:color w:val="000000"/>
        </w:rPr>
        <w:t xml:space="preserve"> to the Agent.</w:t>
      </w:r>
    </w:p>
    <w:p w:rsidR="0029390E" w:rsidRDefault="00D83485">
      <w:pPr>
        <w:spacing w:after="150"/>
      </w:pPr>
      <w:r>
        <w:rPr>
          <w:color w:val="000000"/>
        </w:rPr>
        <w:t>(c) The Borrower shall ensure that neither it nor any of its government agencies will:</w:t>
      </w:r>
    </w:p>
    <w:p w:rsidR="0029390E" w:rsidRDefault="00D83485">
      <w:pPr>
        <w:spacing w:after="150"/>
      </w:pPr>
      <w:r>
        <w:rPr>
          <w:color w:val="000000"/>
        </w:rPr>
        <w:t>(i) sell, transfer or otherwise dispose of any of its assets on terms whereby they are or may be leased to or re-acquired by the Borrower or its governmen</w:t>
      </w:r>
      <w:r>
        <w:rPr>
          <w:color w:val="000000"/>
        </w:rPr>
        <w:t>t agencies;</w:t>
      </w:r>
    </w:p>
    <w:p w:rsidR="0029390E" w:rsidRDefault="00D83485">
      <w:pPr>
        <w:spacing w:after="150"/>
      </w:pPr>
      <w:r>
        <w:rPr>
          <w:color w:val="000000"/>
        </w:rPr>
        <w:t>(ii) sell, transfer or otherwise dispose of any of its receivables on recourse terms;</w:t>
      </w:r>
    </w:p>
    <w:p w:rsidR="0029390E" w:rsidRDefault="00D83485">
      <w:pPr>
        <w:spacing w:after="150"/>
      </w:pPr>
      <w:r>
        <w:rPr>
          <w:color w:val="000000"/>
        </w:rPr>
        <w:t>(iii) enter into any arrangement under which money or the benefit of a bank or other account may be applied, set-off or made subject to a combination of accou</w:t>
      </w:r>
      <w:r>
        <w:rPr>
          <w:color w:val="000000"/>
        </w:rPr>
        <w:t>nts; or</w:t>
      </w:r>
    </w:p>
    <w:p w:rsidR="0029390E" w:rsidRDefault="00D83485">
      <w:pPr>
        <w:spacing w:after="150"/>
      </w:pPr>
      <w:r>
        <w:rPr>
          <w:color w:val="000000"/>
        </w:rPr>
        <w:t>(iv) enter into any other preferential arrangement having a similar effect,</w:t>
      </w:r>
    </w:p>
    <w:p w:rsidR="0029390E" w:rsidRDefault="00D83485">
      <w:pPr>
        <w:spacing w:after="150"/>
      </w:pPr>
      <w:r>
        <w:rPr>
          <w:color w:val="000000"/>
        </w:rPr>
        <w:t>(d) in circumstances where the arrangement or transaction is entered into primarily as a method of raising External Financial Indebtedness.</w:t>
      </w:r>
    </w:p>
    <w:p w:rsidR="0029390E" w:rsidRDefault="00D83485">
      <w:pPr>
        <w:spacing w:after="150"/>
      </w:pPr>
      <w:r>
        <w:rPr>
          <w:color w:val="000000"/>
        </w:rPr>
        <w:t>(e) Paragraphs (a) and (b) above</w:t>
      </w:r>
      <w:r>
        <w:rPr>
          <w:color w:val="000000"/>
        </w:rPr>
        <w:t xml:space="preserve"> do not apply to any Security or (as the case may be) Quasi- Security, listed below:</w:t>
      </w:r>
    </w:p>
    <w:p w:rsidR="0029390E" w:rsidRDefault="00D83485">
      <w:pPr>
        <w:spacing w:after="150"/>
      </w:pPr>
      <w:r>
        <w:rPr>
          <w:color w:val="000000"/>
        </w:rPr>
        <w:t>(i) any netting or set-off arrangement entered into by the Borrower or any of its government agencies in the ordinary course of its banking arrangements for the purpose of</w:t>
      </w:r>
      <w:r>
        <w:rPr>
          <w:color w:val="000000"/>
        </w:rPr>
        <w:t xml:space="preserve"> netting debit and credit balances;</w:t>
      </w:r>
    </w:p>
    <w:p w:rsidR="0029390E" w:rsidRDefault="00D83485">
      <w:pPr>
        <w:spacing w:after="150"/>
      </w:pPr>
      <w:r>
        <w:rPr>
          <w:color w:val="000000"/>
        </w:rPr>
        <w:t>(ii) any payment or close out netting or set-off arrangement pursuant to any hedging transaction entered into by the Borrower and its government agencies for the purpose of:</w:t>
      </w:r>
    </w:p>
    <w:p w:rsidR="0029390E" w:rsidRDefault="00D83485">
      <w:pPr>
        <w:spacing w:after="150"/>
      </w:pPr>
      <w:r>
        <w:rPr>
          <w:color w:val="000000"/>
        </w:rPr>
        <w:lastRenderedPageBreak/>
        <w:t>(A) hedging any risk to which any government a</w:t>
      </w:r>
      <w:r>
        <w:rPr>
          <w:color w:val="000000"/>
        </w:rPr>
        <w:t>gencies are exposed in their ordinary course of trading; or</w:t>
      </w:r>
    </w:p>
    <w:p w:rsidR="0029390E" w:rsidRDefault="00D83485">
      <w:pPr>
        <w:spacing w:after="150"/>
      </w:pPr>
      <w:r>
        <w:rPr>
          <w:color w:val="000000"/>
        </w:rPr>
        <w:t>(B) its interest rate or currency management operations which are carried out in the ordinary course of business and for non-speculative purposes only,</w:t>
      </w:r>
    </w:p>
    <w:p w:rsidR="0029390E" w:rsidRDefault="00D83485">
      <w:pPr>
        <w:spacing w:after="150"/>
      </w:pPr>
      <w:r>
        <w:rPr>
          <w:color w:val="000000"/>
        </w:rPr>
        <w:t xml:space="preserve">(iii) excluding, in each case, any Security </w:t>
      </w:r>
      <w:r>
        <w:rPr>
          <w:color w:val="000000"/>
        </w:rPr>
        <w:t>or Quasi-Security under a credit support arrangement in relation to a hedging transaction;</w:t>
      </w:r>
    </w:p>
    <w:p w:rsidR="0029390E" w:rsidRDefault="00D83485">
      <w:pPr>
        <w:spacing w:after="150"/>
      </w:pPr>
      <w:r>
        <w:rPr>
          <w:color w:val="000000"/>
        </w:rPr>
        <w:t>(iv) any lien arising by operation of law;</w:t>
      </w:r>
    </w:p>
    <w:p w:rsidR="0029390E" w:rsidRDefault="00D83485">
      <w:pPr>
        <w:spacing w:after="150"/>
      </w:pPr>
      <w:r>
        <w:rPr>
          <w:color w:val="000000"/>
        </w:rPr>
        <w:t>(v) any Security or Quasi Security upon property incurred solely for the purpose of financing the acquisition or construct</w:t>
      </w:r>
      <w:r>
        <w:rPr>
          <w:color w:val="000000"/>
        </w:rPr>
        <w:t>ion of such property;</w:t>
      </w:r>
    </w:p>
    <w:p w:rsidR="0029390E" w:rsidRDefault="00D83485">
      <w:pPr>
        <w:spacing w:after="150"/>
      </w:pPr>
      <w:r>
        <w:rPr>
          <w:color w:val="000000"/>
        </w:rPr>
        <w:t>(vi) any Security or Quasi Security existing on property at the time of its acquisition;</w:t>
      </w:r>
    </w:p>
    <w:p w:rsidR="0029390E" w:rsidRDefault="00D83485">
      <w:pPr>
        <w:spacing w:after="150"/>
      </w:pPr>
      <w:r>
        <w:rPr>
          <w:color w:val="000000"/>
        </w:rPr>
        <w:t>(vii) any renewal or extension of any Security or Quasi Security of the kind described in paragraphs (i) to (v) above, provided that the principa</w:t>
      </w:r>
      <w:r>
        <w:rPr>
          <w:color w:val="000000"/>
        </w:rPr>
        <w:t>l amount of the External Financial Indebtedness secured is not increased and such renewal or extension is limited to the original property covered thereby; and</w:t>
      </w:r>
    </w:p>
    <w:p w:rsidR="0029390E" w:rsidRDefault="00D83485">
      <w:pPr>
        <w:spacing w:after="150"/>
      </w:pPr>
      <w:r>
        <w:rPr>
          <w:color w:val="000000"/>
        </w:rPr>
        <w:t xml:space="preserve">(viii) in addition to the Security or Quasi Security described in paragraphs (i) to (vi) above, </w:t>
      </w:r>
      <w:r>
        <w:rPr>
          <w:color w:val="000000"/>
        </w:rPr>
        <w:t>Security over Public Assets in any calendar year having a market value of €1,000,000 or its equivalent in other currencies.</w:t>
      </w:r>
    </w:p>
    <w:p w:rsidR="0029390E" w:rsidRDefault="00D83485">
      <w:pPr>
        <w:spacing w:after="150"/>
      </w:pPr>
      <w:r>
        <w:rPr>
          <w:b/>
          <w:color w:val="000000"/>
        </w:rPr>
        <w:t>19.5 Disposals</w:t>
      </w:r>
    </w:p>
    <w:p w:rsidR="0029390E" w:rsidRDefault="00D83485">
      <w:pPr>
        <w:spacing w:after="150"/>
      </w:pPr>
      <w:r>
        <w:rPr>
          <w:color w:val="000000"/>
        </w:rPr>
        <w:t>(a) The Borrower shall not transfer or permit the transfer of any Public Assets to any separate agency, Government En</w:t>
      </w:r>
      <w:r>
        <w:rPr>
          <w:color w:val="000000"/>
        </w:rPr>
        <w:t>tity or other legal entity controlled directly or indirectly by the Borrower or any of its agencies (i) for the purpose of avoiding the negative pledge in clause 19.4 (</w:t>
      </w:r>
      <w:r>
        <w:rPr>
          <w:i/>
          <w:color w:val="000000"/>
        </w:rPr>
        <w:t>Negative pledge</w:t>
      </w:r>
      <w:r>
        <w:rPr>
          <w:color w:val="000000"/>
        </w:rPr>
        <w:t>) or (ii) if the transfer would impair its ability to perform its obligat</w:t>
      </w:r>
      <w:r>
        <w:rPr>
          <w:color w:val="000000"/>
        </w:rPr>
        <w:t>ions under the Finance Documents, other than:</w:t>
      </w:r>
    </w:p>
    <w:p w:rsidR="0029390E" w:rsidRDefault="00D83485">
      <w:pPr>
        <w:spacing w:after="150"/>
      </w:pPr>
      <w:r>
        <w:rPr>
          <w:color w:val="000000"/>
        </w:rPr>
        <w:t>(b) disposals in the ordinary course of trading;</w:t>
      </w:r>
    </w:p>
    <w:p w:rsidR="0029390E" w:rsidRDefault="00D83485">
      <w:pPr>
        <w:spacing w:after="150"/>
      </w:pPr>
      <w:r>
        <w:rPr>
          <w:color w:val="000000"/>
        </w:rPr>
        <w:t>(c) disposals of assets (otherwise than in the ordinary course of business) for full cash consideration;</w:t>
      </w:r>
    </w:p>
    <w:p w:rsidR="0029390E" w:rsidRDefault="00D83485">
      <w:pPr>
        <w:spacing w:after="150"/>
      </w:pPr>
      <w:r>
        <w:rPr>
          <w:color w:val="000000"/>
        </w:rPr>
        <w:t xml:space="preserve">(d) disposals of assets in exchange for other assets </w:t>
      </w:r>
      <w:r>
        <w:rPr>
          <w:color w:val="000000"/>
        </w:rPr>
        <w:t>comparable or superior as to type, value or quality;</w:t>
      </w:r>
    </w:p>
    <w:p w:rsidR="0029390E" w:rsidRDefault="00D83485">
      <w:pPr>
        <w:spacing w:after="150"/>
      </w:pPr>
      <w:r>
        <w:rPr>
          <w:color w:val="000000"/>
        </w:rPr>
        <w:t>(e) disposals of cash raised or borrowed for the purpose for which it was raised or borrowed;</w:t>
      </w:r>
    </w:p>
    <w:p w:rsidR="0029390E" w:rsidRDefault="00D83485">
      <w:pPr>
        <w:spacing w:after="150"/>
      </w:pPr>
      <w:r>
        <w:rPr>
          <w:color w:val="000000"/>
        </w:rPr>
        <w:t>(f) disposals with the prior written consent of the Agent; and</w:t>
      </w:r>
    </w:p>
    <w:p w:rsidR="0029390E" w:rsidRDefault="00D83485">
      <w:pPr>
        <w:spacing w:after="150"/>
      </w:pPr>
      <w:r>
        <w:rPr>
          <w:color w:val="000000"/>
        </w:rPr>
        <w:t>(g) any other disposal for full value of an as</w:t>
      </w:r>
      <w:r>
        <w:rPr>
          <w:color w:val="000000"/>
        </w:rPr>
        <w:t>set unless such disposal might (in the opinion of the Majority Lenders) have a Material Adverse Effect.</w:t>
      </w:r>
    </w:p>
    <w:p w:rsidR="0029390E" w:rsidRDefault="00D83485">
      <w:pPr>
        <w:spacing w:after="150"/>
      </w:pPr>
      <w:r>
        <w:rPr>
          <w:b/>
          <w:color w:val="000000"/>
        </w:rPr>
        <w:t>19.6 Environmental compliance</w:t>
      </w:r>
    </w:p>
    <w:p w:rsidR="0029390E" w:rsidRDefault="00D83485">
      <w:pPr>
        <w:spacing w:after="150"/>
      </w:pPr>
      <w:r>
        <w:rPr>
          <w:color w:val="000000"/>
        </w:rPr>
        <w:t>The Borrower shall:</w:t>
      </w:r>
    </w:p>
    <w:p w:rsidR="0029390E" w:rsidRDefault="00D83485">
      <w:pPr>
        <w:spacing w:after="150"/>
      </w:pPr>
      <w:r>
        <w:rPr>
          <w:color w:val="000000"/>
        </w:rPr>
        <w:lastRenderedPageBreak/>
        <w:t>(a) comply with all Environmental Laws;</w:t>
      </w:r>
    </w:p>
    <w:p w:rsidR="0029390E" w:rsidRDefault="00D83485">
      <w:pPr>
        <w:spacing w:after="150"/>
      </w:pPr>
      <w:r>
        <w:rPr>
          <w:color w:val="000000"/>
        </w:rPr>
        <w:t xml:space="preserve">(b) obtain, maintain and ensure compliance with all requisite </w:t>
      </w:r>
      <w:r>
        <w:rPr>
          <w:color w:val="000000"/>
        </w:rPr>
        <w:t>Environmental Permits;</w:t>
      </w:r>
    </w:p>
    <w:p w:rsidR="0029390E" w:rsidRDefault="00D83485">
      <w:pPr>
        <w:spacing w:after="150"/>
      </w:pPr>
      <w:r>
        <w:rPr>
          <w:color w:val="000000"/>
        </w:rPr>
        <w:t>(c) implement procedures to monitor compliance with and to prevent liability under any Environmental Law,</w:t>
      </w:r>
    </w:p>
    <w:p w:rsidR="0029390E" w:rsidRDefault="00D83485">
      <w:pPr>
        <w:spacing w:after="150"/>
      </w:pPr>
      <w:r>
        <w:rPr>
          <w:color w:val="000000"/>
        </w:rPr>
        <w:t>in respect of the Finance Documents, the Facility and the use of proceeds of the Loans, where failure to do so has or is reason</w:t>
      </w:r>
      <w:r>
        <w:rPr>
          <w:color w:val="000000"/>
        </w:rPr>
        <w:t>ably likely to have a Material Adverse Effect.</w:t>
      </w:r>
    </w:p>
    <w:p w:rsidR="0029390E" w:rsidRDefault="00D83485">
      <w:pPr>
        <w:spacing w:after="150"/>
      </w:pPr>
      <w:r>
        <w:rPr>
          <w:b/>
          <w:color w:val="000000"/>
        </w:rPr>
        <w:t>19.7 Environmental Claims</w:t>
      </w:r>
    </w:p>
    <w:p w:rsidR="0029390E" w:rsidRDefault="00D83485">
      <w:pPr>
        <w:spacing w:after="150"/>
      </w:pPr>
      <w:r>
        <w:rPr>
          <w:color w:val="000000"/>
        </w:rPr>
        <w:t>The Borrower shall, promptly upon becoming aware of the same, inform the Agent in writing of:</w:t>
      </w:r>
    </w:p>
    <w:p w:rsidR="0029390E" w:rsidRDefault="00D83485">
      <w:pPr>
        <w:spacing w:after="150"/>
      </w:pPr>
      <w:r>
        <w:rPr>
          <w:color w:val="000000"/>
        </w:rPr>
        <w:t xml:space="preserve">(a) any Environmental Claim against the Borrower which is current, pending or threatened </w:t>
      </w:r>
      <w:r>
        <w:rPr>
          <w:color w:val="000000"/>
        </w:rPr>
        <w:t>in respect of the Finance Documents, the Facility or the use of proceeds of the Loans; and</w:t>
      </w:r>
    </w:p>
    <w:p w:rsidR="0029390E" w:rsidRDefault="00D83485">
      <w:pPr>
        <w:spacing w:after="150"/>
      </w:pPr>
      <w:r>
        <w:rPr>
          <w:color w:val="000000"/>
        </w:rPr>
        <w:t xml:space="preserve">(b) any facts or circumstances which are reasonably likely to result in any Environmental Claim being commenced or threatened against the Borrower in respect of the </w:t>
      </w:r>
      <w:r>
        <w:rPr>
          <w:color w:val="000000"/>
        </w:rPr>
        <w:t>Finance Documents, the Facility or the use of proceeds of the Loans,</w:t>
      </w:r>
    </w:p>
    <w:p w:rsidR="0029390E" w:rsidRDefault="00D83485">
      <w:pPr>
        <w:spacing w:after="150"/>
      </w:pPr>
      <w:r>
        <w:rPr>
          <w:color w:val="000000"/>
        </w:rPr>
        <w:t>where the claim, if determined against the Borrower, has or is reasonably likely to have a Material Adverse Effect.</w:t>
      </w:r>
    </w:p>
    <w:p w:rsidR="0029390E" w:rsidRDefault="00D83485">
      <w:pPr>
        <w:spacing w:after="150"/>
      </w:pPr>
      <w:r>
        <w:rPr>
          <w:b/>
          <w:color w:val="000000"/>
        </w:rPr>
        <w:t>19.8 Anti-corruption law</w:t>
      </w:r>
    </w:p>
    <w:p w:rsidR="0029390E" w:rsidRDefault="00D83485">
      <w:pPr>
        <w:spacing w:after="150"/>
      </w:pPr>
      <w:r>
        <w:rPr>
          <w:color w:val="000000"/>
        </w:rPr>
        <w:t>(a) The Borrower shall:</w:t>
      </w:r>
    </w:p>
    <w:p w:rsidR="0029390E" w:rsidRDefault="00D83485">
      <w:pPr>
        <w:spacing w:after="150"/>
      </w:pPr>
      <w:r>
        <w:rPr>
          <w:color w:val="000000"/>
        </w:rPr>
        <w:t>(b) comply with and co</w:t>
      </w:r>
      <w:r>
        <w:rPr>
          <w:color w:val="000000"/>
        </w:rPr>
        <w:t>nduct its functions and operations in compliance with applicable Anti-Corruption Laws and Anti-money Laundering, Economic or Trade Sanctions and Anti-Terrorism Laws; and</w:t>
      </w:r>
    </w:p>
    <w:p w:rsidR="0029390E" w:rsidRDefault="00D83485">
      <w:pPr>
        <w:spacing w:after="150"/>
      </w:pPr>
      <w:r>
        <w:rPr>
          <w:color w:val="000000"/>
        </w:rPr>
        <w:t xml:space="preserve">(c) not directly or indirectly use the proceeds of the Facility for any purpose which </w:t>
      </w:r>
      <w:r>
        <w:rPr>
          <w:color w:val="000000"/>
        </w:rPr>
        <w:t>would breach the Bribery Act 2010, the United States Foreign Corrupt Practices Act of 1977 or other Anti-Corruption Laws or Anti-money Laundering, Economic or Trade Sanctions and Anti-Terrorism Laws;</w:t>
      </w:r>
    </w:p>
    <w:p w:rsidR="0029390E" w:rsidRDefault="00D83485">
      <w:pPr>
        <w:spacing w:after="150"/>
      </w:pPr>
      <w:r>
        <w:rPr>
          <w:color w:val="000000"/>
        </w:rPr>
        <w:t>(d) maintain policies and procedures designed to promote</w:t>
      </w:r>
      <w:r>
        <w:rPr>
          <w:color w:val="000000"/>
        </w:rPr>
        <w:t xml:space="preserve"> and achieve compliance with Anti-Corruption Laws or Anti-money Laundering, Economic or Trade Sanctions and Anti-Terrorism Laws;</w:t>
      </w:r>
    </w:p>
    <w:p w:rsidR="0029390E" w:rsidRDefault="00D83485">
      <w:pPr>
        <w:spacing w:after="150"/>
      </w:pPr>
      <w:r>
        <w:rPr>
          <w:color w:val="000000"/>
        </w:rPr>
        <w:t>(e) not request any Loan, and shall not use, and shall procure that its ministers, officers, employees and agents shall not use</w:t>
      </w:r>
      <w:r>
        <w:rPr>
          <w:color w:val="000000"/>
        </w:rPr>
        <w:t>, the proceeds of any Loan in furtherance of an offer, payment, promise to pay, or authorisation of the payment or giving of money, or anything else of value, to any person in violation of any Anti-Corruption Laws or Anti-money Laundering, Economic or Trad</w:t>
      </w:r>
      <w:r>
        <w:rPr>
          <w:color w:val="000000"/>
        </w:rPr>
        <w:t>e Sanctions and Anti-Terrorism Laws;</w:t>
      </w:r>
    </w:p>
    <w:p w:rsidR="0029390E" w:rsidRDefault="00D83485">
      <w:pPr>
        <w:spacing w:after="150"/>
      </w:pPr>
      <w:r>
        <w:rPr>
          <w:color w:val="000000"/>
        </w:rPr>
        <w:lastRenderedPageBreak/>
        <w:t>(f) not directly or indirectly, authorise, offer, promise, or make payments of anything of value, including but not limited to cash, cheques, wire transfers, tangible and intangible gifts, favours, services, and those e</w:t>
      </w:r>
      <w:r>
        <w:rPr>
          <w:color w:val="000000"/>
        </w:rPr>
        <w:t>ntertainment and travel expenses that go beyond what is reasonable and customary and of modest value to:</w:t>
      </w:r>
    </w:p>
    <w:p w:rsidR="0029390E" w:rsidRDefault="00D83485">
      <w:pPr>
        <w:spacing w:after="150"/>
      </w:pPr>
      <w:r>
        <w:rPr>
          <w:color w:val="000000"/>
        </w:rPr>
        <w:t>(i) an executive, official, employee or agent of a governmental department, agency or instrumentality;</w:t>
      </w:r>
    </w:p>
    <w:p w:rsidR="0029390E" w:rsidRDefault="00D83485">
      <w:pPr>
        <w:spacing w:after="150"/>
      </w:pPr>
      <w:r>
        <w:rPr>
          <w:color w:val="000000"/>
        </w:rPr>
        <w:t>(ii) a director, officer, employee or agent of a</w:t>
      </w:r>
      <w:r>
        <w:rPr>
          <w:color w:val="000000"/>
        </w:rPr>
        <w:t xml:space="preserve"> wholly or partially government-owned or controlled company or business;</w:t>
      </w:r>
    </w:p>
    <w:p w:rsidR="0029390E" w:rsidRDefault="00D83485">
      <w:pPr>
        <w:spacing w:after="150"/>
      </w:pPr>
      <w:r>
        <w:rPr>
          <w:color w:val="000000"/>
        </w:rPr>
        <w:t>(iii) a political party or official thereof, or candidate for political office;</w:t>
      </w:r>
    </w:p>
    <w:p w:rsidR="0029390E" w:rsidRDefault="00D83485">
      <w:pPr>
        <w:spacing w:after="150"/>
      </w:pPr>
      <w:r>
        <w:rPr>
          <w:color w:val="000000"/>
        </w:rPr>
        <w:t>(iv) a foreign public official; or</w:t>
      </w:r>
    </w:p>
    <w:p w:rsidR="0029390E" w:rsidRDefault="00D83485">
      <w:pPr>
        <w:spacing w:after="150"/>
      </w:pPr>
      <w:r>
        <w:rPr>
          <w:color w:val="000000"/>
        </w:rPr>
        <w:t>(v) any other person; while knowing or having a reasonable belief th</w:t>
      </w:r>
      <w:r>
        <w:rPr>
          <w:color w:val="000000"/>
        </w:rPr>
        <w:t>at all or some portion will be used for any the purpose of:</w:t>
      </w:r>
    </w:p>
    <w:p w:rsidR="0029390E" w:rsidRDefault="00D83485">
      <w:pPr>
        <w:spacing w:after="150"/>
      </w:pPr>
      <w:r>
        <w:rPr>
          <w:color w:val="000000"/>
        </w:rPr>
        <w:t>(A) influencing any act, decision or failure to act by any such person in his or her official capacity;</w:t>
      </w:r>
    </w:p>
    <w:p w:rsidR="0029390E" w:rsidRDefault="00D83485">
      <w:pPr>
        <w:spacing w:after="150"/>
      </w:pPr>
      <w:r>
        <w:rPr>
          <w:color w:val="000000"/>
        </w:rPr>
        <w:t>(B) inducing any such person to use his or her influence with a government or instrumentalit</w:t>
      </w:r>
      <w:r>
        <w:rPr>
          <w:color w:val="000000"/>
        </w:rPr>
        <w:t>y to affect any act or decision of such government or entity; or</w:t>
      </w:r>
    </w:p>
    <w:p w:rsidR="0029390E" w:rsidRDefault="00D83485">
      <w:pPr>
        <w:spacing w:after="150"/>
      </w:pPr>
      <w:r>
        <w:rPr>
          <w:color w:val="000000"/>
        </w:rPr>
        <w:t>(g) securing an unlawful advantage; in order to obtain, retain or direct business.</w:t>
      </w:r>
    </w:p>
    <w:p w:rsidR="0029390E" w:rsidRDefault="00D83485">
      <w:pPr>
        <w:spacing w:after="150"/>
      </w:pPr>
      <w:r>
        <w:rPr>
          <w:b/>
          <w:color w:val="000000"/>
        </w:rPr>
        <w:t>19.9 Sanctions</w:t>
      </w:r>
      <w:r>
        <w:rPr>
          <w:color w:val="000000"/>
        </w:rPr>
        <w:t xml:space="preserve"> </w:t>
      </w:r>
      <w:r>
        <w:rPr>
          <w:b/>
          <w:color w:val="000000"/>
        </w:rPr>
        <w:t>Laws and Regulations</w:t>
      </w:r>
    </w:p>
    <w:p w:rsidR="0029390E" w:rsidRDefault="00D83485">
      <w:pPr>
        <w:spacing w:after="150"/>
      </w:pPr>
      <w:r>
        <w:rPr>
          <w:color w:val="000000"/>
        </w:rPr>
        <w:t>(a) The Borrower will not:</w:t>
      </w:r>
    </w:p>
    <w:p w:rsidR="0029390E" w:rsidRDefault="00D83485">
      <w:pPr>
        <w:spacing w:after="150"/>
      </w:pPr>
      <w:r>
        <w:rPr>
          <w:color w:val="000000"/>
        </w:rPr>
        <w:t>(i) become (and shall procure that its minist</w:t>
      </w:r>
      <w:r>
        <w:rPr>
          <w:color w:val="000000"/>
        </w:rPr>
        <w:t>ers, directors, officers, employees, advisers and agents shall not become) a Sanctioned Person;</w:t>
      </w:r>
    </w:p>
    <w:p w:rsidR="0029390E" w:rsidRDefault="00D83485">
      <w:pPr>
        <w:spacing w:after="150"/>
      </w:pPr>
      <w:r>
        <w:rPr>
          <w:color w:val="000000"/>
        </w:rPr>
        <w:t>(ii) request any Utilisation, and the Borrower shall not use, and shall procure that its ministers, directors, officers, employees, advisers and agents shall no</w:t>
      </w:r>
      <w:r>
        <w:rPr>
          <w:color w:val="000000"/>
        </w:rPr>
        <w:t>t use, the proceeds of any Utilisation directly or indirectly:</w:t>
      </w:r>
    </w:p>
    <w:p w:rsidR="0029390E" w:rsidRDefault="00D83485">
      <w:pPr>
        <w:spacing w:after="150"/>
      </w:pPr>
      <w:r>
        <w:rPr>
          <w:color w:val="000000"/>
        </w:rPr>
        <w:t>(A) for the purpose of funding, financing or facilitating any activities, business or transaction of or with any Sanctioned Person, or in any Sanctioned Country; or</w:t>
      </w:r>
    </w:p>
    <w:p w:rsidR="0029390E" w:rsidRDefault="00D83485">
      <w:pPr>
        <w:spacing w:after="150"/>
      </w:pPr>
      <w:r>
        <w:rPr>
          <w:color w:val="000000"/>
        </w:rPr>
        <w:t>(B) in any manner that would</w:t>
      </w:r>
      <w:r>
        <w:rPr>
          <w:color w:val="000000"/>
        </w:rPr>
        <w:t xml:space="preserve"> result in the violation of any Sanctions Laws and Regulations applicable to any party; or</w:t>
      </w:r>
    </w:p>
    <w:p w:rsidR="0029390E" w:rsidRDefault="00D83485">
      <w:pPr>
        <w:spacing w:after="150"/>
      </w:pPr>
      <w:r>
        <w:rPr>
          <w:color w:val="000000"/>
        </w:rPr>
        <w:t xml:space="preserve">(iii) fund and shall procure that its ministers, officers, employees, advisers and agents shall not fund all or part of any payment under the Facility out of </w:t>
      </w:r>
      <w:r>
        <w:rPr>
          <w:color w:val="000000"/>
        </w:rPr>
        <w:t>proceeds derived directly or indirectly from any activity or transaction with a Sanctioned Person or in any Sanctioned Country or which would otherwise cause any person to be in breach of any Sanctions Laws and Regulations.</w:t>
      </w:r>
    </w:p>
    <w:p w:rsidR="0029390E" w:rsidRDefault="00D83485">
      <w:pPr>
        <w:spacing w:after="150"/>
      </w:pPr>
      <w:r>
        <w:rPr>
          <w:color w:val="000000"/>
        </w:rPr>
        <w:t>(b) The foregoing undertaking in</w:t>
      </w:r>
      <w:r>
        <w:rPr>
          <w:color w:val="000000"/>
        </w:rPr>
        <w:t xml:space="preserve"> clause 19.9(a) will not apply to any party hereto to which the Blocking Law applies, if and to the extent that such undertakings are or would be unenforceable by or in respect of that party </w:t>
      </w:r>
      <w:r>
        <w:rPr>
          <w:color w:val="000000"/>
        </w:rPr>
        <w:lastRenderedPageBreak/>
        <w:t>pursuant to, or would otherwise result in a breach and/or violati</w:t>
      </w:r>
      <w:r>
        <w:rPr>
          <w:color w:val="000000"/>
        </w:rPr>
        <w:t>on of any provision of, the Blocking Law.</w:t>
      </w:r>
    </w:p>
    <w:p w:rsidR="0029390E" w:rsidRDefault="00D83485">
      <w:pPr>
        <w:spacing w:after="150"/>
      </w:pPr>
      <w:r>
        <w:rPr>
          <w:b/>
          <w:color w:val="000000"/>
        </w:rPr>
        <w:t>19.10 Pari passu ranking</w:t>
      </w:r>
    </w:p>
    <w:p w:rsidR="0029390E" w:rsidRDefault="00D83485">
      <w:pPr>
        <w:spacing w:after="150"/>
      </w:pPr>
      <w:r>
        <w:rPr>
          <w:color w:val="000000"/>
        </w:rPr>
        <w:t xml:space="preserve">The Borrower shall ensure that at all times all its unsecured and unsubordinated obligations to the Finance Parties (or any of them) against it under the Finance Documents rank at least </w:t>
      </w:r>
      <w:r>
        <w:rPr>
          <w:i/>
          <w:color w:val="000000"/>
        </w:rPr>
        <w:t>par</w:t>
      </w:r>
      <w:r>
        <w:rPr>
          <w:i/>
          <w:color w:val="000000"/>
        </w:rPr>
        <w:t>i passu</w:t>
      </w:r>
      <w:r>
        <w:rPr>
          <w:color w:val="000000"/>
        </w:rPr>
        <w:t xml:space="preserve"> with its obligations to all of its other unsecured and unsubordinated creditors save for such obligations as may be preferred by provisions of law that are of mandatory application at the date hereof and will be payable out of the public revenues a</w:t>
      </w:r>
      <w:r>
        <w:rPr>
          <w:color w:val="000000"/>
        </w:rPr>
        <w:t>nd other assets of the Borrower.</w:t>
      </w:r>
    </w:p>
    <w:p w:rsidR="0029390E" w:rsidRDefault="00D83485">
      <w:pPr>
        <w:spacing w:after="150"/>
      </w:pPr>
      <w:r>
        <w:rPr>
          <w:b/>
          <w:color w:val="000000"/>
        </w:rPr>
        <w:t>19.11 Filing and reporting requirements</w:t>
      </w:r>
    </w:p>
    <w:p w:rsidR="0029390E" w:rsidRDefault="00D83485">
      <w:pPr>
        <w:spacing w:after="150"/>
      </w:pPr>
      <w:r>
        <w:rPr>
          <w:color w:val="000000"/>
        </w:rPr>
        <w:t xml:space="preserve">(a) The Borrower shall register, promptly after the Utilisation, the relevant details of this Agreement in the public debt records kept by the Public Debt Administration of the </w:t>
      </w:r>
      <w:r>
        <w:rPr>
          <w:color w:val="000000"/>
        </w:rPr>
        <w:t>Ministry of Finance of the Republic of Serbia.</w:t>
      </w:r>
    </w:p>
    <w:p w:rsidR="0029390E" w:rsidRDefault="00D83485">
      <w:pPr>
        <w:spacing w:after="150"/>
      </w:pPr>
      <w:r>
        <w:rPr>
          <w:color w:val="000000"/>
        </w:rPr>
        <w:t xml:space="preserve">(b) The Borrower shall comply with all of its reporting obligations to the NBS in connection with this Agreement, including any changes thereto and any changes to the Lenders, pursuant to the Foreign Exchange </w:t>
      </w:r>
      <w:r>
        <w:rPr>
          <w:color w:val="000000"/>
        </w:rPr>
        <w:t>Act (Zakon o deviznom poslovanju, Official Gazette of the Republic of Serbia nos. 62/2006, 31/2011, 119/2012, 139/2014 and 30/2018) and its implementing regulations, or any other legislation or regulation that may amend, supplement or replace the foregoing</w:t>
      </w:r>
      <w:r>
        <w:rPr>
          <w:color w:val="000000"/>
        </w:rPr>
        <w:t>.</w:t>
      </w:r>
    </w:p>
    <w:p w:rsidR="0029390E" w:rsidRDefault="00D83485">
      <w:pPr>
        <w:spacing w:after="150"/>
      </w:pPr>
      <w:r>
        <w:rPr>
          <w:b/>
          <w:color w:val="000000"/>
        </w:rPr>
        <w:t>19.12 Budget and limits</w:t>
      </w:r>
    </w:p>
    <w:p w:rsidR="0029390E" w:rsidRDefault="00D83485">
      <w:pPr>
        <w:spacing w:after="150"/>
      </w:pPr>
      <w:r>
        <w:rPr>
          <w:color w:val="000000"/>
        </w:rPr>
        <w:t>(a) The Borrower shall include all amounts due and payable or that will fall due and payable to the Finance Parties under the Finance Documents during a calendar year in its law approving the budget of the Republic of Serbia for t</w:t>
      </w:r>
      <w:r>
        <w:rPr>
          <w:color w:val="000000"/>
        </w:rPr>
        <w:t>hat year and its budget statements and other financial plans for that calendar year and shall ensure that there will at no time be any restriction on the ability of the Borrower to meet its obligations under the Finance Documents.</w:t>
      </w:r>
    </w:p>
    <w:p w:rsidR="0029390E" w:rsidRDefault="00D83485">
      <w:pPr>
        <w:spacing w:after="150"/>
      </w:pPr>
      <w:r>
        <w:rPr>
          <w:color w:val="000000"/>
        </w:rPr>
        <w:t>(b) The Borrower shall ma</w:t>
      </w:r>
      <w:r>
        <w:rPr>
          <w:color w:val="000000"/>
        </w:rPr>
        <w:t>intain the funds necessary for the repayment of all of its obligations under the Finance Documents that have been provided for and incurred under the 2023 Budget Law.</w:t>
      </w:r>
    </w:p>
    <w:p w:rsidR="0029390E" w:rsidRDefault="00D83485">
      <w:pPr>
        <w:spacing w:after="150"/>
      </w:pPr>
      <w:r>
        <w:rPr>
          <w:color w:val="000000"/>
        </w:rPr>
        <w:t>(c) The Borrower shall ensure that, at all times, its borrowings and guarantees remain wi</w:t>
      </w:r>
      <w:r>
        <w:rPr>
          <w:color w:val="000000"/>
        </w:rPr>
        <w:t>thin any limit under Applicable Law or set by the IMF, the World Bank and the applicable international treaties.</w:t>
      </w:r>
    </w:p>
    <w:p w:rsidR="0029390E" w:rsidRDefault="00D83485">
      <w:pPr>
        <w:spacing w:after="150"/>
      </w:pPr>
      <w:r>
        <w:rPr>
          <w:b/>
          <w:color w:val="000000"/>
        </w:rPr>
        <w:t>19.13 Public procurement</w:t>
      </w:r>
    </w:p>
    <w:p w:rsidR="0029390E" w:rsidRDefault="00D83485">
      <w:pPr>
        <w:spacing w:after="150"/>
      </w:pPr>
      <w:r>
        <w:rPr>
          <w:color w:val="000000"/>
        </w:rPr>
        <w:t>The Borrower shall ensure that at all times all public procurement rules in the Republic of Serbia which are applicabl</w:t>
      </w:r>
      <w:r>
        <w:rPr>
          <w:color w:val="000000"/>
        </w:rPr>
        <w:t>e to its entry into and the exercise of its rights and performance of its obligations under the Finance Documents are complied with or irrevocably and unconditionally waived by the relevant authorities in that jurisdiction.</w:t>
      </w:r>
    </w:p>
    <w:p w:rsidR="0029390E" w:rsidRDefault="00D83485">
      <w:pPr>
        <w:spacing w:after="150"/>
      </w:pPr>
      <w:r>
        <w:rPr>
          <w:b/>
          <w:color w:val="000000"/>
        </w:rPr>
        <w:lastRenderedPageBreak/>
        <w:t>19.14 Use of proceeds</w:t>
      </w:r>
    </w:p>
    <w:p w:rsidR="0029390E" w:rsidRDefault="00D83485">
      <w:pPr>
        <w:spacing w:after="150"/>
      </w:pPr>
      <w:r>
        <w:rPr>
          <w:color w:val="000000"/>
        </w:rPr>
        <w:t>The Borrow</w:t>
      </w:r>
      <w:r>
        <w:rPr>
          <w:color w:val="000000"/>
        </w:rPr>
        <w:t>er will apply the proceeds of the Loans in accordance with clause 3.1 (</w:t>
      </w:r>
      <w:r>
        <w:rPr>
          <w:i/>
          <w:color w:val="000000"/>
        </w:rPr>
        <w:t>Purpose</w:t>
      </w:r>
      <w:r>
        <w:rPr>
          <w:color w:val="000000"/>
        </w:rPr>
        <w:t>).</w:t>
      </w:r>
    </w:p>
    <w:p w:rsidR="0029390E" w:rsidRDefault="00D83485">
      <w:pPr>
        <w:spacing w:after="150"/>
      </w:pPr>
      <w:r>
        <w:rPr>
          <w:b/>
          <w:color w:val="000000"/>
        </w:rPr>
        <w:t>19.15 World Bank and IMF</w:t>
      </w:r>
    </w:p>
    <w:p w:rsidR="0029390E" w:rsidRDefault="00D83485">
      <w:pPr>
        <w:spacing w:after="150"/>
      </w:pPr>
      <w:r>
        <w:rPr>
          <w:color w:val="000000"/>
        </w:rPr>
        <w:t>The Borrower shall (to the extent applicable) comply with all borrowing limits and requirements imposed by the IMF or the World Bank from time to time</w:t>
      </w:r>
      <w:r>
        <w:rPr>
          <w:color w:val="000000"/>
        </w:rPr>
        <w:t>.</w:t>
      </w:r>
    </w:p>
    <w:p w:rsidR="0029390E" w:rsidRDefault="00D83485">
      <w:pPr>
        <w:spacing w:after="150"/>
      </w:pPr>
      <w:r>
        <w:rPr>
          <w:b/>
          <w:color w:val="000000"/>
        </w:rPr>
        <w:t>19.16 Debt repayment suspension initiative</w:t>
      </w:r>
    </w:p>
    <w:p w:rsidR="0029390E" w:rsidRDefault="00D83485">
      <w:pPr>
        <w:spacing w:after="150"/>
      </w:pPr>
      <w:r>
        <w:rPr>
          <w:color w:val="000000"/>
        </w:rPr>
        <w:t xml:space="preserve">Any Financial Indebtedness owed by the Borrower to the Lenders will not become subject to any debt repayment suspension initiative or programme by the IMF, the World Bank, the G20 (or any of its members) or the </w:t>
      </w:r>
      <w:r>
        <w:rPr>
          <w:color w:val="000000"/>
        </w:rPr>
        <w:t>Paris Club (or any of its members), except with the prior consent of all the Lenders.</w:t>
      </w:r>
    </w:p>
    <w:p w:rsidR="0029390E" w:rsidRDefault="00D83485">
      <w:pPr>
        <w:spacing w:after="150"/>
      </w:pPr>
      <w:r>
        <w:rPr>
          <w:b/>
          <w:color w:val="000000"/>
        </w:rPr>
        <w:t>20 Events of Default</w:t>
      </w:r>
    </w:p>
    <w:p w:rsidR="0029390E" w:rsidRDefault="00D83485">
      <w:pPr>
        <w:spacing w:after="150"/>
      </w:pPr>
      <w:r>
        <w:rPr>
          <w:color w:val="000000"/>
        </w:rPr>
        <w:t>Each of the events or circumstances set out in clause 20 is an Event of Default (save for clause 20.16 (</w:t>
      </w:r>
      <w:r>
        <w:rPr>
          <w:i/>
          <w:color w:val="000000"/>
        </w:rPr>
        <w:t>Acceleration</w:t>
      </w:r>
      <w:r>
        <w:rPr>
          <w:color w:val="000000"/>
        </w:rPr>
        <w:t>)).</w:t>
      </w:r>
    </w:p>
    <w:p w:rsidR="0029390E" w:rsidRDefault="00D83485">
      <w:pPr>
        <w:spacing w:after="150"/>
      </w:pPr>
      <w:r>
        <w:rPr>
          <w:b/>
          <w:color w:val="000000"/>
        </w:rPr>
        <w:t>20.1 Non-payment</w:t>
      </w:r>
    </w:p>
    <w:p w:rsidR="0029390E" w:rsidRDefault="00D83485">
      <w:pPr>
        <w:spacing w:after="150"/>
      </w:pPr>
      <w:r>
        <w:rPr>
          <w:color w:val="000000"/>
        </w:rPr>
        <w:t>The Borrower</w:t>
      </w:r>
      <w:r>
        <w:rPr>
          <w:color w:val="000000"/>
        </w:rPr>
        <w:t xml:space="preserve"> does not pay on the due date any amount payable pursuant to a Finance Document at the place and in the currency in which it is expressed to be payable unless:</w:t>
      </w:r>
    </w:p>
    <w:p w:rsidR="0029390E" w:rsidRDefault="00D83485">
      <w:pPr>
        <w:spacing w:after="150"/>
      </w:pPr>
      <w:r>
        <w:rPr>
          <w:color w:val="000000"/>
        </w:rPr>
        <w:t>(a) its failure to pay is caused by:</w:t>
      </w:r>
    </w:p>
    <w:p w:rsidR="0029390E" w:rsidRDefault="00D83485">
      <w:pPr>
        <w:spacing w:after="150"/>
      </w:pPr>
      <w:r>
        <w:rPr>
          <w:color w:val="000000"/>
        </w:rPr>
        <w:t>(i) administrative or technical error; or</w:t>
      </w:r>
    </w:p>
    <w:p w:rsidR="0029390E" w:rsidRDefault="00D83485">
      <w:pPr>
        <w:spacing w:after="150"/>
      </w:pPr>
      <w:r>
        <w:rPr>
          <w:color w:val="000000"/>
        </w:rPr>
        <w:t>(ii) a Disruption</w:t>
      </w:r>
      <w:r>
        <w:rPr>
          <w:color w:val="000000"/>
        </w:rPr>
        <w:t xml:space="preserve"> Event; and</w:t>
      </w:r>
    </w:p>
    <w:p w:rsidR="0029390E" w:rsidRDefault="00D83485">
      <w:pPr>
        <w:spacing w:after="150"/>
      </w:pPr>
      <w:r>
        <w:rPr>
          <w:color w:val="000000"/>
        </w:rPr>
        <w:t>(b) payment is made within three (3) Business Days of its due date.</w:t>
      </w:r>
    </w:p>
    <w:p w:rsidR="0029390E" w:rsidRDefault="00D83485">
      <w:pPr>
        <w:spacing w:after="150"/>
      </w:pPr>
      <w:r>
        <w:rPr>
          <w:b/>
          <w:color w:val="000000"/>
        </w:rPr>
        <w:t>20.2 Other obligations</w:t>
      </w:r>
    </w:p>
    <w:p w:rsidR="0029390E" w:rsidRDefault="00D83485">
      <w:pPr>
        <w:spacing w:after="150"/>
      </w:pPr>
      <w:r>
        <w:rPr>
          <w:color w:val="000000"/>
        </w:rPr>
        <w:t>(a) The Borrower does not comply with any provision of the Finance Documents (other than those referred to in clause 20.1 (</w:t>
      </w:r>
      <w:r>
        <w:rPr>
          <w:i/>
          <w:color w:val="000000"/>
        </w:rPr>
        <w:t>Non-payment</w:t>
      </w:r>
      <w:r>
        <w:rPr>
          <w:color w:val="000000"/>
        </w:rPr>
        <w:t>)).</w:t>
      </w:r>
    </w:p>
    <w:p w:rsidR="0029390E" w:rsidRDefault="00D83485">
      <w:pPr>
        <w:spacing w:after="150"/>
      </w:pPr>
      <w:r>
        <w:rPr>
          <w:color w:val="000000"/>
        </w:rPr>
        <w:t>(b) No Event of</w:t>
      </w:r>
      <w:r>
        <w:rPr>
          <w:color w:val="000000"/>
        </w:rPr>
        <w:t xml:space="preserve"> Default under paragraph (a) above will occur if the failure to comply is capable of remedy and is remedied within ten (10) Business Days of the earlier of:</w:t>
      </w:r>
    </w:p>
    <w:p w:rsidR="0029390E" w:rsidRDefault="00D83485">
      <w:pPr>
        <w:spacing w:after="150"/>
      </w:pPr>
      <w:r>
        <w:rPr>
          <w:color w:val="000000"/>
        </w:rPr>
        <w:t>(i) the Agent giving notice to the Borrower; and</w:t>
      </w:r>
    </w:p>
    <w:p w:rsidR="0029390E" w:rsidRDefault="00D83485">
      <w:pPr>
        <w:spacing w:after="150"/>
      </w:pPr>
      <w:r>
        <w:rPr>
          <w:color w:val="000000"/>
        </w:rPr>
        <w:t>(ii) the Borrower becoming aware of the failure to</w:t>
      </w:r>
      <w:r>
        <w:rPr>
          <w:color w:val="000000"/>
        </w:rPr>
        <w:t xml:space="preserve"> comply.</w:t>
      </w:r>
    </w:p>
    <w:p w:rsidR="0029390E" w:rsidRDefault="00D83485">
      <w:pPr>
        <w:spacing w:after="150"/>
      </w:pPr>
      <w:r>
        <w:rPr>
          <w:b/>
          <w:color w:val="000000"/>
        </w:rPr>
        <w:t>20.3 Misrepresentation</w:t>
      </w:r>
    </w:p>
    <w:p w:rsidR="0029390E" w:rsidRDefault="00D83485">
      <w:pPr>
        <w:spacing w:after="150"/>
      </w:pPr>
      <w:r>
        <w:rPr>
          <w:color w:val="000000"/>
        </w:rPr>
        <w:t>Any representation or statement made or deemed to be made by the Borrower in the Finance Documents or any other document delivered by or on behalf of the Borrower under or in connection with any Finance Document is or proves</w:t>
      </w:r>
      <w:r>
        <w:rPr>
          <w:color w:val="000000"/>
        </w:rPr>
        <w:t xml:space="preserve"> to </w:t>
      </w:r>
      <w:r>
        <w:rPr>
          <w:color w:val="000000"/>
        </w:rPr>
        <w:lastRenderedPageBreak/>
        <w:t>have been incorrect or misleading in any material respect when made or deemed to be made.</w:t>
      </w:r>
    </w:p>
    <w:p w:rsidR="0029390E" w:rsidRDefault="00D83485">
      <w:pPr>
        <w:spacing w:after="150"/>
      </w:pPr>
      <w:r>
        <w:rPr>
          <w:b/>
          <w:color w:val="000000"/>
        </w:rPr>
        <w:t>20.4 Cross default</w:t>
      </w:r>
    </w:p>
    <w:p w:rsidR="0029390E" w:rsidRDefault="00D83485">
      <w:pPr>
        <w:spacing w:after="150"/>
      </w:pPr>
      <w:r>
        <w:rPr>
          <w:color w:val="000000"/>
        </w:rPr>
        <w:t>(a) Any External Financial Indebtedness of the Borrower is not paid when due nor within any originally applicable grace period.</w:t>
      </w:r>
    </w:p>
    <w:p w:rsidR="0029390E" w:rsidRDefault="00D83485">
      <w:pPr>
        <w:spacing w:after="150"/>
      </w:pPr>
      <w:r>
        <w:rPr>
          <w:color w:val="000000"/>
        </w:rPr>
        <w:t>(b) Any Externa</w:t>
      </w:r>
      <w:r>
        <w:rPr>
          <w:color w:val="000000"/>
        </w:rPr>
        <w:t>l Financial Indebtedness of the Borrower is declared to be or otherwise becomes due and payable prior to its specified maturity as a result of an event of default (however described).</w:t>
      </w:r>
    </w:p>
    <w:p w:rsidR="0029390E" w:rsidRDefault="00D83485">
      <w:pPr>
        <w:spacing w:after="150"/>
      </w:pPr>
      <w:r>
        <w:rPr>
          <w:color w:val="000000"/>
        </w:rPr>
        <w:t>(c) Any commitment for any External Financial Indebtedness of the Borrow</w:t>
      </w:r>
      <w:r>
        <w:rPr>
          <w:color w:val="000000"/>
        </w:rPr>
        <w:t>er is cancelled or suspended by a creditor of the Borrower as a result of an event of default (however described).</w:t>
      </w:r>
    </w:p>
    <w:p w:rsidR="0029390E" w:rsidRDefault="00D83485">
      <w:pPr>
        <w:spacing w:after="150"/>
      </w:pPr>
      <w:r>
        <w:rPr>
          <w:color w:val="000000"/>
        </w:rPr>
        <w:t>(d) Any creditor of the Borrower becomes entitled to declare any External Financial Indebtedness of the Borrower due and payable prior to its</w:t>
      </w:r>
      <w:r>
        <w:rPr>
          <w:color w:val="000000"/>
        </w:rPr>
        <w:t xml:space="preserve"> specified maturity as a result of an event of default (however described).</w:t>
      </w:r>
    </w:p>
    <w:p w:rsidR="0029390E" w:rsidRDefault="00D83485">
      <w:pPr>
        <w:spacing w:after="150"/>
      </w:pPr>
      <w:r>
        <w:rPr>
          <w:color w:val="000000"/>
        </w:rPr>
        <w:t>(e) No Event of Default will occur under this clause 20.4 if the aggregate amount of External Financial Indebtedness or commitment for Financial Indebtedness falling within paragra</w:t>
      </w:r>
      <w:r>
        <w:rPr>
          <w:color w:val="000000"/>
        </w:rPr>
        <w:t>phs (a) to (d) above is less than €1,000,000 (or its equivalent in any other currency or currencies as determined by the Agent).</w:t>
      </w:r>
    </w:p>
    <w:p w:rsidR="0029390E" w:rsidRDefault="00D83485">
      <w:pPr>
        <w:spacing w:after="150"/>
      </w:pPr>
      <w:r>
        <w:rPr>
          <w:b/>
          <w:color w:val="000000"/>
        </w:rPr>
        <w:t>20.5 Moratorium</w:t>
      </w:r>
    </w:p>
    <w:p w:rsidR="0029390E" w:rsidRDefault="00D83485">
      <w:pPr>
        <w:spacing w:after="150"/>
      </w:pPr>
      <w:r>
        <w:rPr>
          <w:color w:val="000000"/>
        </w:rPr>
        <w:t>A moratorium is declared or de facto comes into effect on the payment of any External Financial Indebtedness of</w:t>
      </w:r>
      <w:r>
        <w:rPr>
          <w:color w:val="000000"/>
        </w:rPr>
        <w:t xml:space="preserve"> the Borrower or the Borrower commences negotiations with any one or more of its External Financial Indebtedness creditors with a view to the general readjustment or rescheduling of its indebtedness.</w:t>
      </w:r>
    </w:p>
    <w:p w:rsidR="0029390E" w:rsidRDefault="00D83485">
      <w:pPr>
        <w:spacing w:after="150"/>
      </w:pPr>
      <w:r>
        <w:rPr>
          <w:b/>
          <w:color w:val="000000"/>
        </w:rPr>
        <w:t>20.6 Creditors’ process</w:t>
      </w:r>
    </w:p>
    <w:p w:rsidR="0029390E" w:rsidRDefault="00D83485">
      <w:pPr>
        <w:spacing w:after="150"/>
      </w:pPr>
      <w:r>
        <w:rPr>
          <w:color w:val="000000"/>
        </w:rPr>
        <w:t>Any expropriation, attachment, s</w:t>
      </w:r>
      <w:r>
        <w:rPr>
          <w:color w:val="000000"/>
        </w:rPr>
        <w:t>equestration, distress or execution or any analogous process in any jurisdiction affects any asset or assets of the Borrower or any government agencies having an aggregate value of €5,000,000 or more and is not discharged within thirty (30) days.</w:t>
      </w:r>
    </w:p>
    <w:p w:rsidR="0029390E" w:rsidRDefault="00D83485">
      <w:pPr>
        <w:spacing w:after="150"/>
      </w:pPr>
      <w:r>
        <w:rPr>
          <w:b/>
          <w:color w:val="000000"/>
        </w:rPr>
        <w:t xml:space="preserve">20.7 </w:t>
      </w:r>
      <w:r>
        <w:rPr>
          <w:b/>
          <w:color w:val="000000"/>
        </w:rPr>
        <w:t>Unlawfulness and invalidity</w:t>
      </w:r>
    </w:p>
    <w:p w:rsidR="0029390E" w:rsidRDefault="00D83485">
      <w:pPr>
        <w:spacing w:after="150"/>
      </w:pPr>
      <w:r>
        <w:rPr>
          <w:color w:val="000000"/>
        </w:rPr>
        <w:t>(a) It is or becomes unlawful for the Borrower to perform any of its obligations under the Finance Documents.</w:t>
      </w:r>
    </w:p>
    <w:p w:rsidR="0029390E" w:rsidRDefault="00D83485">
      <w:pPr>
        <w:spacing w:after="150"/>
      </w:pPr>
      <w:r>
        <w:rPr>
          <w:color w:val="000000"/>
        </w:rPr>
        <w:t>(b) Any obligation or obligations of the Borrower under any Finance Documents are not or cease to be legal, valid, bin</w:t>
      </w:r>
      <w:r>
        <w:rPr>
          <w:color w:val="000000"/>
        </w:rPr>
        <w:t>ding or enforceable and the cessation individually or cumulatively materially and adversely affects the interests of the Lenders under the Finance Documents.</w:t>
      </w:r>
    </w:p>
    <w:p w:rsidR="0029390E" w:rsidRDefault="00D83485">
      <w:pPr>
        <w:spacing w:after="150"/>
      </w:pPr>
      <w:r>
        <w:rPr>
          <w:color w:val="000000"/>
        </w:rPr>
        <w:t>(c) Any Finance Document ceases to be in full force and effect or is alleged by a party to it (oth</w:t>
      </w:r>
      <w:r>
        <w:rPr>
          <w:color w:val="000000"/>
        </w:rPr>
        <w:t>er than a Finance Party) to be ineffective.</w:t>
      </w:r>
    </w:p>
    <w:p w:rsidR="0029390E" w:rsidRDefault="00D83485">
      <w:pPr>
        <w:spacing w:after="150"/>
      </w:pPr>
      <w:r>
        <w:rPr>
          <w:b/>
          <w:color w:val="000000"/>
        </w:rPr>
        <w:lastRenderedPageBreak/>
        <w:t>20.8 Validity and Admissibility</w:t>
      </w:r>
    </w:p>
    <w:p w:rsidR="0029390E" w:rsidRDefault="00D83485">
      <w:pPr>
        <w:spacing w:after="150"/>
      </w:pPr>
      <w:r>
        <w:rPr>
          <w:color w:val="000000"/>
        </w:rPr>
        <w:t>(a) At any time any act, condition or thing required to be done, fulfilled or performed in order:</w:t>
      </w:r>
    </w:p>
    <w:p w:rsidR="0029390E" w:rsidRDefault="00D83485">
      <w:pPr>
        <w:spacing w:after="150"/>
      </w:pPr>
      <w:r>
        <w:rPr>
          <w:color w:val="000000"/>
        </w:rPr>
        <w:t>(b) to enable the Borrower lawfully to enter into, exercise its rights under and p</w:t>
      </w:r>
      <w:r>
        <w:rPr>
          <w:color w:val="000000"/>
        </w:rPr>
        <w:t>erform and comply with the obligations expressed to be assumed by it in the Finance Documents;</w:t>
      </w:r>
    </w:p>
    <w:p w:rsidR="0029390E" w:rsidRDefault="00D83485">
      <w:pPr>
        <w:spacing w:after="150"/>
      </w:pPr>
      <w:r>
        <w:rPr>
          <w:color w:val="000000"/>
        </w:rPr>
        <w:t>(c) to ensure that the obligations expressed to be assumed by the Borrower in the Finance Documents are legal, valid, binding and enforceable; or</w:t>
      </w:r>
    </w:p>
    <w:p w:rsidR="0029390E" w:rsidRDefault="00D83485">
      <w:pPr>
        <w:spacing w:after="150"/>
      </w:pPr>
      <w:r>
        <w:rPr>
          <w:color w:val="000000"/>
        </w:rPr>
        <w:t>(d) to make the</w:t>
      </w:r>
      <w:r>
        <w:rPr>
          <w:color w:val="000000"/>
        </w:rPr>
        <w:t xml:space="preserve"> Finance Documents admissible in evidence in Serbia,</w:t>
      </w:r>
    </w:p>
    <w:p w:rsidR="0029390E" w:rsidRDefault="00D83485">
      <w:pPr>
        <w:spacing w:after="150"/>
      </w:pPr>
      <w:r>
        <w:rPr>
          <w:color w:val="000000"/>
        </w:rPr>
        <w:t>(e) is not done, fulfilled or performed.</w:t>
      </w:r>
    </w:p>
    <w:p w:rsidR="0029390E" w:rsidRDefault="00D83485">
      <w:pPr>
        <w:spacing w:after="150"/>
      </w:pPr>
      <w:r>
        <w:rPr>
          <w:b/>
          <w:color w:val="000000"/>
        </w:rPr>
        <w:t>20.9 Repudiation and rescission of agreements</w:t>
      </w:r>
    </w:p>
    <w:p w:rsidR="0029390E" w:rsidRDefault="00D83485">
      <w:pPr>
        <w:spacing w:after="150"/>
      </w:pPr>
      <w:r>
        <w:rPr>
          <w:color w:val="000000"/>
        </w:rPr>
        <w:t xml:space="preserve">The Borrower rescinds or purports to rescind or repudiates or purports to repudiate a Finance Document or evidences </w:t>
      </w:r>
      <w:r>
        <w:rPr>
          <w:color w:val="000000"/>
        </w:rPr>
        <w:t>an intention to rescind or repudiate a Finance Document.</w:t>
      </w:r>
    </w:p>
    <w:p w:rsidR="0029390E" w:rsidRDefault="00D83485">
      <w:pPr>
        <w:spacing w:after="150"/>
      </w:pPr>
      <w:r>
        <w:rPr>
          <w:b/>
          <w:color w:val="000000"/>
        </w:rPr>
        <w:t>20.10 IMF and World Bank</w:t>
      </w:r>
    </w:p>
    <w:p w:rsidR="0029390E" w:rsidRDefault="00D83485">
      <w:pPr>
        <w:spacing w:after="150"/>
      </w:pPr>
      <w:r>
        <w:rPr>
          <w:color w:val="000000"/>
        </w:rPr>
        <w:t>The Borrower:</w:t>
      </w:r>
    </w:p>
    <w:p w:rsidR="0029390E" w:rsidRDefault="00D83485">
      <w:pPr>
        <w:spacing w:after="150"/>
      </w:pPr>
      <w:r>
        <w:rPr>
          <w:color w:val="000000"/>
        </w:rPr>
        <w:t>(a) ceases to be a member in good standing of the IMF or the World Bank;</w:t>
      </w:r>
    </w:p>
    <w:p w:rsidR="0029390E" w:rsidRDefault="00D83485">
      <w:pPr>
        <w:spacing w:after="150"/>
      </w:pPr>
      <w:r>
        <w:rPr>
          <w:color w:val="000000"/>
        </w:rPr>
        <w:t>(b) becomes ineligible to use the resources of the IMF; or</w:t>
      </w:r>
    </w:p>
    <w:p w:rsidR="0029390E" w:rsidRDefault="00D83485">
      <w:pPr>
        <w:spacing w:after="150"/>
      </w:pPr>
      <w:r>
        <w:rPr>
          <w:color w:val="000000"/>
        </w:rPr>
        <w:t>(c) is unable for any reason</w:t>
      </w:r>
      <w:r>
        <w:rPr>
          <w:color w:val="000000"/>
        </w:rPr>
        <w:t xml:space="preserve"> to draw or make use of funds available to it under any IMF funding programme or any such programme is cancelled or suspended.</w:t>
      </w:r>
    </w:p>
    <w:p w:rsidR="0029390E" w:rsidRDefault="00D83485">
      <w:pPr>
        <w:spacing w:after="150"/>
      </w:pPr>
      <w:r>
        <w:rPr>
          <w:b/>
          <w:color w:val="000000"/>
        </w:rPr>
        <w:t>20.11</w:t>
      </w:r>
      <w:r>
        <w:rPr>
          <w:color w:val="000000"/>
        </w:rPr>
        <w:t xml:space="preserve"> </w:t>
      </w:r>
      <w:r>
        <w:rPr>
          <w:b/>
          <w:color w:val="000000"/>
        </w:rPr>
        <w:t>Exchange controls</w:t>
      </w:r>
    </w:p>
    <w:p w:rsidR="0029390E" w:rsidRDefault="00D83485">
      <w:pPr>
        <w:spacing w:after="150"/>
      </w:pPr>
      <w:r>
        <w:rPr>
          <w:color w:val="000000"/>
        </w:rPr>
        <w:t xml:space="preserve">Any event or series of events occurs which limits the acquisition or the transfer of foreign exchange by </w:t>
      </w:r>
      <w:r>
        <w:rPr>
          <w:color w:val="000000"/>
        </w:rPr>
        <w:t>the Borrower and such event or events has or is reasonably likely to affect the ability of the Borrower to perform its obligations under any Finance Document.</w:t>
      </w:r>
    </w:p>
    <w:p w:rsidR="0029390E" w:rsidRDefault="00D83485">
      <w:pPr>
        <w:spacing w:after="150"/>
      </w:pPr>
      <w:r>
        <w:rPr>
          <w:b/>
          <w:color w:val="000000"/>
        </w:rPr>
        <w:t>20.12 Convertibility/Transferability</w:t>
      </w:r>
    </w:p>
    <w:p w:rsidR="0029390E" w:rsidRDefault="00D83485">
      <w:pPr>
        <w:spacing w:after="150"/>
      </w:pPr>
      <w:r>
        <w:rPr>
          <w:color w:val="000000"/>
        </w:rPr>
        <w:t>Any foreign exchange law is amended, enacted or introduced o</w:t>
      </w:r>
      <w:r>
        <w:rPr>
          <w:color w:val="000000"/>
        </w:rPr>
        <w:t>r is reasonably likely to be amended, enacted or introduced in the Republic of Serbia that (in the opinion of the Majority Lenders):</w:t>
      </w:r>
    </w:p>
    <w:p w:rsidR="0029390E" w:rsidRDefault="00D83485">
      <w:pPr>
        <w:spacing w:after="150"/>
      </w:pPr>
      <w:r>
        <w:rPr>
          <w:color w:val="000000"/>
        </w:rPr>
        <w:t>(a) has or is reasonably likely to have the effect of prohibiting, or restricting or delaying in any material respect any p</w:t>
      </w:r>
      <w:r>
        <w:rPr>
          <w:color w:val="000000"/>
        </w:rPr>
        <w:t>ayment that the Borrower is required to make pursuant to the terms of any of the Finance Documents; or</w:t>
      </w:r>
    </w:p>
    <w:p w:rsidR="0029390E" w:rsidRDefault="00D83485">
      <w:pPr>
        <w:spacing w:after="150"/>
      </w:pPr>
      <w:r>
        <w:rPr>
          <w:color w:val="000000"/>
        </w:rPr>
        <w:t>(b) is materially prejudicial to the interests of the Finance Parties under or in connection with any of the Finance Documents.</w:t>
      </w:r>
    </w:p>
    <w:p w:rsidR="0029390E" w:rsidRDefault="00D83485">
      <w:pPr>
        <w:spacing w:after="150"/>
      </w:pPr>
      <w:r>
        <w:rPr>
          <w:b/>
          <w:color w:val="000000"/>
        </w:rPr>
        <w:t>20.13 Litigation</w:t>
      </w:r>
    </w:p>
    <w:p w:rsidR="0029390E" w:rsidRDefault="00D83485">
      <w:pPr>
        <w:spacing w:after="150"/>
      </w:pPr>
      <w:r>
        <w:rPr>
          <w:color w:val="000000"/>
        </w:rPr>
        <w:lastRenderedPageBreak/>
        <w:t>Any liti</w:t>
      </w:r>
      <w:r>
        <w:rPr>
          <w:color w:val="000000"/>
        </w:rPr>
        <w:t>gation, arbitration, administrative, governmental, regulatory or other investigations, proceedings or disputes are commenced or threatened, or any judgment or order of a court, arbitral body or agency is made, in relation to the Finance Documents or the tr</w:t>
      </w:r>
      <w:r>
        <w:rPr>
          <w:color w:val="000000"/>
        </w:rPr>
        <w:t>ansactions contemplated in the Finance Documents, the Borrower or the Borrower’s assets which have or are reasonably likely to have a Material Adverse Effect.</w:t>
      </w:r>
    </w:p>
    <w:p w:rsidR="0029390E" w:rsidRDefault="00D83485">
      <w:pPr>
        <w:spacing w:after="150"/>
      </w:pPr>
      <w:r>
        <w:rPr>
          <w:b/>
          <w:color w:val="000000"/>
        </w:rPr>
        <w:t>20.14 Prevention of performance</w:t>
      </w:r>
    </w:p>
    <w:p w:rsidR="0029390E" w:rsidRDefault="00D83485">
      <w:pPr>
        <w:spacing w:after="150"/>
      </w:pPr>
      <w:r>
        <w:rPr>
          <w:color w:val="000000"/>
        </w:rPr>
        <w:t>Legislation is enacted, or any action is taken or proceedings com</w:t>
      </w:r>
      <w:r>
        <w:rPr>
          <w:color w:val="000000"/>
        </w:rPr>
        <w:t>menced, in each case in order to prevent or restrain performance by the Borrower of its obligations under the Finance Documents.</w:t>
      </w:r>
    </w:p>
    <w:p w:rsidR="0029390E" w:rsidRDefault="00D83485">
      <w:pPr>
        <w:spacing w:after="150"/>
      </w:pPr>
      <w:r>
        <w:rPr>
          <w:b/>
          <w:color w:val="000000"/>
        </w:rPr>
        <w:t>20.15 Material adverse change</w:t>
      </w:r>
    </w:p>
    <w:p w:rsidR="0029390E" w:rsidRDefault="00D83485">
      <w:pPr>
        <w:spacing w:after="150"/>
      </w:pPr>
      <w:r>
        <w:rPr>
          <w:color w:val="000000"/>
        </w:rPr>
        <w:t>Any event or circumstance occurs which the Majority Lenders reasonably believe has or is reasonab</w:t>
      </w:r>
      <w:r>
        <w:rPr>
          <w:color w:val="000000"/>
        </w:rPr>
        <w:t>ly likely to have a Material Adverse Effect.</w:t>
      </w:r>
    </w:p>
    <w:p w:rsidR="0029390E" w:rsidRDefault="00D83485">
      <w:pPr>
        <w:spacing w:after="150"/>
      </w:pPr>
      <w:r>
        <w:rPr>
          <w:b/>
          <w:color w:val="000000"/>
        </w:rPr>
        <w:t>20.16 Acceleration</w:t>
      </w:r>
    </w:p>
    <w:p w:rsidR="0029390E" w:rsidRDefault="00D83485">
      <w:pPr>
        <w:spacing w:after="150"/>
      </w:pPr>
      <w:r>
        <w:rPr>
          <w:color w:val="000000"/>
        </w:rPr>
        <w:t>(a) On and at any time after the occurrence of an Event of Default which is continuing the Agent may, and shall if so directed by (i) the Majority Lenders or (ii) by a relevant Lender pursuant</w:t>
      </w:r>
      <w:r>
        <w:rPr>
          <w:color w:val="000000"/>
        </w:rPr>
        <w:t xml:space="preserve"> to paragraph (b) below, by notice to the Borrower:</w:t>
      </w:r>
    </w:p>
    <w:p w:rsidR="0029390E" w:rsidRDefault="00D83485">
      <w:pPr>
        <w:spacing w:after="150"/>
      </w:pPr>
      <w:r>
        <w:rPr>
          <w:color w:val="000000"/>
        </w:rPr>
        <w:t>(i) cancel the Available Commitment of each Lender whereupon each such Available Commitment shall immediately be cancelled and the Facility shall immediately cease to be available for further utilisation;</w:t>
      </w:r>
    </w:p>
    <w:p w:rsidR="0029390E" w:rsidRDefault="00D83485">
      <w:pPr>
        <w:spacing w:after="150"/>
      </w:pPr>
      <w:r>
        <w:rPr>
          <w:color w:val="000000"/>
        </w:rPr>
        <w:t>(ii) declare that all or part of the Loans, together with accrued interest, and all other amounts accrued or outstanding under the Finance Documents be immediately due and payable, whereupon they shall become immediately due and payable; and/or</w:t>
      </w:r>
    </w:p>
    <w:p w:rsidR="0029390E" w:rsidRDefault="00D83485">
      <w:pPr>
        <w:spacing w:after="150"/>
      </w:pPr>
      <w:r>
        <w:rPr>
          <w:color w:val="000000"/>
        </w:rPr>
        <w:t>(iii) decl</w:t>
      </w:r>
      <w:r>
        <w:rPr>
          <w:color w:val="000000"/>
        </w:rPr>
        <w:t>are that all or part of the Loans be payable on demand, whereupon they shall immediately become payable on demand by the Agent on the instructions of the Majority Lenders.</w:t>
      </w:r>
    </w:p>
    <w:p w:rsidR="0029390E" w:rsidRDefault="00D83485">
      <w:pPr>
        <w:spacing w:after="150"/>
      </w:pPr>
      <w:r>
        <w:rPr>
          <w:color w:val="000000"/>
        </w:rPr>
        <w:t>(b) A Lender whose Commitments are 5% or more of the Total Commitments (or, if the T</w:t>
      </w:r>
      <w:r>
        <w:rPr>
          <w:color w:val="000000"/>
        </w:rPr>
        <w:t>otal Commitments have been reduced to zero, were 5% or more of the Total Commitments immediately prior to the reduction) may direct the Agent to deliver a notice to the Borrower pursuant to paragraph (a) above if:</w:t>
      </w:r>
    </w:p>
    <w:p w:rsidR="0029390E" w:rsidRDefault="00D83485">
      <w:pPr>
        <w:spacing w:after="150"/>
      </w:pPr>
      <w:r>
        <w:rPr>
          <w:color w:val="000000"/>
        </w:rPr>
        <w:t>(i) an Event of Default has arisen under c</w:t>
      </w:r>
      <w:r>
        <w:rPr>
          <w:color w:val="000000"/>
        </w:rPr>
        <w:t>lause 20.1 (</w:t>
      </w:r>
      <w:r>
        <w:rPr>
          <w:i/>
          <w:color w:val="000000"/>
        </w:rPr>
        <w:t>Non-payment</w:t>
      </w:r>
      <w:r>
        <w:rPr>
          <w:color w:val="000000"/>
        </w:rPr>
        <w:t>); and</w:t>
      </w:r>
    </w:p>
    <w:p w:rsidR="0029390E" w:rsidRDefault="00D83485">
      <w:pPr>
        <w:spacing w:after="150"/>
      </w:pPr>
      <w:r>
        <w:rPr>
          <w:color w:val="000000"/>
        </w:rPr>
        <w:t>(ii) such non-payment Event of Default has been continuing for at least 30 days.</w:t>
      </w:r>
    </w:p>
    <w:p w:rsidR="0029390E" w:rsidRDefault="00D83485">
      <w:pPr>
        <w:spacing w:after="120"/>
        <w:jc w:val="center"/>
      </w:pPr>
      <w:r>
        <w:rPr>
          <w:b/>
          <w:color w:val="000000"/>
        </w:rPr>
        <w:t>SECTION 9</w:t>
      </w:r>
      <w:r>
        <w:br/>
      </w:r>
      <w:r>
        <w:rPr>
          <w:b/>
          <w:color w:val="000000"/>
        </w:rPr>
        <w:t>CHANGES TO PARTIES</w:t>
      </w:r>
    </w:p>
    <w:p w:rsidR="0029390E" w:rsidRDefault="00D83485">
      <w:pPr>
        <w:spacing w:after="150"/>
      </w:pPr>
      <w:r>
        <w:rPr>
          <w:b/>
          <w:color w:val="000000"/>
        </w:rPr>
        <w:t>21 Changes to the Lenders</w:t>
      </w:r>
    </w:p>
    <w:p w:rsidR="0029390E" w:rsidRDefault="00D83485">
      <w:pPr>
        <w:spacing w:after="150"/>
      </w:pPr>
      <w:r>
        <w:rPr>
          <w:b/>
          <w:color w:val="000000"/>
        </w:rPr>
        <w:t>21.1 Assignments and transfers by the Lenders</w:t>
      </w:r>
    </w:p>
    <w:p w:rsidR="0029390E" w:rsidRDefault="00D83485">
      <w:pPr>
        <w:spacing w:after="150"/>
      </w:pPr>
      <w:r>
        <w:rPr>
          <w:color w:val="000000"/>
        </w:rPr>
        <w:lastRenderedPageBreak/>
        <w:t xml:space="preserve">Subject to this clause 21, a Lender (the </w:t>
      </w:r>
      <w:r>
        <w:rPr>
          <w:b/>
          <w:color w:val="000000"/>
        </w:rPr>
        <w:t>Existing Lender</w:t>
      </w:r>
      <w:r>
        <w:rPr>
          <w:color w:val="000000"/>
        </w:rPr>
        <w:t>) may:</w:t>
      </w:r>
    </w:p>
    <w:p w:rsidR="0029390E" w:rsidRDefault="00D83485">
      <w:pPr>
        <w:spacing w:after="150"/>
      </w:pPr>
      <w:r>
        <w:rPr>
          <w:color w:val="000000"/>
        </w:rPr>
        <w:t>(a) assign any of its rights;</w:t>
      </w:r>
    </w:p>
    <w:p w:rsidR="0029390E" w:rsidRDefault="00D83485">
      <w:pPr>
        <w:spacing w:after="150"/>
      </w:pPr>
      <w:r>
        <w:rPr>
          <w:color w:val="000000"/>
        </w:rPr>
        <w:t>(b) enter into any participation or sub-participation in respect of any of its rights and obligations; or</w:t>
      </w:r>
    </w:p>
    <w:p w:rsidR="0029390E" w:rsidRDefault="00D83485">
      <w:pPr>
        <w:spacing w:after="150"/>
      </w:pPr>
      <w:r>
        <w:rPr>
          <w:color w:val="000000"/>
        </w:rPr>
        <w:t>(c) transfer by novation any of its rights and obligations,</w:t>
      </w:r>
    </w:p>
    <w:p w:rsidR="0029390E" w:rsidRDefault="00D83485">
      <w:pPr>
        <w:spacing w:after="150"/>
      </w:pPr>
      <w:r>
        <w:rPr>
          <w:color w:val="000000"/>
        </w:rPr>
        <w:t xml:space="preserve">to another bank or financial </w:t>
      </w:r>
      <w:r>
        <w:rPr>
          <w:color w:val="000000"/>
        </w:rPr>
        <w:t xml:space="preserve">institution, insurance company or to a trust, fund, special purpose vehicle or other entity which is regularly engaged in or established for the purpose of making, purchasing or investing in loans, securities or other financial assets (the </w:t>
      </w:r>
      <w:r>
        <w:rPr>
          <w:b/>
          <w:color w:val="000000"/>
        </w:rPr>
        <w:t>New Lender</w:t>
      </w:r>
      <w:r>
        <w:rPr>
          <w:color w:val="000000"/>
        </w:rPr>
        <w:t>).</w:t>
      </w:r>
    </w:p>
    <w:p w:rsidR="0029390E" w:rsidRDefault="00D83485">
      <w:pPr>
        <w:spacing w:after="150"/>
      </w:pPr>
      <w:r>
        <w:rPr>
          <w:b/>
          <w:color w:val="000000"/>
        </w:rPr>
        <w:t>21.</w:t>
      </w:r>
      <w:r>
        <w:rPr>
          <w:b/>
          <w:color w:val="000000"/>
        </w:rPr>
        <w:t>2 Conditions of assignment or transfer</w:t>
      </w:r>
    </w:p>
    <w:p w:rsidR="0029390E" w:rsidRDefault="00D83485">
      <w:pPr>
        <w:spacing w:after="150"/>
      </w:pPr>
      <w:r>
        <w:rPr>
          <w:color w:val="000000"/>
        </w:rPr>
        <w:t>(a) An assignment will only be effective on:</w:t>
      </w:r>
    </w:p>
    <w:p w:rsidR="0029390E" w:rsidRDefault="00D83485">
      <w:pPr>
        <w:spacing w:after="150"/>
      </w:pPr>
      <w:r>
        <w:rPr>
          <w:color w:val="000000"/>
        </w:rPr>
        <w:t>(i) receipt by the Agent (whether in the Assignment Agreement or otherwise) of written confirmation from the New Lender (in form and substance satisfactory to the Agent) th</w:t>
      </w:r>
      <w:r>
        <w:rPr>
          <w:color w:val="000000"/>
        </w:rPr>
        <w:t>at the New Lender will assume the same obligations to the other Finance Parties as it would have been under if it had been an Original Lender; and</w:t>
      </w:r>
    </w:p>
    <w:p w:rsidR="0029390E" w:rsidRDefault="00D83485">
      <w:pPr>
        <w:spacing w:after="150"/>
      </w:pPr>
      <w:r>
        <w:rPr>
          <w:color w:val="000000"/>
        </w:rPr>
        <w:t>(ii) performance by the Agent of all necessary “know your customer” or other similar checks under all applica</w:t>
      </w:r>
      <w:r>
        <w:rPr>
          <w:color w:val="000000"/>
        </w:rPr>
        <w:t>ble laws and regulations in relation to such assignment to a New Lender, the completion of which the Agent shall promptly notify to the Existing Lender and the New Lender.</w:t>
      </w:r>
    </w:p>
    <w:p w:rsidR="0029390E" w:rsidRDefault="00D83485">
      <w:pPr>
        <w:spacing w:after="150"/>
      </w:pPr>
      <w:r>
        <w:rPr>
          <w:color w:val="000000"/>
        </w:rPr>
        <w:t>(b) A transfer will only be effective if the procedure set out in clause 21.5 (</w:t>
      </w:r>
      <w:r>
        <w:rPr>
          <w:i/>
          <w:color w:val="000000"/>
        </w:rPr>
        <w:t>Proce</w:t>
      </w:r>
      <w:r>
        <w:rPr>
          <w:i/>
          <w:color w:val="000000"/>
        </w:rPr>
        <w:t>dure for transfer</w:t>
      </w:r>
      <w:r>
        <w:rPr>
          <w:color w:val="000000"/>
        </w:rPr>
        <w:t>) is complied with.</w:t>
      </w:r>
    </w:p>
    <w:p w:rsidR="0029390E" w:rsidRDefault="00D83485">
      <w:pPr>
        <w:spacing w:after="150"/>
      </w:pPr>
      <w:r>
        <w:rPr>
          <w:color w:val="000000"/>
        </w:rPr>
        <w:t>(c) Each New Lender, by executing the relevant Transfer Certificate or Assignment Agreement, confirms, for the avoidance of doubt, that the Agent has authority to execute on its behalf any amendment or waiver that has b</w:t>
      </w:r>
      <w:r>
        <w:rPr>
          <w:color w:val="000000"/>
        </w:rPr>
        <w:t>een approved by or on behalf of the requisite Lender or Lenders in accordance with this Agreement on or prior to the date on which the transfer or assignment becomes effective in accordance with this Agreement and that it is bound by that decision to the s</w:t>
      </w:r>
      <w:r>
        <w:rPr>
          <w:color w:val="000000"/>
        </w:rPr>
        <w:t>ame extent as the Existing Lender would have been had it remained a Lender.</w:t>
      </w:r>
    </w:p>
    <w:p w:rsidR="0029390E" w:rsidRDefault="00D83485">
      <w:pPr>
        <w:spacing w:after="150"/>
      </w:pPr>
      <w:r>
        <w:rPr>
          <w:b/>
          <w:color w:val="000000"/>
        </w:rPr>
        <w:t>21.3 Assignment or transfer fee</w:t>
      </w:r>
    </w:p>
    <w:p w:rsidR="0029390E" w:rsidRDefault="00D83485">
      <w:pPr>
        <w:spacing w:after="150"/>
      </w:pPr>
      <w:r>
        <w:rPr>
          <w:color w:val="000000"/>
        </w:rPr>
        <w:t xml:space="preserve">The New Lender shall, on the date upon which an assignment or transfer takes effect (other than if the New Lender is an Affiliate of a Lender), pay </w:t>
      </w:r>
      <w:r>
        <w:rPr>
          <w:color w:val="000000"/>
        </w:rPr>
        <w:t>to the Agent (for its own account) a fee of €3,500.</w:t>
      </w:r>
    </w:p>
    <w:p w:rsidR="0029390E" w:rsidRDefault="00D83485">
      <w:pPr>
        <w:spacing w:after="150"/>
      </w:pPr>
      <w:r>
        <w:rPr>
          <w:b/>
          <w:color w:val="000000"/>
        </w:rPr>
        <w:t>21.4 Limitation of responsibility of Existing Lenders</w:t>
      </w:r>
    </w:p>
    <w:p w:rsidR="0029390E" w:rsidRDefault="00D83485">
      <w:pPr>
        <w:spacing w:after="150"/>
      </w:pPr>
      <w:r>
        <w:rPr>
          <w:color w:val="000000"/>
        </w:rPr>
        <w:t>(a) Unless expressly agreed to the contrary, an Existing Lender makes no representation or warranty and assumes no responsibility to a New Lender for:</w:t>
      </w:r>
    </w:p>
    <w:p w:rsidR="0029390E" w:rsidRDefault="00D83485">
      <w:pPr>
        <w:spacing w:after="150"/>
      </w:pPr>
      <w:r>
        <w:rPr>
          <w:color w:val="000000"/>
        </w:rPr>
        <w:lastRenderedPageBreak/>
        <w:t>(i) the legality, validity, effectiveness, adequacy or enforceability of the Finance Documents or any other documents;</w:t>
      </w:r>
    </w:p>
    <w:p w:rsidR="0029390E" w:rsidRDefault="00D83485">
      <w:pPr>
        <w:spacing w:after="150"/>
      </w:pPr>
      <w:r>
        <w:rPr>
          <w:color w:val="000000"/>
        </w:rPr>
        <w:t>(ii) the financial condition of the Borrower;</w:t>
      </w:r>
    </w:p>
    <w:p w:rsidR="0029390E" w:rsidRDefault="00D83485">
      <w:pPr>
        <w:spacing w:after="150"/>
      </w:pPr>
      <w:r>
        <w:rPr>
          <w:color w:val="000000"/>
        </w:rPr>
        <w:t xml:space="preserve">(iii) the performance and observance by the Borrower of its obligations under the Finance </w:t>
      </w:r>
      <w:r>
        <w:rPr>
          <w:color w:val="000000"/>
        </w:rPr>
        <w:t>Documents or any other documents; or</w:t>
      </w:r>
    </w:p>
    <w:p w:rsidR="0029390E" w:rsidRDefault="00D83485">
      <w:pPr>
        <w:spacing w:after="150"/>
      </w:pPr>
      <w:r>
        <w:rPr>
          <w:color w:val="000000"/>
        </w:rPr>
        <w:t>(iv) the accuracy of any statements (whether written or oral) made in or in connection with any Finance Document or any other document,</w:t>
      </w:r>
    </w:p>
    <w:p w:rsidR="0029390E" w:rsidRDefault="00D83485">
      <w:pPr>
        <w:spacing w:after="150"/>
      </w:pPr>
      <w:r>
        <w:rPr>
          <w:color w:val="000000"/>
        </w:rPr>
        <w:t>and any representations or warranties implied by law are excluded.</w:t>
      </w:r>
    </w:p>
    <w:p w:rsidR="0029390E" w:rsidRDefault="00D83485">
      <w:pPr>
        <w:spacing w:after="150"/>
      </w:pPr>
      <w:r>
        <w:rPr>
          <w:color w:val="000000"/>
        </w:rPr>
        <w:t>(b) Each New Len</w:t>
      </w:r>
      <w:r>
        <w:rPr>
          <w:color w:val="000000"/>
        </w:rPr>
        <w:t>der confirms to the Existing Lender and the other Finance Parties that it:</w:t>
      </w:r>
    </w:p>
    <w:p w:rsidR="0029390E" w:rsidRDefault="00D83485">
      <w:pPr>
        <w:spacing w:after="150"/>
      </w:pPr>
      <w:r>
        <w:rPr>
          <w:color w:val="000000"/>
        </w:rPr>
        <w:t>(i) has made (and shall continue to make) its own independent investigation and assessment of the financial condition and affairs of the Borrower and its related entities in connect</w:t>
      </w:r>
      <w:r>
        <w:rPr>
          <w:color w:val="000000"/>
        </w:rPr>
        <w:t>ion with its participation in this Agreement and has not relied exclusively on any information provided to it by the Existing Lender in connection with any Finance Document; and</w:t>
      </w:r>
    </w:p>
    <w:p w:rsidR="0029390E" w:rsidRDefault="00D83485">
      <w:pPr>
        <w:spacing w:after="150"/>
      </w:pPr>
      <w:r>
        <w:rPr>
          <w:color w:val="000000"/>
        </w:rPr>
        <w:t>(ii) will continue to make its own independent appraisal of the creditworthine</w:t>
      </w:r>
      <w:r>
        <w:rPr>
          <w:color w:val="000000"/>
        </w:rPr>
        <w:t>ss of the Borrower and its related entities whilst any amount is or may be outstanding under the Finance Documents or any Commitment is in force.</w:t>
      </w:r>
    </w:p>
    <w:p w:rsidR="0029390E" w:rsidRDefault="00D83485">
      <w:pPr>
        <w:spacing w:after="150"/>
      </w:pPr>
      <w:r>
        <w:rPr>
          <w:color w:val="000000"/>
        </w:rPr>
        <w:t>(c) Nothing in any Finance Document obliges an Existing Lender to:</w:t>
      </w:r>
    </w:p>
    <w:p w:rsidR="0029390E" w:rsidRDefault="00D83485">
      <w:pPr>
        <w:spacing w:after="150"/>
      </w:pPr>
      <w:r>
        <w:rPr>
          <w:color w:val="000000"/>
        </w:rPr>
        <w:t>(i) accept a re-transfer or re-assignment f</w:t>
      </w:r>
      <w:r>
        <w:rPr>
          <w:color w:val="000000"/>
        </w:rPr>
        <w:t>rom a New Lender of any of the rights and obligations assigned or transferred under this clause 21; or</w:t>
      </w:r>
    </w:p>
    <w:p w:rsidR="0029390E" w:rsidRDefault="00D83485">
      <w:pPr>
        <w:spacing w:after="150"/>
      </w:pPr>
      <w:r>
        <w:rPr>
          <w:color w:val="000000"/>
        </w:rPr>
        <w:t>(ii) support any losses directly or indirectly incurred by the New Lender by reason of the non-performance by the Borrower of its obligations under the F</w:t>
      </w:r>
      <w:r>
        <w:rPr>
          <w:color w:val="000000"/>
        </w:rPr>
        <w:t>inance Documents or otherwise.</w:t>
      </w:r>
    </w:p>
    <w:p w:rsidR="0029390E" w:rsidRDefault="00D83485">
      <w:pPr>
        <w:spacing w:after="150"/>
      </w:pPr>
      <w:r>
        <w:rPr>
          <w:b/>
          <w:color w:val="000000"/>
        </w:rPr>
        <w:t>21.5 Procedure for transfer</w:t>
      </w:r>
    </w:p>
    <w:p w:rsidR="0029390E" w:rsidRDefault="00D83485">
      <w:pPr>
        <w:spacing w:after="150"/>
      </w:pPr>
      <w:r>
        <w:rPr>
          <w:color w:val="000000"/>
        </w:rPr>
        <w:t>(a) Subject to the conditions set out in clause 21.2 (</w:t>
      </w:r>
      <w:r>
        <w:rPr>
          <w:i/>
          <w:color w:val="000000"/>
        </w:rPr>
        <w:t>Conditions of assignment or transfer</w:t>
      </w:r>
      <w:r>
        <w:rPr>
          <w:color w:val="000000"/>
        </w:rPr>
        <w:t>) a transfer is effected in accordance with paragraph (d) below when the Agent executes an otherwise duly c</w:t>
      </w:r>
      <w:r>
        <w:rPr>
          <w:color w:val="000000"/>
        </w:rPr>
        <w:t>ompleted Transfer Certificate delivered to it by the Existing Lender and the New Lender. The Agent shall, subject to paragraph (c) below, as soon as reasonably practicable after receipt by it of a duly completed Transfer Certificate appearing on its face t</w:t>
      </w:r>
      <w:r>
        <w:rPr>
          <w:color w:val="000000"/>
        </w:rPr>
        <w:t>o comply with the terms of this Agreement and delivered in accordance with the terms of this Agreement, execute that Transfer Certificate.</w:t>
      </w:r>
    </w:p>
    <w:p w:rsidR="0029390E" w:rsidRDefault="00D83485">
      <w:pPr>
        <w:spacing w:after="150"/>
      </w:pPr>
      <w:r>
        <w:rPr>
          <w:color w:val="000000"/>
        </w:rPr>
        <w:t>(b) The Borrower and the other Finance Parties irrevocably authorise the Agent to execute any Transfer Certificate on</w:t>
      </w:r>
      <w:r>
        <w:rPr>
          <w:color w:val="000000"/>
        </w:rPr>
        <w:t xml:space="preserve"> their behalf, without any consultation with them.</w:t>
      </w:r>
    </w:p>
    <w:p w:rsidR="0029390E" w:rsidRDefault="00D83485">
      <w:pPr>
        <w:spacing w:after="150"/>
      </w:pPr>
      <w:r>
        <w:rPr>
          <w:color w:val="000000"/>
        </w:rPr>
        <w:t xml:space="preserve">(c) The Agent shall only be obliged to execute a Transfer Certificate delivered to it by the Existing Lender and the New Lender once it is satisfied it has complied </w:t>
      </w:r>
      <w:r>
        <w:rPr>
          <w:color w:val="000000"/>
        </w:rPr>
        <w:lastRenderedPageBreak/>
        <w:t xml:space="preserve">with all necessary “know your customer” </w:t>
      </w:r>
      <w:r>
        <w:rPr>
          <w:color w:val="000000"/>
        </w:rPr>
        <w:t>or other similar checks under all applicable laws and regulations in relation to the transfer to such New Lender.</w:t>
      </w:r>
    </w:p>
    <w:p w:rsidR="0029390E" w:rsidRDefault="00D83485">
      <w:pPr>
        <w:spacing w:after="150"/>
      </w:pPr>
      <w:r>
        <w:rPr>
          <w:color w:val="000000"/>
        </w:rPr>
        <w:t>(d) Subject to clause 21.10 (</w:t>
      </w:r>
      <w:r>
        <w:rPr>
          <w:i/>
          <w:color w:val="000000"/>
        </w:rPr>
        <w:t>Pro rata interest settlement</w:t>
      </w:r>
      <w:r>
        <w:rPr>
          <w:color w:val="000000"/>
        </w:rPr>
        <w:t>), on the Transfer Date:</w:t>
      </w:r>
    </w:p>
    <w:p w:rsidR="0029390E" w:rsidRDefault="00D83485">
      <w:pPr>
        <w:spacing w:after="150"/>
      </w:pPr>
      <w:r>
        <w:rPr>
          <w:color w:val="000000"/>
        </w:rPr>
        <w:t xml:space="preserve">(i) to the extent that in the Transfer Certificate the </w:t>
      </w:r>
      <w:r>
        <w:rPr>
          <w:color w:val="000000"/>
        </w:rPr>
        <w:t>Existing Lender seeks to transfer by novation its rights and obligations under the Finance Documents the Borrower and the Existing Lender shall be released from further obligations towards one another under the Finance Documents and their respective rights</w:t>
      </w:r>
      <w:r>
        <w:rPr>
          <w:color w:val="000000"/>
        </w:rPr>
        <w:t xml:space="preserve"> against one another under the Finance Documents shall be cancelled (being the </w:t>
      </w:r>
      <w:r>
        <w:rPr>
          <w:b/>
          <w:color w:val="000000"/>
        </w:rPr>
        <w:t>Discharged Rights and Obligations</w:t>
      </w:r>
      <w:r>
        <w:rPr>
          <w:color w:val="000000"/>
        </w:rPr>
        <w:t>);</w:t>
      </w:r>
    </w:p>
    <w:p w:rsidR="0029390E" w:rsidRDefault="00D83485">
      <w:pPr>
        <w:spacing w:after="150"/>
      </w:pPr>
      <w:r>
        <w:rPr>
          <w:color w:val="000000"/>
        </w:rPr>
        <w:t>(ii) the Borrower and the New Lender shall assume obligations towards one another and/or acquire rights against one another which differ from</w:t>
      </w:r>
      <w:r>
        <w:rPr>
          <w:color w:val="000000"/>
        </w:rPr>
        <w:t xml:space="preserve"> the Discharged Rights and Obligations only insofar as the Borrower and the New Lender have assumed and/or acquired the same in place of the Borrower and the Existing Lender;</w:t>
      </w:r>
    </w:p>
    <w:p w:rsidR="0029390E" w:rsidRDefault="00D83485">
      <w:pPr>
        <w:spacing w:after="150"/>
      </w:pPr>
      <w:r>
        <w:rPr>
          <w:color w:val="000000"/>
        </w:rPr>
        <w:t>(iii) the Agent, the Arranger, the New Lender and other Lenders shall acquire the</w:t>
      </w:r>
      <w:r>
        <w:rPr>
          <w:color w:val="000000"/>
        </w:rPr>
        <w:t xml:space="preserve"> same rights and assume the same obligations between themselves as they would have acquired and assumed had the New Lender been an Original Lender with the rights and/or obligations acquired or assumed by it as a result of the transfer and to that extent t</w:t>
      </w:r>
      <w:r>
        <w:rPr>
          <w:color w:val="000000"/>
        </w:rPr>
        <w:t>he Agent, the Arranger and the Existing Lender shall each be released from further obligations to each other under the Finance Documents; and</w:t>
      </w:r>
    </w:p>
    <w:p w:rsidR="0029390E" w:rsidRDefault="00D83485">
      <w:pPr>
        <w:spacing w:after="150"/>
      </w:pPr>
      <w:r>
        <w:rPr>
          <w:color w:val="000000"/>
        </w:rPr>
        <w:t>(iv) the New Lender shall become a Party as a “Lender”.</w:t>
      </w:r>
    </w:p>
    <w:p w:rsidR="0029390E" w:rsidRDefault="00D83485">
      <w:pPr>
        <w:spacing w:after="150"/>
      </w:pPr>
      <w:r>
        <w:rPr>
          <w:b/>
          <w:color w:val="000000"/>
        </w:rPr>
        <w:t>21.6 Procedure for assignment</w:t>
      </w:r>
    </w:p>
    <w:p w:rsidR="0029390E" w:rsidRDefault="00D83485">
      <w:pPr>
        <w:spacing w:after="150"/>
      </w:pPr>
      <w:r>
        <w:rPr>
          <w:color w:val="000000"/>
        </w:rPr>
        <w:t xml:space="preserve">(a) Subject to the </w:t>
      </w:r>
      <w:r>
        <w:rPr>
          <w:color w:val="000000"/>
        </w:rPr>
        <w:t>conditions set out in clause 21.2 (</w:t>
      </w:r>
      <w:r>
        <w:rPr>
          <w:i/>
          <w:color w:val="000000"/>
        </w:rPr>
        <w:t>Conditions of assignment or transfer</w:t>
      </w:r>
      <w:r>
        <w:rPr>
          <w:color w:val="000000"/>
        </w:rPr>
        <w:t>) an assignment may be effected in accordance with paragraph (c) below when the Agent executes an otherwise duly completed Assignment Agreement delivered to it by the Existing Lender an</w:t>
      </w:r>
      <w:r>
        <w:rPr>
          <w:color w:val="000000"/>
        </w:rPr>
        <w:t>d the New Lender. The Agent shall, subject to paragraph (b) below, as soon as reasonably practicable after receipt by it of a duly completed Assignment Agreement appearing on its face to comply with the terms of this Agreement and delivered in accordance w</w:t>
      </w:r>
      <w:r>
        <w:rPr>
          <w:color w:val="000000"/>
        </w:rPr>
        <w:t>ith the terms of this Agreement, execute that Assignment Agreement.</w:t>
      </w:r>
    </w:p>
    <w:p w:rsidR="0029390E" w:rsidRDefault="00D83485">
      <w:pPr>
        <w:spacing w:after="150"/>
      </w:pPr>
      <w:r>
        <w:rPr>
          <w:color w:val="000000"/>
        </w:rPr>
        <w:t>(b) The Agent shall only be obliged to execute an Assignment Agreement delivered to it by the Existing Lender and the New Lender once it is satisfied it has complied with all necessary “kn</w:t>
      </w:r>
      <w:r>
        <w:rPr>
          <w:color w:val="000000"/>
        </w:rPr>
        <w:t>ow your customer” or other similar checks under all applicable laws and regulations in relation to the assignment to such New Lender.</w:t>
      </w:r>
    </w:p>
    <w:p w:rsidR="0029390E" w:rsidRDefault="00D83485">
      <w:pPr>
        <w:spacing w:after="150"/>
      </w:pPr>
      <w:r>
        <w:rPr>
          <w:color w:val="000000"/>
        </w:rPr>
        <w:t>(c) Subject to clause 21.10 (</w:t>
      </w:r>
      <w:r>
        <w:rPr>
          <w:i/>
          <w:color w:val="000000"/>
        </w:rPr>
        <w:t>Pro rata interest settlement</w:t>
      </w:r>
      <w:r>
        <w:rPr>
          <w:color w:val="000000"/>
        </w:rPr>
        <w:t>), on the Transfer Date:</w:t>
      </w:r>
    </w:p>
    <w:p w:rsidR="0029390E" w:rsidRDefault="00D83485">
      <w:pPr>
        <w:spacing w:after="150"/>
      </w:pPr>
      <w:r>
        <w:rPr>
          <w:color w:val="000000"/>
        </w:rPr>
        <w:t>(i) the Existing Lender will assign abso</w:t>
      </w:r>
      <w:r>
        <w:rPr>
          <w:color w:val="000000"/>
        </w:rPr>
        <w:t>lutely to the New Lender its rights under the Finance Documents expressed to be the subject of the assignment in the Assignment Agreement;</w:t>
      </w:r>
    </w:p>
    <w:p w:rsidR="0029390E" w:rsidRDefault="00D83485">
      <w:pPr>
        <w:spacing w:after="150"/>
      </w:pPr>
      <w:r>
        <w:rPr>
          <w:color w:val="000000"/>
        </w:rPr>
        <w:lastRenderedPageBreak/>
        <w:t xml:space="preserve">(ii) the Existing Lender will be released by the Borrower and the other Finance Parties from the obligations owed by </w:t>
      </w:r>
      <w:r>
        <w:rPr>
          <w:color w:val="000000"/>
        </w:rPr>
        <w:t xml:space="preserve">it (the </w:t>
      </w:r>
      <w:r>
        <w:rPr>
          <w:b/>
          <w:color w:val="000000"/>
        </w:rPr>
        <w:t>Relevant Obligations</w:t>
      </w:r>
      <w:r>
        <w:rPr>
          <w:color w:val="000000"/>
        </w:rPr>
        <w:t>) and expressed to be the subject of the release in the Assignment Agreement; and</w:t>
      </w:r>
    </w:p>
    <w:p w:rsidR="0029390E" w:rsidRDefault="00D83485">
      <w:pPr>
        <w:spacing w:after="150"/>
      </w:pPr>
      <w:r>
        <w:rPr>
          <w:color w:val="000000"/>
        </w:rPr>
        <w:t>(iii) the New Lender shall become a Party as a “Lender” and will be bound by obligations equivalent to the Relevant Obligations.</w:t>
      </w:r>
    </w:p>
    <w:p w:rsidR="0029390E" w:rsidRDefault="00D83485">
      <w:pPr>
        <w:spacing w:after="150"/>
      </w:pPr>
      <w:r>
        <w:rPr>
          <w:color w:val="000000"/>
        </w:rPr>
        <w:t>(d) Lenders may u</w:t>
      </w:r>
      <w:r>
        <w:rPr>
          <w:color w:val="000000"/>
        </w:rPr>
        <w:t>tilise procedures other than those set out in this clause 21.6 to assign their rights under the Finance Documents (but not, without the consent of the Borrower or unless in accordance with clause 21.5 (</w:t>
      </w:r>
      <w:r>
        <w:rPr>
          <w:i/>
          <w:color w:val="000000"/>
        </w:rPr>
        <w:t>Procedure for transfer</w:t>
      </w:r>
      <w:r>
        <w:rPr>
          <w:color w:val="000000"/>
        </w:rPr>
        <w:t>), to obtain a release by the Bo</w:t>
      </w:r>
      <w:r>
        <w:rPr>
          <w:color w:val="000000"/>
        </w:rPr>
        <w:t xml:space="preserve">rrower from the obligations owed to the Borrower by the Lenders nor the assumption of equivalent obligations by a New Lender) </w:t>
      </w:r>
      <w:r>
        <w:rPr>
          <w:b/>
          <w:color w:val="000000"/>
        </w:rPr>
        <w:t>provided that</w:t>
      </w:r>
      <w:r>
        <w:rPr>
          <w:color w:val="000000"/>
        </w:rPr>
        <w:t xml:space="preserve"> they comply with the conditions set out in clause 21.2 (</w:t>
      </w:r>
      <w:r>
        <w:rPr>
          <w:i/>
          <w:color w:val="000000"/>
        </w:rPr>
        <w:t>Conditions of assignment or transfer</w:t>
      </w:r>
      <w:r>
        <w:rPr>
          <w:color w:val="000000"/>
        </w:rPr>
        <w:t>).</w:t>
      </w:r>
    </w:p>
    <w:p w:rsidR="0029390E" w:rsidRDefault="00D83485">
      <w:pPr>
        <w:spacing w:after="150"/>
      </w:pPr>
      <w:r>
        <w:rPr>
          <w:b/>
          <w:color w:val="000000"/>
        </w:rPr>
        <w:t xml:space="preserve">21.7 Notification of </w:t>
      </w:r>
      <w:r>
        <w:rPr>
          <w:b/>
          <w:color w:val="000000"/>
        </w:rPr>
        <w:t>transfer or assignment to the Borrower and to NBS</w:t>
      </w:r>
    </w:p>
    <w:p w:rsidR="0029390E" w:rsidRDefault="00D83485">
      <w:pPr>
        <w:spacing w:after="150"/>
      </w:pPr>
      <w:r>
        <w:rPr>
          <w:color w:val="000000"/>
        </w:rPr>
        <w:t xml:space="preserve">(a) The Agent shall, as soon as reasonably practicable after it has executed a Transfer Certificate or an Assignment Agreement but in any event by the date falling three Business Days after such execution, </w:t>
      </w:r>
      <w:r>
        <w:rPr>
          <w:color w:val="000000"/>
        </w:rPr>
        <w:t>notify the Borrower of the relevant transfer or assignment and the identity of the New Lender.</w:t>
      </w:r>
    </w:p>
    <w:p w:rsidR="0029390E" w:rsidRDefault="00D83485">
      <w:pPr>
        <w:spacing w:after="150"/>
      </w:pPr>
      <w:r>
        <w:rPr>
          <w:color w:val="000000"/>
        </w:rPr>
        <w:t>(b) The Borrower shall, as soon as reasonably practicable after it has been notified of a transfer or assignment pursuant to paragraph (a) but in any event withi</w:t>
      </w:r>
      <w:r>
        <w:rPr>
          <w:color w:val="000000"/>
        </w:rPr>
        <w:t>n the time period prescribed by Serbian law:</w:t>
      </w:r>
    </w:p>
    <w:p w:rsidR="0029390E" w:rsidRDefault="00D83485">
      <w:pPr>
        <w:spacing w:after="150"/>
      </w:pPr>
      <w:r>
        <w:rPr>
          <w:color w:val="000000"/>
        </w:rPr>
        <w:t>(i) deliver to the NBS (copied to the Agent) a written statement:</w:t>
      </w:r>
    </w:p>
    <w:p w:rsidR="0029390E" w:rsidRDefault="00D83485">
      <w:pPr>
        <w:spacing w:after="150"/>
      </w:pPr>
      <w:r>
        <w:rPr>
          <w:color w:val="000000"/>
        </w:rPr>
        <w:t>(A) of acknowledgment of the transfer or assignment of the Lenders’ rights under the Finance Documents, and</w:t>
      </w:r>
    </w:p>
    <w:p w:rsidR="0029390E" w:rsidRDefault="00D83485">
      <w:pPr>
        <w:spacing w:after="150"/>
      </w:pPr>
      <w:r>
        <w:rPr>
          <w:color w:val="000000"/>
        </w:rPr>
        <w:t>(B) (if such consent is required as a</w:t>
      </w:r>
      <w:r>
        <w:rPr>
          <w:color w:val="000000"/>
        </w:rPr>
        <w:t xml:space="preserve"> matter of Serbian law) consenting to the transfer of the Lenders’ obligations under the Finance Documents for the purposes of reporting the change to the Lender.</w:t>
      </w:r>
    </w:p>
    <w:p w:rsidR="0029390E" w:rsidRDefault="00D83485">
      <w:pPr>
        <w:spacing w:after="150"/>
      </w:pPr>
      <w:r>
        <w:rPr>
          <w:color w:val="000000"/>
        </w:rPr>
        <w:t>(ii) make appropriate corrections of the Lender’s identity in the law approving the budget of</w:t>
      </w:r>
      <w:r>
        <w:rPr>
          <w:color w:val="000000"/>
        </w:rPr>
        <w:t xml:space="preserve"> the Republic of Serbia for each subsequent year following the transfer or assignment and in the records relating to the Finance Documents kept by the Ministry of Finance of the Republic of Serbia,</w:t>
      </w:r>
    </w:p>
    <w:p w:rsidR="0029390E" w:rsidRDefault="00D83485">
      <w:pPr>
        <w:spacing w:after="150"/>
      </w:pPr>
      <w:r>
        <w:rPr>
          <w:color w:val="000000"/>
        </w:rPr>
        <w:t>(iii) provided that, save as expressly set out in clause 2</w:t>
      </w:r>
      <w:r>
        <w:rPr>
          <w:color w:val="000000"/>
        </w:rPr>
        <w:t>1.7(b)(i)(B), the requirements set out in this clause 21.7(b) shall not constitute a general right for the Borrower to consent to any assignment or transfer made by a Lender pursuant to this clause 21.</w:t>
      </w:r>
    </w:p>
    <w:p w:rsidR="0029390E" w:rsidRDefault="00D83485">
      <w:pPr>
        <w:spacing w:after="150"/>
      </w:pPr>
      <w:r>
        <w:rPr>
          <w:color w:val="000000"/>
        </w:rPr>
        <w:t>(c) The Borrower shall deliver to the Agent:</w:t>
      </w:r>
    </w:p>
    <w:p w:rsidR="0029390E" w:rsidRDefault="00D83485">
      <w:pPr>
        <w:spacing w:after="150"/>
      </w:pPr>
      <w:r>
        <w:rPr>
          <w:color w:val="000000"/>
        </w:rPr>
        <w:t>(i) promp</w:t>
      </w:r>
      <w:r>
        <w:rPr>
          <w:color w:val="000000"/>
        </w:rPr>
        <w:t>tly after delivering a statement to the NBS pursuant to paragraph (b)(i) above, a copy of the relevant statement which has been duly stamped by NBS; and</w:t>
      </w:r>
    </w:p>
    <w:p w:rsidR="0029390E" w:rsidRDefault="00D83485">
      <w:pPr>
        <w:spacing w:after="150"/>
      </w:pPr>
      <w:r>
        <w:rPr>
          <w:color w:val="000000"/>
        </w:rPr>
        <w:lastRenderedPageBreak/>
        <w:t>(ii) as soon as reasonably practicable after being notified of the final decision of the NBS in connect</w:t>
      </w:r>
      <w:r>
        <w:rPr>
          <w:color w:val="000000"/>
        </w:rPr>
        <w:t>ion with such statement, a copy of such final decision.</w:t>
      </w:r>
    </w:p>
    <w:p w:rsidR="0029390E" w:rsidRDefault="00D83485">
      <w:pPr>
        <w:spacing w:after="150"/>
      </w:pPr>
      <w:r>
        <w:rPr>
          <w:b/>
          <w:color w:val="000000"/>
        </w:rPr>
        <w:t>21.8 Borrower assistance</w:t>
      </w:r>
    </w:p>
    <w:p w:rsidR="0029390E" w:rsidRDefault="00D83485">
      <w:pPr>
        <w:spacing w:after="150"/>
      </w:pPr>
      <w:r>
        <w:rPr>
          <w:color w:val="000000"/>
        </w:rPr>
        <w:t xml:space="preserve">The Borrower shall execute and do all such transfers, assignments, assurances, acts and things as the relevant Lender may require for perfecting and completing any assignment </w:t>
      </w:r>
      <w:r>
        <w:rPr>
          <w:color w:val="000000"/>
        </w:rPr>
        <w:t>or transfer of rights and obligations pursuant to this clause 21.</w:t>
      </w:r>
    </w:p>
    <w:p w:rsidR="0029390E" w:rsidRDefault="00D83485">
      <w:pPr>
        <w:spacing w:after="150"/>
      </w:pPr>
      <w:r>
        <w:rPr>
          <w:b/>
          <w:color w:val="000000"/>
        </w:rPr>
        <w:t>21.9 Security over Lenders’ rights</w:t>
      </w:r>
    </w:p>
    <w:p w:rsidR="0029390E" w:rsidRDefault="00D83485">
      <w:pPr>
        <w:spacing w:after="150"/>
      </w:pPr>
      <w:r>
        <w:rPr>
          <w:color w:val="000000"/>
        </w:rPr>
        <w:t>(a) In addition to the other rights provided to Lenders under this clause 21, each Lender may without consulting with or obtaining consent from the Borrowe</w:t>
      </w:r>
      <w:r>
        <w:rPr>
          <w:color w:val="000000"/>
        </w:rPr>
        <w:t>r, at any time charge, assign or otherwise create Security in or over (whether by way of collateral or otherwise) all or any of its rights under any Finance Document to secure obligations of that Lender including, without limitation:</w:t>
      </w:r>
    </w:p>
    <w:p w:rsidR="0029390E" w:rsidRDefault="00D83485">
      <w:pPr>
        <w:spacing w:after="150"/>
      </w:pPr>
      <w:r>
        <w:rPr>
          <w:color w:val="000000"/>
        </w:rPr>
        <w:t>(i) any charge, assign</w:t>
      </w:r>
      <w:r>
        <w:rPr>
          <w:color w:val="000000"/>
        </w:rPr>
        <w:t>ment or other Security to secure obligations to a federal reserve or central bank;</w:t>
      </w:r>
    </w:p>
    <w:p w:rsidR="0029390E" w:rsidRDefault="00D83485">
      <w:pPr>
        <w:spacing w:after="150"/>
      </w:pPr>
      <w:r>
        <w:rPr>
          <w:color w:val="000000"/>
        </w:rPr>
        <w:t>(ii) in the case of any Lender which is a fund, any charge, assignment or other Security granted to any holders (or trustee or representatives of holders) of obligations owe</w:t>
      </w:r>
      <w:r>
        <w:rPr>
          <w:color w:val="000000"/>
        </w:rPr>
        <w:t>d, or securities issued, by that Lender as security for those obligations or securities; and</w:t>
      </w:r>
    </w:p>
    <w:p w:rsidR="0029390E" w:rsidRDefault="00D83485">
      <w:pPr>
        <w:spacing w:after="150"/>
      </w:pPr>
      <w:r>
        <w:rPr>
          <w:color w:val="000000"/>
        </w:rPr>
        <w:t>(iii) any charge, assignment or other Security granted to any holders (or trustee or representatives of holders) of obligations owed, or securities issued, by that</w:t>
      </w:r>
      <w:r>
        <w:rPr>
          <w:color w:val="000000"/>
        </w:rPr>
        <w:t xml:space="preserve"> Lender as security for those obligations or securities,</w:t>
      </w:r>
    </w:p>
    <w:p w:rsidR="0029390E" w:rsidRDefault="00D83485">
      <w:pPr>
        <w:spacing w:after="150"/>
      </w:pPr>
      <w:r>
        <w:rPr>
          <w:color w:val="000000"/>
        </w:rPr>
        <w:t>except that no such charge, assignment or Security shall:</w:t>
      </w:r>
    </w:p>
    <w:p w:rsidR="0029390E" w:rsidRDefault="00D83485">
      <w:pPr>
        <w:spacing w:after="150"/>
      </w:pPr>
      <w:r>
        <w:rPr>
          <w:color w:val="000000"/>
        </w:rPr>
        <w:t>(A) release a Lender from any of its obligations under the Finance Documents or substitute the beneficiary of the relevant charge, assignment</w:t>
      </w:r>
      <w:r>
        <w:rPr>
          <w:color w:val="000000"/>
        </w:rPr>
        <w:t xml:space="preserve"> or Security for the Lender as a party to any of the Finance Documents; or</w:t>
      </w:r>
    </w:p>
    <w:p w:rsidR="0029390E" w:rsidRDefault="00D83485">
      <w:pPr>
        <w:spacing w:after="150"/>
      </w:pPr>
      <w:r>
        <w:rPr>
          <w:color w:val="000000"/>
        </w:rPr>
        <w:t>(B) require any payments to be made by the Borrower other than or in excess of, or grant to any person any more extensive rights than, those required to be made or granted to the re</w:t>
      </w:r>
      <w:r>
        <w:rPr>
          <w:color w:val="000000"/>
        </w:rPr>
        <w:t>levant Lender under the Finance Documents.</w:t>
      </w:r>
    </w:p>
    <w:p w:rsidR="0029390E" w:rsidRDefault="00D83485">
      <w:pPr>
        <w:spacing w:after="150"/>
      </w:pPr>
      <w:r>
        <w:rPr>
          <w:color w:val="000000"/>
        </w:rPr>
        <w:t>(b) The limitations on assignments and transfers by a Lender set out in any Finance Document, in particular in clause 21.1 (</w:t>
      </w:r>
      <w:r>
        <w:rPr>
          <w:i/>
          <w:color w:val="000000"/>
        </w:rPr>
        <w:t>Assignments and transfers by the Lenders</w:t>
      </w:r>
      <w:r>
        <w:rPr>
          <w:color w:val="000000"/>
        </w:rPr>
        <w:t>), clause 21.2 (</w:t>
      </w:r>
      <w:r>
        <w:rPr>
          <w:i/>
          <w:color w:val="000000"/>
        </w:rPr>
        <w:t>Conditions of assignment or trans</w:t>
      </w:r>
      <w:r>
        <w:rPr>
          <w:i/>
          <w:color w:val="000000"/>
        </w:rPr>
        <w:t>fer</w:t>
      </w:r>
      <w:r>
        <w:rPr>
          <w:color w:val="000000"/>
        </w:rPr>
        <w:t>), clause 21.3 (</w:t>
      </w:r>
      <w:r>
        <w:rPr>
          <w:i/>
          <w:color w:val="000000"/>
        </w:rPr>
        <w:t>Assignment or transfer fee</w:t>
      </w:r>
      <w:r>
        <w:rPr>
          <w:color w:val="000000"/>
        </w:rPr>
        <w:t>), clause 21.5 (</w:t>
      </w:r>
      <w:r>
        <w:rPr>
          <w:i/>
          <w:color w:val="000000"/>
        </w:rPr>
        <w:t>Procedure for transfer</w:t>
      </w:r>
      <w:r>
        <w:rPr>
          <w:color w:val="000000"/>
        </w:rPr>
        <w:t>), clauses 21.6 (</w:t>
      </w:r>
      <w:r>
        <w:rPr>
          <w:i/>
          <w:color w:val="000000"/>
        </w:rPr>
        <w:t>Procedure for assignment</w:t>
      </w:r>
      <w:r>
        <w:rPr>
          <w:color w:val="000000"/>
        </w:rPr>
        <w:t>) and 21.7 (</w:t>
      </w:r>
      <w:r>
        <w:rPr>
          <w:i/>
          <w:color w:val="000000"/>
        </w:rPr>
        <w:t>Copy of Transfer Certificate or Assignment Agreement to the Borrower and to NBS</w:t>
      </w:r>
      <w:r>
        <w:rPr>
          <w:color w:val="000000"/>
        </w:rPr>
        <w:t>) shall not apply to the creation of Secu</w:t>
      </w:r>
      <w:r>
        <w:rPr>
          <w:color w:val="000000"/>
        </w:rPr>
        <w:t>rity pursuant to clause 21.9(a) above.</w:t>
      </w:r>
    </w:p>
    <w:p w:rsidR="0029390E" w:rsidRDefault="00D83485">
      <w:pPr>
        <w:spacing w:after="150"/>
      </w:pPr>
      <w:r>
        <w:rPr>
          <w:color w:val="000000"/>
        </w:rPr>
        <w:t>(c) By virtue of the enforcement of any assignment, charge or Security created pursuant to clause 21.9(a) above, subject to any applicable law, as from the date on which the Agent is notified by the beneficiary of suc</w:t>
      </w:r>
      <w:r>
        <w:rPr>
          <w:color w:val="000000"/>
        </w:rPr>
        <w:t xml:space="preserve">h enforcement of any such assignment, charge or Security, such beneficiary shall be deemed to </w:t>
      </w:r>
      <w:r>
        <w:rPr>
          <w:color w:val="000000"/>
        </w:rPr>
        <w:lastRenderedPageBreak/>
        <w:t>become a Party as a “Lender” in respect of the rights of the Lender which are subject to any such enforcement.</w:t>
      </w:r>
    </w:p>
    <w:p w:rsidR="0029390E" w:rsidRDefault="00D83485">
      <w:pPr>
        <w:spacing w:after="150"/>
      </w:pPr>
      <w:r>
        <w:rPr>
          <w:b/>
          <w:color w:val="000000"/>
        </w:rPr>
        <w:t>21.10 Pro rata interest settlement</w:t>
      </w:r>
    </w:p>
    <w:p w:rsidR="0029390E" w:rsidRDefault="00D83485">
      <w:pPr>
        <w:spacing w:after="150"/>
      </w:pPr>
      <w:r>
        <w:rPr>
          <w:color w:val="000000"/>
        </w:rPr>
        <w:t>(a) If the Agent</w:t>
      </w:r>
      <w:r>
        <w:rPr>
          <w:color w:val="000000"/>
        </w:rPr>
        <w:t xml:space="preserve"> has notified the Lenders that it is able to distribute interest payments on a “pro rata basis” to Existing Lenders and New Lenders then (in respect of any transfer pursuant to clause 21.5 (</w:t>
      </w:r>
      <w:r>
        <w:rPr>
          <w:i/>
          <w:color w:val="000000"/>
        </w:rPr>
        <w:t>Procedure for transfer</w:t>
      </w:r>
      <w:r>
        <w:rPr>
          <w:color w:val="000000"/>
        </w:rPr>
        <w:t xml:space="preserve">) or any assignment pursuant to clause 21.6 </w:t>
      </w:r>
      <w:r>
        <w:rPr>
          <w:color w:val="000000"/>
        </w:rPr>
        <w:t>(</w:t>
      </w:r>
      <w:r>
        <w:rPr>
          <w:i/>
          <w:color w:val="000000"/>
        </w:rPr>
        <w:t>Procedure for assignment</w:t>
      </w:r>
      <w:r>
        <w:rPr>
          <w:color w:val="000000"/>
        </w:rPr>
        <w:t>) the Transfer Date of which, in each case, is after the date of such notification and is not on the last day of an Interest Period):</w:t>
      </w:r>
    </w:p>
    <w:p w:rsidR="0029390E" w:rsidRDefault="00D83485">
      <w:pPr>
        <w:spacing w:after="150"/>
      </w:pPr>
      <w:r>
        <w:rPr>
          <w:color w:val="000000"/>
        </w:rPr>
        <w:t>(i) any interest or fees in respect of the relevant participation which are expressed to accrue b</w:t>
      </w:r>
      <w:r>
        <w:rPr>
          <w:color w:val="000000"/>
        </w:rPr>
        <w:t>y reference to the lapse of time shall continue to accrue in favour of the Existing Lender up to but excluding the Transfer Date (</w:t>
      </w:r>
      <w:r>
        <w:rPr>
          <w:b/>
          <w:color w:val="000000"/>
        </w:rPr>
        <w:t>Accrued Amounts</w:t>
      </w:r>
      <w:r>
        <w:rPr>
          <w:color w:val="000000"/>
        </w:rPr>
        <w:t>) and shall become due and payable to the Existing Lender (without further interest accruing on them) on the la</w:t>
      </w:r>
      <w:r>
        <w:rPr>
          <w:color w:val="000000"/>
        </w:rPr>
        <w:t>st day of the current Interest Period (or, if the Interest Period is longer than six Months, on the next of the dates which falls at six Monthly intervals after the first day of that Interest Period); and</w:t>
      </w:r>
    </w:p>
    <w:p w:rsidR="0029390E" w:rsidRDefault="00D83485">
      <w:pPr>
        <w:spacing w:after="150"/>
      </w:pPr>
      <w:r>
        <w:rPr>
          <w:color w:val="000000"/>
        </w:rPr>
        <w:t>(ii) the rights assigned or transferred by the Exis</w:t>
      </w:r>
      <w:r>
        <w:rPr>
          <w:color w:val="000000"/>
        </w:rPr>
        <w:t>ting Lender will not include the right to the Accrued Amounts, so that, for the avoidance of doubt:</w:t>
      </w:r>
    </w:p>
    <w:p w:rsidR="0029390E" w:rsidRDefault="00D83485">
      <w:pPr>
        <w:spacing w:after="150"/>
      </w:pPr>
      <w:r>
        <w:rPr>
          <w:color w:val="000000"/>
        </w:rPr>
        <w:t>(A) when the Accrued Amounts become payable, those Accrued Amounts will be payable to the Existing Lender; and</w:t>
      </w:r>
    </w:p>
    <w:p w:rsidR="0029390E" w:rsidRDefault="00D83485">
      <w:pPr>
        <w:spacing w:after="150"/>
      </w:pPr>
      <w:r>
        <w:rPr>
          <w:color w:val="000000"/>
        </w:rPr>
        <w:t>(B) the amount payable to the New Lender on t</w:t>
      </w:r>
      <w:r>
        <w:rPr>
          <w:color w:val="000000"/>
        </w:rPr>
        <w:t>hat date will be the amount which would, but for the application of this clause 21.10, have been payable to it on that date, but after deduction of the Accrued Amounts.</w:t>
      </w:r>
    </w:p>
    <w:p w:rsidR="0029390E" w:rsidRDefault="00D83485">
      <w:pPr>
        <w:spacing w:after="150"/>
      </w:pPr>
      <w:r>
        <w:rPr>
          <w:color w:val="000000"/>
        </w:rPr>
        <w:t xml:space="preserve">(b) In this clause 21.10 references to </w:t>
      </w:r>
      <w:r>
        <w:rPr>
          <w:b/>
          <w:color w:val="000000"/>
        </w:rPr>
        <w:t>Interest Period</w:t>
      </w:r>
      <w:r>
        <w:rPr>
          <w:color w:val="000000"/>
        </w:rPr>
        <w:t xml:space="preserve"> shall be construed to include a </w:t>
      </w:r>
      <w:r>
        <w:rPr>
          <w:color w:val="000000"/>
        </w:rPr>
        <w:t>reference to any other period for accrual of fees.</w:t>
      </w:r>
    </w:p>
    <w:p w:rsidR="0029390E" w:rsidRDefault="00D83485">
      <w:pPr>
        <w:spacing w:after="150"/>
      </w:pPr>
      <w:r>
        <w:rPr>
          <w:color w:val="000000"/>
        </w:rPr>
        <w:t xml:space="preserve">(c) An Existing Lender which retains the right to the Accrued Amounts pursuant to this clause 21.10 but which does not have a Commitment shall be deemed not to be a Lender for the purposes of ascertaining </w:t>
      </w:r>
      <w:r>
        <w:rPr>
          <w:color w:val="000000"/>
        </w:rPr>
        <w:t>whether the agreement of any specified group of Lenders has been obtained to approve any request for a consent, waiver, amendment or other vote of Lenders under the Finance Documents.</w:t>
      </w:r>
    </w:p>
    <w:p w:rsidR="0029390E" w:rsidRDefault="00D83485">
      <w:pPr>
        <w:spacing w:after="150"/>
      </w:pPr>
      <w:r>
        <w:rPr>
          <w:b/>
          <w:color w:val="000000"/>
        </w:rPr>
        <w:t>22 Changes to the</w:t>
      </w:r>
      <w:r>
        <w:rPr>
          <w:color w:val="000000"/>
        </w:rPr>
        <w:t xml:space="preserve"> </w:t>
      </w:r>
      <w:r>
        <w:rPr>
          <w:b/>
          <w:color w:val="000000"/>
        </w:rPr>
        <w:t>Borrower</w:t>
      </w:r>
    </w:p>
    <w:p w:rsidR="0029390E" w:rsidRDefault="00D83485">
      <w:pPr>
        <w:spacing w:after="150"/>
      </w:pPr>
      <w:r>
        <w:rPr>
          <w:color w:val="000000"/>
        </w:rPr>
        <w:t>The Borrower may not assign any of its rights</w:t>
      </w:r>
      <w:r>
        <w:rPr>
          <w:color w:val="000000"/>
        </w:rPr>
        <w:t xml:space="preserve"> or transfer any of its rights or obligations under the Finance Documents.</w:t>
      </w:r>
    </w:p>
    <w:p w:rsidR="0029390E" w:rsidRDefault="00D83485">
      <w:pPr>
        <w:spacing w:after="120"/>
        <w:jc w:val="center"/>
      </w:pPr>
      <w:r>
        <w:rPr>
          <w:b/>
          <w:color w:val="000000"/>
        </w:rPr>
        <w:t>SECTION 10</w:t>
      </w:r>
      <w:r>
        <w:br/>
      </w:r>
      <w:r>
        <w:rPr>
          <w:b/>
          <w:color w:val="000000"/>
        </w:rPr>
        <w:t>THE FINANCE PARTIES</w:t>
      </w:r>
    </w:p>
    <w:p w:rsidR="0029390E" w:rsidRDefault="00D83485">
      <w:pPr>
        <w:spacing w:after="150"/>
      </w:pPr>
      <w:r>
        <w:rPr>
          <w:b/>
          <w:color w:val="000000"/>
        </w:rPr>
        <w:t>23 Role of the Agent and the Arranger</w:t>
      </w:r>
    </w:p>
    <w:p w:rsidR="0029390E" w:rsidRDefault="00D83485">
      <w:pPr>
        <w:spacing w:after="150"/>
      </w:pPr>
      <w:r>
        <w:rPr>
          <w:b/>
          <w:color w:val="000000"/>
        </w:rPr>
        <w:t>23.1 Appointment of the Agent</w:t>
      </w:r>
    </w:p>
    <w:p w:rsidR="0029390E" w:rsidRDefault="00D83485">
      <w:pPr>
        <w:spacing w:after="150"/>
      </w:pPr>
      <w:r>
        <w:rPr>
          <w:color w:val="000000"/>
        </w:rPr>
        <w:lastRenderedPageBreak/>
        <w:t>(a) Each of the Arranger and the Lenders appoints the Agent to act as its agent un</w:t>
      </w:r>
      <w:r>
        <w:rPr>
          <w:color w:val="000000"/>
        </w:rPr>
        <w:t>der and in connection with the Finance Documents.</w:t>
      </w:r>
    </w:p>
    <w:p w:rsidR="0029390E" w:rsidRDefault="00D83485">
      <w:pPr>
        <w:spacing w:after="150"/>
      </w:pPr>
      <w:r>
        <w:rPr>
          <w:color w:val="000000"/>
        </w:rPr>
        <w:t>(b) Each of the Arranger and the Lenders authorises the Agent to perform the duties, obligations and responsibilities and to exercise the rights, powers, authorities and discretions specifically given to th</w:t>
      </w:r>
      <w:r>
        <w:rPr>
          <w:color w:val="000000"/>
        </w:rPr>
        <w:t>e Agent under or in connection with the Finance Documents together with any other incidental rights, powers, authorities and discretions.</w:t>
      </w:r>
    </w:p>
    <w:p w:rsidR="0029390E" w:rsidRDefault="00D83485">
      <w:pPr>
        <w:spacing w:after="150"/>
      </w:pPr>
      <w:r>
        <w:rPr>
          <w:b/>
          <w:color w:val="000000"/>
        </w:rPr>
        <w:t>23.2 Instructions</w:t>
      </w:r>
    </w:p>
    <w:p w:rsidR="0029390E" w:rsidRDefault="00D83485">
      <w:pPr>
        <w:spacing w:after="150"/>
      </w:pPr>
      <w:r>
        <w:rPr>
          <w:color w:val="000000"/>
        </w:rPr>
        <w:t>(a) The Agent shall:</w:t>
      </w:r>
    </w:p>
    <w:p w:rsidR="0029390E" w:rsidRDefault="00D83485">
      <w:pPr>
        <w:spacing w:after="150"/>
      </w:pPr>
      <w:r>
        <w:rPr>
          <w:color w:val="000000"/>
        </w:rPr>
        <w:t>(i) unless a contrary indication appears in a Finance Document, exercise or ref</w:t>
      </w:r>
      <w:r>
        <w:rPr>
          <w:color w:val="000000"/>
        </w:rPr>
        <w:t>rain from exercising any right, power, authority or discretion vested in it as Agent in accordance with any instructions given to it by:</w:t>
      </w:r>
    </w:p>
    <w:p w:rsidR="0029390E" w:rsidRDefault="00D83485">
      <w:pPr>
        <w:spacing w:after="150"/>
      </w:pPr>
      <w:r>
        <w:rPr>
          <w:color w:val="000000"/>
        </w:rPr>
        <w:t>(A) all Lenders if the relevant Finance Document stipulates the matter is an all Lender decision; and</w:t>
      </w:r>
    </w:p>
    <w:p w:rsidR="0029390E" w:rsidRDefault="00D83485">
      <w:pPr>
        <w:spacing w:after="150"/>
      </w:pPr>
      <w:r>
        <w:rPr>
          <w:color w:val="000000"/>
        </w:rPr>
        <w:t xml:space="preserve">(B) in all other </w:t>
      </w:r>
      <w:r>
        <w:rPr>
          <w:color w:val="000000"/>
        </w:rPr>
        <w:t>cases, the Majority Lenders; and</w:t>
      </w:r>
    </w:p>
    <w:p w:rsidR="0029390E" w:rsidRDefault="00D83485">
      <w:pPr>
        <w:spacing w:after="150"/>
      </w:pPr>
      <w:r>
        <w:rPr>
          <w:color w:val="000000"/>
        </w:rPr>
        <w:t>(ii) not be liable for any act (or omission) if it acts (or refrains from acting) in accordance with paragraph (i) above.</w:t>
      </w:r>
    </w:p>
    <w:p w:rsidR="0029390E" w:rsidRDefault="00D83485">
      <w:pPr>
        <w:spacing w:after="150"/>
      </w:pPr>
      <w:r>
        <w:rPr>
          <w:color w:val="000000"/>
        </w:rPr>
        <w:t>(b) The Agent shall be entitled to request instructions, or clarification of any instruction, from th</w:t>
      </w:r>
      <w:r>
        <w:rPr>
          <w:color w:val="000000"/>
        </w:rPr>
        <w:t>e Majority Lenders (or, if the relevant Finance Document stipulates the matter is a decision for any other Lender or group of Lenders, from that Lender or group of Lenders) as to whether, and in what manner, it should exercise or refrain from exercising an</w:t>
      </w:r>
      <w:r>
        <w:rPr>
          <w:color w:val="000000"/>
        </w:rPr>
        <w:t>y right, power, authority or discretion. The Agent may refrain from acting unless and until it receives any such instructions or clarification that it has requested.</w:t>
      </w:r>
    </w:p>
    <w:p w:rsidR="0029390E" w:rsidRDefault="00D83485">
      <w:pPr>
        <w:spacing w:after="150"/>
      </w:pPr>
      <w:r>
        <w:rPr>
          <w:color w:val="000000"/>
        </w:rPr>
        <w:t xml:space="preserve">(c) Save in the case of decisions stipulated to be a matter for any other Lender or group </w:t>
      </w:r>
      <w:r>
        <w:rPr>
          <w:color w:val="000000"/>
        </w:rPr>
        <w:t>of Lenders under the relevant Finance Document and unless a contrary indication appears in a Finance Document, any instructions given to the Agent by the Majority Lenders shall override any conflicting instructions given by any other Parties and will be bi</w:t>
      </w:r>
      <w:r>
        <w:rPr>
          <w:color w:val="000000"/>
        </w:rPr>
        <w:t>nding on all Finance Parties.</w:t>
      </w:r>
    </w:p>
    <w:p w:rsidR="0029390E" w:rsidRDefault="00D83485">
      <w:pPr>
        <w:spacing w:after="150"/>
      </w:pPr>
      <w:r>
        <w:rPr>
          <w:color w:val="000000"/>
        </w:rPr>
        <w:t xml:space="preserve">(d) The Agent may refrain from acting in accordance with any instructions of any Lender or group of Lenders until it has received any indemnification and/or security that it may in its discretion require (which may be greater </w:t>
      </w:r>
      <w:r>
        <w:rPr>
          <w:color w:val="000000"/>
        </w:rPr>
        <w:t>in extent than that contained in the Finance Documents and which may include payment in advance) for any cost, loss or liability which it may incur in complying with those instructions.</w:t>
      </w:r>
    </w:p>
    <w:p w:rsidR="0029390E" w:rsidRDefault="00D83485">
      <w:pPr>
        <w:spacing w:after="150"/>
      </w:pPr>
      <w:r>
        <w:rPr>
          <w:color w:val="000000"/>
        </w:rPr>
        <w:t>(e) In the absence of instructions, the Agent may act (or refrain from</w:t>
      </w:r>
      <w:r>
        <w:rPr>
          <w:color w:val="000000"/>
        </w:rPr>
        <w:t xml:space="preserve"> acting) as it considers to be in the best interest of the Lenders.</w:t>
      </w:r>
    </w:p>
    <w:p w:rsidR="0029390E" w:rsidRDefault="00D83485">
      <w:pPr>
        <w:spacing w:after="150"/>
      </w:pPr>
      <w:r>
        <w:rPr>
          <w:color w:val="000000"/>
        </w:rPr>
        <w:lastRenderedPageBreak/>
        <w:t>(f) The Agent is not authorised to act on behalf of a Lender (without first obtaining that Lender’s consent) in any legal or arbitration proceedings relating to any Finance Document.</w:t>
      </w:r>
    </w:p>
    <w:p w:rsidR="0029390E" w:rsidRDefault="00D83485">
      <w:pPr>
        <w:spacing w:after="150"/>
      </w:pPr>
      <w:r>
        <w:rPr>
          <w:b/>
          <w:color w:val="000000"/>
        </w:rPr>
        <w:t xml:space="preserve">23.3 </w:t>
      </w:r>
      <w:r>
        <w:rPr>
          <w:b/>
          <w:color w:val="000000"/>
        </w:rPr>
        <w:t>Duties of the Agent</w:t>
      </w:r>
    </w:p>
    <w:p w:rsidR="0029390E" w:rsidRDefault="00D83485">
      <w:pPr>
        <w:spacing w:after="150"/>
      </w:pPr>
      <w:r>
        <w:rPr>
          <w:color w:val="000000"/>
        </w:rPr>
        <w:t>(a) The Agent’s duties under the Finance Documents are solely mechanical and administrative in nature.</w:t>
      </w:r>
    </w:p>
    <w:p w:rsidR="0029390E" w:rsidRDefault="00D83485">
      <w:pPr>
        <w:spacing w:after="150"/>
      </w:pPr>
      <w:r>
        <w:rPr>
          <w:color w:val="000000"/>
        </w:rPr>
        <w:t>(b) Subject to paragraph (c) below, the Agent shall promptly forward to a Party the original or a copy of any document which is deliv</w:t>
      </w:r>
      <w:r>
        <w:rPr>
          <w:color w:val="000000"/>
        </w:rPr>
        <w:t>ered to the Agent for that Party by any other Party.</w:t>
      </w:r>
    </w:p>
    <w:p w:rsidR="0029390E" w:rsidRDefault="00D83485">
      <w:pPr>
        <w:spacing w:after="150"/>
      </w:pPr>
      <w:r>
        <w:rPr>
          <w:color w:val="000000"/>
        </w:rPr>
        <w:t>(c) Without prejudice to clause 21.7 (</w:t>
      </w:r>
      <w:r>
        <w:rPr>
          <w:i/>
          <w:color w:val="000000"/>
        </w:rPr>
        <w:t>Copy of Transfer Certificate or Assignment Agreement to the Borrower and to NBS</w:t>
      </w:r>
      <w:r>
        <w:rPr>
          <w:color w:val="000000"/>
        </w:rPr>
        <w:t>), paragraph (b) above shall not apply to any Transfer Certificate or any Assignment A</w:t>
      </w:r>
      <w:r>
        <w:rPr>
          <w:color w:val="000000"/>
        </w:rPr>
        <w:t>greement.</w:t>
      </w:r>
    </w:p>
    <w:p w:rsidR="0029390E" w:rsidRDefault="00D83485">
      <w:pPr>
        <w:spacing w:after="150"/>
      </w:pPr>
      <w:r>
        <w:rPr>
          <w:color w:val="000000"/>
        </w:rPr>
        <w:t>(d) Except where a Finance Document specifically provides otherwise, the Agent is not obliged to review or check the adequacy, accuracy or completeness of any document it forwards to another Party.</w:t>
      </w:r>
    </w:p>
    <w:p w:rsidR="0029390E" w:rsidRDefault="00D83485">
      <w:pPr>
        <w:spacing w:after="150"/>
      </w:pPr>
      <w:r>
        <w:rPr>
          <w:color w:val="000000"/>
        </w:rPr>
        <w:t>(e) If the Agent receives notice from a Party re</w:t>
      </w:r>
      <w:r>
        <w:rPr>
          <w:color w:val="000000"/>
        </w:rPr>
        <w:t>ferring to this Agreement, describing a Default and stating that the circumstance described is a Default, it shall promptly notify the other Finance Parties.</w:t>
      </w:r>
    </w:p>
    <w:p w:rsidR="0029390E" w:rsidRDefault="00D83485">
      <w:pPr>
        <w:spacing w:after="150"/>
      </w:pPr>
      <w:r>
        <w:rPr>
          <w:color w:val="000000"/>
        </w:rPr>
        <w:t>(f) If the Agent is aware of the non-payment of any principal, interest, commitment fee or other f</w:t>
      </w:r>
      <w:r>
        <w:rPr>
          <w:color w:val="000000"/>
        </w:rPr>
        <w:t>ee payable to a Finance Party (other than the Agent or the Arranger) under this Agreement it shall promptly notify the other Finance Parties.</w:t>
      </w:r>
    </w:p>
    <w:p w:rsidR="0029390E" w:rsidRDefault="00D83485">
      <w:pPr>
        <w:spacing w:after="150"/>
      </w:pPr>
      <w:r>
        <w:rPr>
          <w:color w:val="000000"/>
        </w:rPr>
        <w:t>(g) The Agent shall have only those duties, obligations and responsibilities expressly specified in the Finance Do</w:t>
      </w:r>
      <w:r>
        <w:rPr>
          <w:color w:val="000000"/>
        </w:rPr>
        <w:t>cuments to which it is expressed to be a party (and no others shall be implied).</w:t>
      </w:r>
    </w:p>
    <w:p w:rsidR="0029390E" w:rsidRDefault="00D83485">
      <w:pPr>
        <w:spacing w:after="150"/>
      </w:pPr>
      <w:r>
        <w:rPr>
          <w:color w:val="000000"/>
        </w:rPr>
        <w:t>(h) The Agent shall:</w:t>
      </w:r>
    </w:p>
    <w:p w:rsidR="0029390E" w:rsidRDefault="00D83485">
      <w:pPr>
        <w:spacing w:after="150"/>
      </w:pPr>
      <w:r>
        <w:rPr>
          <w:color w:val="000000"/>
        </w:rPr>
        <w:t>(i) (acting reasonably and on the instructions of the Majority Lenders) calculate any Make Whole Amount payable to the Lenders; and</w:t>
      </w:r>
    </w:p>
    <w:p w:rsidR="0029390E" w:rsidRDefault="00D83485">
      <w:pPr>
        <w:spacing w:after="150"/>
      </w:pPr>
      <w:r>
        <w:rPr>
          <w:color w:val="000000"/>
        </w:rPr>
        <w:t xml:space="preserve">(ii) notify the </w:t>
      </w:r>
      <w:r>
        <w:rPr>
          <w:color w:val="000000"/>
        </w:rPr>
        <w:t>aggregate amount of such Make Whole Amount (along with its calculation in reasonable detail) to the Borrower.</w:t>
      </w:r>
    </w:p>
    <w:p w:rsidR="0029390E" w:rsidRDefault="00D83485">
      <w:pPr>
        <w:spacing w:after="150"/>
      </w:pPr>
      <w:r>
        <w:rPr>
          <w:b/>
          <w:color w:val="000000"/>
        </w:rPr>
        <w:t>23.4</w:t>
      </w:r>
      <w:r>
        <w:rPr>
          <w:color w:val="000000"/>
        </w:rPr>
        <w:t xml:space="preserve"> </w:t>
      </w:r>
      <w:r>
        <w:rPr>
          <w:b/>
          <w:color w:val="000000"/>
        </w:rPr>
        <w:t>Role of the Arranger</w:t>
      </w:r>
    </w:p>
    <w:p w:rsidR="0029390E" w:rsidRDefault="00D83485">
      <w:pPr>
        <w:spacing w:after="150"/>
      </w:pPr>
      <w:r>
        <w:rPr>
          <w:color w:val="000000"/>
        </w:rPr>
        <w:t>Except as specifically provided in the Finance Documents, the Arranger has no obligations of any kind to any other Party</w:t>
      </w:r>
      <w:r>
        <w:rPr>
          <w:color w:val="000000"/>
        </w:rPr>
        <w:t xml:space="preserve"> under or in connection with any Finance Document.</w:t>
      </w:r>
    </w:p>
    <w:p w:rsidR="0029390E" w:rsidRDefault="00D83485">
      <w:pPr>
        <w:spacing w:after="150"/>
      </w:pPr>
      <w:r>
        <w:rPr>
          <w:b/>
          <w:color w:val="000000"/>
        </w:rPr>
        <w:t>23.5 No fiduciary duties</w:t>
      </w:r>
    </w:p>
    <w:p w:rsidR="0029390E" w:rsidRDefault="00D83485">
      <w:pPr>
        <w:spacing w:after="150"/>
      </w:pPr>
      <w:r>
        <w:rPr>
          <w:color w:val="000000"/>
        </w:rPr>
        <w:t>(a) Nothing in any Finance Document constitutes the Agent or the Arranger as a trustee or fiduciary of any other person.</w:t>
      </w:r>
    </w:p>
    <w:p w:rsidR="0029390E" w:rsidRDefault="00D83485">
      <w:pPr>
        <w:spacing w:after="150"/>
      </w:pPr>
      <w:r>
        <w:rPr>
          <w:color w:val="000000"/>
        </w:rPr>
        <w:lastRenderedPageBreak/>
        <w:t>(b) Neither the Agent nor the Arranger shall be bound to ac</w:t>
      </w:r>
      <w:r>
        <w:rPr>
          <w:color w:val="000000"/>
        </w:rPr>
        <w:t>count to any Lender for any sum or the profit element of any sum received by it for its own account.</w:t>
      </w:r>
    </w:p>
    <w:p w:rsidR="0029390E" w:rsidRDefault="00D83485">
      <w:pPr>
        <w:spacing w:after="150"/>
      </w:pPr>
      <w:r>
        <w:rPr>
          <w:b/>
          <w:color w:val="000000"/>
        </w:rPr>
        <w:t>23.6 Business with the Borrower</w:t>
      </w:r>
    </w:p>
    <w:p w:rsidR="0029390E" w:rsidRDefault="00D83485">
      <w:pPr>
        <w:spacing w:after="150"/>
      </w:pPr>
      <w:r>
        <w:rPr>
          <w:color w:val="000000"/>
        </w:rPr>
        <w:t>The Agent and the Arranger may accept deposits from, lend money to and generally engage in any kind of banking or other bus</w:t>
      </w:r>
      <w:r>
        <w:rPr>
          <w:color w:val="000000"/>
        </w:rPr>
        <w:t>iness with the Borrower.</w:t>
      </w:r>
    </w:p>
    <w:p w:rsidR="0029390E" w:rsidRDefault="00D83485">
      <w:pPr>
        <w:spacing w:after="150"/>
      </w:pPr>
      <w:r>
        <w:rPr>
          <w:b/>
          <w:color w:val="000000"/>
        </w:rPr>
        <w:t>23.7 Rights and discretions</w:t>
      </w:r>
    </w:p>
    <w:p w:rsidR="0029390E" w:rsidRDefault="00D83485">
      <w:pPr>
        <w:spacing w:after="150"/>
      </w:pPr>
      <w:r>
        <w:rPr>
          <w:color w:val="000000"/>
        </w:rPr>
        <w:t>(a) The Agent may:</w:t>
      </w:r>
    </w:p>
    <w:p w:rsidR="0029390E" w:rsidRDefault="00D83485">
      <w:pPr>
        <w:spacing w:after="150"/>
      </w:pPr>
      <w:r>
        <w:rPr>
          <w:color w:val="000000"/>
        </w:rPr>
        <w:t>(i) rely on any representation, communication, notice or document believed by it to be genuine, correct and appropriately authorised;</w:t>
      </w:r>
    </w:p>
    <w:p w:rsidR="0029390E" w:rsidRDefault="00D83485">
      <w:pPr>
        <w:spacing w:after="150"/>
      </w:pPr>
      <w:r>
        <w:rPr>
          <w:color w:val="000000"/>
        </w:rPr>
        <w:t>(ii) assume that:</w:t>
      </w:r>
    </w:p>
    <w:p w:rsidR="0029390E" w:rsidRDefault="00D83485">
      <w:pPr>
        <w:spacing w:after="150"/>
      </w:pPr>
      <w:r>
        <w:rPr>
          <w:color w:val="000000"/>
        </w:rPr>
        <w:t>(A) any instructions received by</w:t>
      </w:r>
      <w:r>
        <w:rPr>
          <w:color w:val="000000"/>
        </w:rPr>
        <w:t xml:space="preserve"> it from the Majority Lenders, any Lenders or any group of Lenders are duly given in accordance with the terms of the Finance Documents; and</w:t>
      </w:r>
    </w:p>
    <w:p w:rsidR="0029390E" w:rsidRDefault="00D83485">
      <w:pPr>
        <w:spacing w:after="150"/>
      </w:pPr>
      <w:r>
        <w:rPr>
          <w:color w:val="000000"/>
        </w:rPr>
        <w:t>(B) unless it has received notice of revocation, that those instructions have not been revoked; and</w:t>
      </w:r>
    </w:p>
    <w:p w:rsidR="0029390E" w:rsidRDefault="00D83485">
      <w:pPr>
        <w:spacing w:after="150"/>
      </w:pPr>
      <w:r>
        <w:rPr>
          <w:color w:val="000000"/>
        </w:rPr>
        <w:t>(iii) rely on a</w:t>
      </w:r>
      <w:r>
        <w:rPr>
          <w:color w:val="000000"/>
        </w:rPr>
        <w:t xml:space="preserve"> certificate from any person:</w:t>
      </w:r>
    </w:p>
    <w:p w:rsidR="0029390E" w:rsidRDefault="00D83485">
      <w:pPr>
        <w:spacing w:after="150"/>
      </w:pPr>
      <w:r>
        <w:rPr>
          <w:color w:val="000000"/>
        </w:rPr>
        <w:t>(A) as to any matter of fact or circumstance which might reasonably be expected to be within the knowledge of that person; or</w:t>
      </w:r>
    </w:p>
    <w:p w:rsidR="0029390E" w:rsidRDefault="00D83485">
      <w:pPr>
        <w:spacing w:after="150"/>
      </w:pPr>
      <w:r>
        <w:rPr>
          <w:color w:val="000000"/>
        </w:rPr>
        <w:t xml:space="preserve">(B) to the effect that such person approves of any particular dealing, transaction, step, action or </w:t>
      </w:r>
      <w:r>
        <w:rPr>
          <w:color w:val="000000"/>
        </w:rPr>
        <w:t>thing,</w:t>
      </w:r>
    </w:p>
    <w:p w:rsidR="0029390E" w:rsidRDefault="00D83485">
      <w:pPr>
        <w:spacing w:after="150"/>
      </w:pPr>
      <w:r>
        <w:rPr>
          <w:color w:val="000000"/>
        </w:rPr>
        <w:t>as sufficient evidence that that is the case and, in the case of paragraph (A) above, may assume the truth and accuracy of that certificate.</w:t>
      </w:r>
    </w:p>
    <w:p w:rsidR="0029390E" w:rsidRDefault="00D83485">
      <w:pPr>
        <w:spacing w:after="150"/>
      </w:pPr>
      <w:r>
        <w:rPr>
          <w:color w:val="000000"/>
        </w:rPr>
        <w:t>(b) The Agent may assume (unless it has received notice to the contrary in its capacity as agent for the Len</w:t>
      </w:r>
      <w:r>
        <w:rPr>
          <w:color w:val="000000"/>
        </w:rPr>
        <w:t>ders) that:</w:t>
      </w:r>
    </w:p>
    <w:p w:rsidR="0029390E" w:rsidRDefault="00D83485">
      <w:pPr>
        <w:spacing w:after="150"/>
      </w:pPr>
      <w:r>
        <w:rPr>
          <w:color w:val="000000"/>
        </w:rPr>
        <w:t>(i) no Default has occurred (unless it has actual knowledge of a Default arising under clause 20.1 (</w:t>
      </w:r>
      <w:r>
        <w:rPr>
          <w:i/>
          <w:color w:val="000000"/>
        </w:rPr>
        <w:t>Non-payment</w:t>
      </w:r>
      <w:r>
        <w:rPr>
          <w:color w:val="000000"/>
        </w:rPr>
        <w:t>)); and</w:t>
      </w:r>
    </w:p>
    <w:p w:rsidR="0029390E" w:rsidRDefault="00D83485">
      <w:pPr>
        <w:spacing w:after="150"/>
      </w:pPr>
      <w:r>
        <w:rPr>
          <w:color w:val="000000"/>
        </w:rPr>
        <w:t>(ii) any right, power, authority or discretion vested in any Party or any group of Lenders has not been exercised.</w:t>
      </w:r>
    </w:p>
    <w:p w:rsidR="0029390E" w:rsidRDefault="00D83485">
      <w:pPr>
        <w:spacing w:after="150"/>
      </w:pPr>
      <w:r>
        <w:rPr>
          <w:color w:val="000000"/>
        </w:rPr>
        <w:t>(c) The Ag</w:t>
      </w:r>
      <w:r>
        <w:rPr>
          <w:color w:val="000000"/>
        </w:rPr>
        <w:t>ent may engage and pay for the advice or services of any lawyers, accountants, tax advisers, surveyors or other professional advisers or experts.</w:t>
      </w:r>
    </w:p>
    <w:p w:rsidR="0029390E" w:rsidRDefault="00D83485">
      <w:pPr>
        <w:spacing w:after="150"/>
      </w:pPr>
      <w:r>
        <w:rPr>
          <w:color w:val="000000"/>
        </w:rPr>
        <w:t>(d) Without prejudice to the generality of paragraph (c) above or paragraph (e) below, the Agent may at any ti</w:t>
      </w:r>
      <w:r>
        <w:rPr>
          <w:color w:val="000000"/>
        </w:rPr>
        <w:t>me engage and pay for the services of any lawyers to act as independent counsel to the Agent (and so separate from any lawyers instructed by the Lenders) if the Agent in its reasonable opinion deems this to be desirable.</w:t>
      </w:r>
    </w:p>
    <w:p w:rsidR="0029390E" w:rsidRDefault="00D83485">
      <w:pPr>
        <w:spacing w:after="150"/>
      </w:pPr>
      <w:r>
        <w:rPr>
          <w:color w:val="000000"/>
        </w:rPr>
        <w:lastRenderedPageBreak/>
        <w:t>(e) The Agent may rely on the advic</w:t>
      </w:r>
      <w:r>
        <w:rPr>
          <w:color w:val="000000"/>
        </w:rPr>
        <w:t>e or services of any lawyers, accountants, tax advisers, surveyors or other professional advisers or experts (whether obtained by the Agent or by any other Party) and shall not be liable for any damages, costs or losses to any person, any diminution in val</w:t>
      </w:r>
      <w:r>
        <w:rPr>
          <w:color w:val="000000"/>
        </w:rPr>
        <w:t>ue or any liability whatsoever arising as a result of its so relying.</w:t>
      </w:r>
    </w:p>
    <w:p w:rsidR="0029390E" w:rsidRDefault="00D83485">
      <w:pPr>
        <w:spacing w:after="150"/>
      </w:pPr>
      <w:r>
        <w:rPr>
          <w:color w:val="000000"/>
        </w:rPr>
        <w:t>(f) The Agent may act in relation to the Finance Documents through its officers, employees and agents and the Agent shall not:</w:t>
      </w:r>
    </w:p>
    <w:p w:rsidR="0029390E" w:rsidRDefault="00D83485">
      <w:pPr>
        <w:spacing w:after="150"/>
      </w:pPr>
      <w:r>
        <w:rPr>
          <w:color w:val="000000"/>
        </w:rPr>
        <w:t>(i) be liable for any error of judgment made by any such pe</w:t>
      </w:r>
      <w:r>
        <w:rPr>
          <w:color w:val="000000"/>
        </w:rPr>
        <w:t>rson; or</w:t>
      </w:r>
    </w:p>
    <w:p w:rsidR="0029390E" w:rsidRDefault="00D83485">
      <w:pPr>
        <w:spacing w:after="150"/>
      </w:pPr>
      <w:r>
        <w:rPr>
          <w:color w:val="000000"/>
        </w:rPr>
        <w:t>(ii) be bound to supervise, or be in any way responsible for any loss incurred by reason of misconduct, omission or default on the part of any such person,</w:t>
      </w:r>
    </w:p>
    <w:p w:rsidR="0029390E" w:rsidRDefault="00D83485">
      <w:pPr>
        <w:spacing w:after="150"/>
      </w:pPr>
      <w:r>
        <w:rPr>
          <w:color w:val="000000"/>
        </w:rPr>
        <w:t>(iii) unless such error or such loss was directly caused by the Agent’s gross negligence or</w:t>
      </w:r>
      <w:r>
        <w:rPr>
          <w:color w:val="000000"/>
        </w:rPr>
        <w:t xml:space="preserve"> wilful misconduct.</w:t>
      </w:r>
    </w:p>
    <w:p w:rsidR="0029390E" w:rsidRDefault="00D83485">
      <w:pPr>
        <w:spacing w:after="150"/>
      </w:pPr>
      <w:r>
        <w:rPr>
          <w:color w:val="000000"/>
        </w:rPr>
        <w:t>(g) Unless a Finance Document expressly provides otherwise the Agent may disclose to any other Party any information it reasonably believes it has received as agent under this Agreement.</w:t>
      </w:r>
    </w:p>
    <w:p w:rsidR="0029390E" w:rsidRDefault="00D83485">
      <w:pPr>
        <w:spacing w:after="150"/>
      </w:pPr>
      <w:r>
        <w:rPr>
          <w:color w:val="000000"/>
        </w:rPr>
        <w:t>(h) Notwithstanding any other provision of any Fi</w:t>
      </w:r>
      <w:r>
        <w:rPr>
          <w:color w:val="000000"/>
        </w:rPr>
        <w:t>nance Document to the contrary, neither the Agent nor the Arranger is obliged to do or omit to do anything if it would, or might in its reasonable opinion constitute a breach of any law or regulation or a breach of a fiduciary duty or duty of confidentiali</w:t>
      </w:r>
      <w:r>
        <w:rPr>
          <w:color w:val="000000"/>
        </w:rPr>
        <w:t>ty.</w:t>
      </w:r>
    </w:p>
    <w:p w:rsidR="0029390E" w:rsidRDefault="00D83485">
      <w:pPr>
        <w:spacing w:after="150"/>
      </w:pPr>
      <w:r>
        <w:rPr>
          <w:color w:val="000000"/>
        </w:rPr>
        <w:t>(i) Notwithstanding any provision of any Finance Document to the contrary, the Agent is not obliged to expend or risk its own funds or otherwise incur any financial liability in the performance of its duties, obligations or responsibilities or the exer</w:t>
      </w:r>
      <w:r>
        <w:rPr>
          <w:color w:val="000000"/>
        </w:rPr>
        <w:t>cise of any right, power, authority or discretion if it has grounds for believing the repayment of such funds or adequate indemnity against, or security for, such risk or liability is not reasonably assured to it.</w:t>
      </w:r>
    </w:p>
    <w:p w:rsidR="0029390E" w:rsidRDefault="00D83485">
      <w:pPr>
        <w:spacing w:after="150"/>
      </w:pPr>
      <w:r>
        <w:rPr>
          <w:color w:val="000000"/>
        </w:rPr>
        <w:t>(j) The Agent shall act on the instruction</w:t>
      </w:r>
      <w:r>
        <w:rPr>
          <w:color w:val="000000"/>
        </w:rPr>
        <w:t>s of a Lender provided in connection with any split of its Commitment under clause 33.2 (</w:t>
      </w:r>
      <w:r>
        <w:rPr>
          <w:i/>
          <w:color w:val="000000"/>
        </w:rPr>
        <w:t>Split voting</w:t>
      </w:r>
      <w:r>
        <w:rPr>
          <w:color w:val="000000"/>
        </w:rPr>
        <w:t>) and shall not be liable for any act (or omission) if it acts (or refrains from acting) in accordance with such instructions.</w:t>
      </w:r>
    </w:p>
    <w:p w:rsidR="0029390E" w:rsidRDefault="00D83485">
      <w:pPr>
        <w:spacing w:after="150"/>
      </w:pPr>
      <w:r>
        <w:rPr>
          <w:b/>
          <w:color w:val="000000"/>
        </w:rPr>
        <w:t>23.8 Responsibility for docu</w:t>
      </w:r>
      <w:r>
        <w:rPr>
          <w:b/>
          <w:color w:val="000000"/>
        </w:rPr>
        <w:t>mentation</w:t>
      </w:r>
    </w:p>
    <w:p w:rsidR="0029390E" w:rsidRDefault="00D83485">
      <w:pPr>
        <w:spacing w:after="150"/>
      </w:pPr>
      <w:r>
        <w:rPr>
          <w:color w:val="000000"/>
        </w:rPr>
        <w:t>Neither the Agent nor the Arranger is responsible or liable for:</w:t>
      </w:r>
    </w:p>
    <w:p w:rsidR="0029390E" w:rsidRDefault="00D83485">
      <w:pPr>
        <w:spacing w:after="150"/>
      </w:pPr>
      <w:r>
        <w:rPr>
          <w:color w:val="000000"/>
        </w:rPr>
        <w:t>(a) the adequacy, accuracy or completeness of any information (whether oral or written) supplied by the Agent, the Arranger, the Borrower or any other person in or in connection wit</w:t>
      </w:r>
      <w:r>
        <w:rPr>
          <w:color w:val="000000"/>
        </w:rPr>
        <w:t>h any Finance Document or the Information Memorandum or the transactions contemplated in the Finance Documents or any other agreement, arrangement or document entered into, made or executed in anticipation of, under or in connection with any Finance Docume</w:t>
      </w:r>
      <w:r>
        <w:rPr>
          <w:color w:val="000000"/>
        </w:rPr>
        <w:t>nt;</w:t>
      </w:r>
    </w:p>
    <w:p w:rsidR="0029390E" w:rsidRDefault="00D83485">
      <w:pPr>
        <w:spacing w:after="150"/>
      </w:pPr>
      <w:r>
        <w:rPr>
          <w:color w:val="000000"/>
        </w:rPr>
        <w:t xml:space="preserve">(b) the legality, validity, effectiveness, adequacy or enforceability of any Finance Document or any other agreement, arrangement or document entered into, </w:t>
      </w:r>
      <w:r>
        <w:rPr>
          <w:color w:val="000000"/>
        </w:rPr>
        <w:lastRenderedPageBreak/>
        <w:t>made or executed in anticipation of, under or in connection with any Finance Document; or</w:t>
      </w:r>
    </w:p>
    <w:p w:rsidR="0029390E" w:rsidRDefault="00D83485">
      <w:pPr>
        <w:spacing w:after="150"/>
      </w:pPr>
      <w:r>
        <w:rPr>
          <w:color w:val="000000"/>
        </w:rPr>
        <w:t>(c) an</w:t>
      </w:r>
      <w:r>
        <w:rPr>
          <w:color w:val="000000"/>
        </w:rPr>
        <w:t>y determination as to whether any information provided or to be provided to any Finance Party is non-public information the use of which may be regulated or prohibited by applicable law or regulation relating to insider dealing or otherwise.</w:t>
      </w:r>
    </w:p>
    <w:p w:rsidR="0029390E" w:rsidRDefault="00D83485">
      <w:pPr>
        <w:spacing w:after="150"/>
      </w:pPr>
      <w:r>
        <w:rPr>
          <w:b/>
          <w:color w:val="000000"/>
        </w:rPr>
        <w:t>23.9 No duty t</w:t>
      </w:r>
      <w:r>
        <w:rPr>
          <w:b/>
          <w:color w:val="000000"/>
        </w:rPr>
        <w:t>o monitor</w:t>
      </w:r>
    </w:p>
    <w:p w:rsidR="0029390E" w:rsidRDefault="00D83485">
      <w:pPr>
        <w:spacing w:after="150"/>
      </w:pPr>
      <w:r>
        <w:rPr>
          <w:color w:val="000000"/>
        </w:rPr>
        <w:t>The Agent shall not be bound to enquire:</w:t>
      </w:r>
    </w:p>
    <w:p w:rsidR="0029390E" w:rsidRDefault="00D83485">
      <w:pPr>
        <w:spacing w:after="150"/>
      </w:pPr>
      <w:r>
        <w:rPr>
          <w:color w:val="000000"/>
        </w:rPr>
        <w:t>(a) whether or not any Default has occurred;</w:t>
      </w:r>
    </w:p>
    <w:p w:rsidR="0029390E" w:rsidRDefault="00D83485">
      <w:pPr>
        <w:spacing w:after="150"/>
      </w:pPr>
      <w:r>
        <w:rPr>
          <w:color w:val="000000"/>
        </w:rPr>
        <w:t>(b) as to the performance, default or any breach by any Party of its obligations under any Finance Document; or</w:t>
      </w:r>
    </w:p>
    <w:p w:rsidR="0029390E" w:rsidRDefault="00D83485">
      <w:pPr>
        <w:spacing w:after="150"/>
      </w:pPr>
      <w:r>
        <w:rPr>
          <w:color w:val="000000"/>
        </w:rPr>
        <w:t xml:space="preserve">(c) whether any other event specified in any </w:t>
      </w:r>
      <w:r>
        <w:rPr>
          <w:color w:val="000000"/>
        </w:rPr>
        <w:t>Finance Document has occurred.</w:t>
      </w:r>
    </w:p>
    <w:p w:rsidR="0029390E" w:rsidRDefault="00D83485">
      <w:pPr>
        <w:spacing w:after="150"/>
      </w:pPr>
      <w:r>
        <w:rPr>
          <w:b/>
          <w:color w:val="000000"/>
        </w:rPr>
        <w:t>23.10 Exclusion of liability</w:t>
      </w:r>
    </w:p>
    <w:p w:rsidR="0029390E" w:rsidRDefault="00D83485">
      <w:pPr>
        <w:spacing w:after="150"/>
      </w:pPr>
      <w:r>
        <w:rPr>
          <w:color w:val="000000"/>
        </w:rPr>
        <w:t>(a) Without limiting paragraph (b) below (and without prejudice to any other provision of any Finance Document excluding or limiting the liability of the Agent), the Agent will not be liable for:</w:t>
      </w:r>
    </w:p>
    <w:p w:rsidR="0029390E" w:rsidRDefault="00D83485">
      <w:pPr>
        <w:spacing w:after="150"/>
      </w:pPr>
      <w:r>
        <w:rPr>
          <w:color w:val="000000"/>
        </w:rPr>
        <w:t xml:space="preserve">(i) any damages, costs or losses to any person, any diminution in value, or any liability whatsoever arising as a result of taking or not taking any action under or in connection with any Finance Document, unless directly caused by its gross negligence or </w:t>
      </w:r>
      <w:r>
        <w:rPr>
          <w:color w:val="000000"/>
        </w:rPr>
        <w:t>wilful misconduct;</w:t>
      </w:r>
    </w:p>
    <w:p w:rsidR="0029390E" w:rsidRDefault="00D83485">
      <w:pPr>
        <w:spacing w:after="150"/>
      </w:pPr>
      <w:r>
        <w:rPr>
          <w:color w:val="000000"/>
        </w:rPr>
        <w:t xml:space="preserve">(ii) exercising, or not exercising, any right, power, authority or discretion given to it by, or in connection with, any Finance Document or any other agreement, arrangement or document entered into, made or executed in anticipation of, </w:t>
      </w:r>
      <w:r>
        <w:rPr>
          <w:color w:val="000000"/>
        </w:rPr>
        <w:t>under or in connection with, any Finance Document, other than by reason of its gross negligence or wilful misconduct; or</w:t>
      </w:r>
    </w:p>
    <w:p w:rsidR="0029390E" w:rsidRDefault="00D83485">
      <w:pPr>
        <w:spacing w:after="150"/>
      </w:pPr>
      <w:r>
        <w:rPr>
          <w:color w:val="000000"/>
        </w:rPr>
        <w:t xml:space="preserve">(iii) without prejudice to the generality of paragraphs (i) and (ii) above, any damages, costs or losses to any person, any diminution </w:t>
      </w:r>
      <w:r>
        <w:rPr>
          <w:color w:val="000000"/>
        </w:rPr>
        <w:t>in value or any liability whatsoever (including, without limitation, for negligence or any other category of liability whatsoever but not including any claim based on the fraud of the Agent) arising as a result of:</w:t>
      </w:r>
    </w:p>
    <w:p w:rsidR="0029390E" w:rsidRDefault="00D83485">
      <w:pPr>
        <w:spacing w:after="150"/>
      </w:pPr>
      <w:r>
        <w:rPr>
          <w:color w:val="000000"/>
        </w:rPr>
        <w:t>(A) any act, event or circumstance not re</w:t>
      </w:r>
      <w:r>
        <w:rPr>
          <w:color w:val="000000"/>
        </w:rPr>
        <w:t>asonably within its control; or</w:t>
      </w:r>
    </w:p>
    <w:p w:rsidR="0029390E" w:rsidRDefault="00D83485">
      <w:pPr>
        <w:spacing w:after="150"/>
      </w:pPr>
      <w:r>
        <w:rPr>
          <w:color w:val="000000"/>
        </w:rPr>
        <w:t>(B) the general risks of investment in, or the holding of assets in, any jurisdiction,</w:t>
      </w:r>
    </w:p>
    <w:p w:rsidR="0029390E" w:rsidRDefault="00D83485">
      <w:pPr>
        <w:spacing w:after="150"/>
      </w:pPr>
      <w:r>
        <w:rPr>
          <w:color w:val="000000"/>
        </w:rPr>
        <w:t>including (in each case and without limitation) such damages, costs, losses, diminution in value or liability arising as a result of: nat</w:t>
      </w:r>
      <w:r>
        <w:rPr>
          <w:color w:val="000000"/>
        </w:rPr>
        <w:t xml:space="preserve">ionalisation, expropriation or other governmental actions; any regulation, currency restriction, devaluation or fluctuation; market conditions affecting the execution or settlement of transactions or the value of assets (including any Disruption </w:t>
      </w:r>
      <w:r>
        <w:rPr>
          <w:color w:val="000000"/>
        </w:rPr>
        <w:lastRenderedPageBreak/>
        <w:t>Event); br</w:t>
      </w:r>
      <w:r>
        <w:rPr>
          <w:color w:val="000000"/>
        </w:rPr>
        <w:t>eakdown, failure or malfunction of any third party transport, telecommunications, computer services or systems; natural disasters or acts of God; war, terrorism, insurrection or revolution; or strikes or industrial action.</w:t>
      </w:r>
    </w:p>
    <w:p w:rsidR="0029390E" w:rsidRDefault="00D83485">
      <w:pPr>
        <w:spacing w:after="150"/>
      </w:pPr>
      <w:r>
        <w:rPr>
          <w:color w:val="000000"/>
        </w:rPr>
        <w:t>(b) No Party (other than the Agen</w:t>
      </w:r>
      <w:r>
        <w:rPr>
          <w:color w:val="000000"/>
        </w:rPr>
        <w:t xml:space="preserve">t) may take any proceedings against any officer, employee or agent of the Agent in respect of any claim it might have against the Agent or in respect of any act or omission of any kind by that officer, employee or agent in relation to any Finance Document </w:t>
      </w:r>
      <w:r>
        <w:rPr>
          <w:color w:val="000000"/>
        </w:rPr>
        <w:t>and any officer, employee or agent of the Agent may rely on this paragraph (b) subject to clause 1.4 (</w:t>
      </w:r>
      <w:r>
        <w:rPr>
          <w:i/>
          <w:color w:val="000000"/>
        </w:rPr>
        <w:t>Third party rights</w:t>
      </w:r>
      <w:r>
        <w:rPr>
          <w:color w:val="000000"/>
        </w:rPr>
        <w:t>) and the provisions of the Third Parties Act.</w:t>
      </w:r>
    </w:p>
    <w:p w:rsidR="0029390E" w:rsidRDefault="00D83485">
      <w:pPr>
        <w:spacing w:after="150"/>
      </w:pPr>
      <w:r>
        <w:rPr>
          <w:color w:val="000000"/>
        </w:rPr>
        <w:t>(c) The Agent will not be liable for any delay (or any related consequences) in crediting</w:t>
      </w:r>
      <w:r>
        <w:rPr>
          <w:color w:val="000000"/>
        </w:rPr>
        <w:t xml:space="preserve"> an account with an amount required under the Finance Documents to be paid by the Agent if the Agent has taken all necessary steps as soon as reasonably practicable to comply with the regulations or operating procedures of any recognised clearing or settle</w:t>
      </w:r>
      <w:r>
        <w:rPr>
          <w:color w:val="000000"/>
        </w:rPr>
        <w:t>ment system used by the Agent for that purpose.</w:t>
      </w:r>
    </w:p>
    <w:p w:rsidR="0029390E" w:rsidRDefault="00D83485">
      <w:pPr>
        <w:spacing w:after="150"/>
      </w:pPr>
      <w:r>
        <w:rPr>
          <w:color w:val="000000"/>
        </w:rPr>
        <w:t>(d) Nothing in this Agreement shall oblige the Agent or the Arranger to carry out:</w:t>
      </w:r>
    </w:p>
    <w:p w:rsidR="0029390E" w:rsidRDefault="00D83485">
      <w:pPr>
        <w:spacing w:after="150"/>
      </w:pPr>
      <w:r>
        <w:rPr>
          <w:color w:val="000000"/>
        </w:rPr>
        <w:t>(i) any “know your customer” or other checks in relation to any person; or</w:t>
      </w:r>
    </w:p>
    <w:p w:rsidR="0029390E" w:rsidRDefault="00D83485">
      <w:pPr>
        <w:spacing w:after="150"/>
      </w:pPr>
      <w:r>
        <w:rPr>
          <w:color w:val="000000"/>
        </w:rPr>
        <w:t>(ii) any check on the extent to which any transact</w:t>
      </w:r>
      <w:r>
        <w:rPr>
          <w:color w:val="000000"/>
        </w:rPr>
        <w:t>ion contemplated by this Agreement might be unlawful for any Lender or for any Affiliate of any Lender,</w:t>
      </w:r>
    </w:p>
    <w:p w:rsidR="0029390E" w:rsidRDefault="00D83485">
      <w:pPr>
        <w:spacing w:after="150"/>
      </w:pPr>
      <w:r>
        <w:rPr>
          <w:color w:val="000000"/>
        </w:rPr>
        <w:t>on behalf of any Lender and each Lender confirms to the Agent and the Arranger that it is solely responsible for any such checks it is required to carry</w:t>
      </w:r>
      <w:r>
        <w:rPr>
          <w:color w:val="000000"/>
        </w:rPr>
        <w:t xml:space="preserve"> out and that it may not rely on any statement in relation to such checks made by the Agent or the Arranger.</w:t>
      </w:r>
    </w:p>
    <w:p w:rsidR="0029390E" w:rsidRDefault="00D83485">
      <w:pPr>
        <w:spacing w:after="150"/>
      </w:pPr>
      <w:r>
        <w:rPr>
          <w:color w:val="000000"/>
        </w:rPr>
        <w:t>(e) Without prejudice to any provision of any Finance Document excluding or limiting the Agent’s liability, any liability of the Agent arising unde</w:t>
      </w:r>
      <w:r>
        <w:rPr>
          <w:color w:val="000000"/>
        </w:rPr>
        <w:t>r or in connection with any Finance Document shall be limited to the amount of actual loss which has been finally judicially determined to have been suffered (as determined by reference to the date of default of the Agent or, if later, the date on which th</w:t>
      </w:r>
      <w:r>
        <w:rPr>
          <w:color w:val="000000"/>
        </w:rPr>
        <w:t>e loss arises as a result of such default) but without reference to any special conditions or circumstances known to the Agent at any time which increase the amount of that loss. In no event shall the Agent be liable for any loss of profits, goodwill, repu</w:t>
      </w:r>
      <w:r>
        <w:rPr>
          <w:color w:val="000000"/>
        </w:rPr>
        <w:t>tation, business opportunity or anticipated saving, or for special, punitive, indirect or consequential damages, whether or not the Agent has been advised of the possibility of such loss or damages.</w:t>
      </w:r>
    </w:p>
    <w:p w:rsidR="0029390E" w:rsidRDefault="00D83485">
      <w:pPr>
        <w:spacing w:after="150"/>
      </w:pPr>
      <w:r>
        <w:rPr>
          <w:b/>
          <w:color w:val="000000"/>
        </w:rPr>
        <w:t>23.11 Lenders’ indemnity to the Agent</w:t>
      </w:r>
    </w:p>
    <w:p w:rsidR="0029390E" w:rsidRDefault="00D83485">
      <w:pPr>
        <w:spacing w:after="150"/>
      </w:pPr>
      <w:r>
        <w:rPr>
          <w:color w:val="000000"/>
        </w:rPr>
        <w:t>(a) Each Lender sha</w:t>
      </w:r>
      <w:r>
        <w:rPr>
          <w:color w:val="000000"/>
        </w:rPr>
        <w:t>ll (in proportion to its share of the Total Commitments or, if the Total Commitments are then zero, to its share of the Total Commitments immediately prior to their reduction to zero) indemnify the Agent, within three Business Days of demand, against any c</w:t>
      </w:r>
      <w:r>
        <w:rPr>
          <w:color w:val="000000"/>
        </w:rPr>
        <w:t xml:space="preserve">ost, loss or liability (including, without limitation, for negligence, in relation to any FATCA-related liability or any other </w:t>
      </w:r>
      <w:r>
        <w:rPr>
          <w:color w:val="000000"/>
        </w:rPr>
        <w:lastRenderedPageBreak/>
        <w:t>category of liability whatsoever) incurred by the Agent (otherwise than by reason of the Agent’s gross negligence or wilful misco</w:t>
      </w:r>
      <w:r>
        <w:rPr>
          <w:color w:val="000000"/>
        </w:rPr>
        <w:t>nduct) (or, in the case of any cost, loss or liability pursuant to clause 27.11 (</w:t>
      </w:r>
      <w:r>
        <w:rPr>
          <w:i/>
          <w:color w:val="000000"/>
        </w:rPr>
        <w:t>Disruption to payment systems etc.</w:t>
      </w:r>
      <w:r>
        <w:rPr>
          <w:color w:val="000000"/>
        </w:rPr>
        <w:t>) notwithstanding the Agent’s negligence, gross negligence or any other category of liability whatsoever but not including any claim based on</w:t>
      </w:r>
      <w:r>
        <w:rPr>
          <w:color w:val="000000"/>
        </w:rPr>
        <w:t xml:space="preserve"> the fraud of the Agent) in acting as Agent under the Finance Documents (unless the Agent has been reimbursed by the Borrower pursuant to a Finance Document).</w:t>
      </w:r>
    </w:p>
    <w:p w:rsidR="0029390E" w:rsidRDefault="00D83485">
      <w:pPr>
        <w:spacing w:after="150"/>
      </w:pPr>
      <w:r>
        <w:rPr>
          <w:color w:val="000000"/>
        </w:rPr>
        <w:t>(b) The Borrower shall immediately on demand reimburse any Lender for any payment that Lender mak</w:t>
      </w:r>
      <w:r>
        <w:rPr>
          <w:color w:val="000000"/>
        </w:rPr>
        <w:t>es to the Agent pursuant to clause 23.11(a) above.</w:t>
      </w:r>
    </w:p>
    <w:p w:rsidR="0029390E" w:rsidRDefault="00D83485">
      <w:pPr>
        <w:spacing w:after="150"/>
      </w:pPr>
      <w:r>
        <w:rPr>
          <w:b/>
          <w:color w:val="000000"/>
        </w:rPr>
        <w:t>23.12 Resignation of the Agent</w:t>
      </w:r>
    </w:p>
    <w:p w:rsidR="0029390E" w:rsidRDefault="00D83485">
      <w:pPr>
        <w:spacing w:after="150"/>
      </w:pPr>
      <w:r>
        <w:rPr>
          <w:color w:val="000000"/>
        </w:rPr>
        <w:t>(a) The Agent may resign and appoint one of its Affiliates as successor by giving notice to the Lenders and the Borrower.</w:t>
      </w:r>
    </w:p>
    <w:p w:rsidR="0029390E" w:rsidRDefault="00D83485">
      <w:pPr>
        <w:spacing w:after="150"/>
      </w:pPr>
      <w:r>
        <w:rPr>
          <w:color w:val="000000"/>
        </w:rPr>
        <w:t xml:space="preserve">(b) Alternatively the Agent may resign by giving 30 </w:t>
      </w:r>
      <w:r>
        <w:rPr>
          <w:color w:val="000000"/>
        </w:rPr>
        <w:t>days’ notice to the Lenders and the Borrower, in which case the Majority Lenders (after consultation with the Borrower) may appoint a successor Agent.</w:t>
      </w:r>
    </w:p>
    <w:p w:rsidR="0029390E" w:rsidRDefault="00D83485">
      <w:pPr>
        <w:spacing w:after="150"/>
      </w:pPr>
      <w:r>
        <w:rPr>
          <w:color w:val="000000"/>
        </w:rPr>
        <w:t>(c) If the Majority Lenders have not appointed a successor Agent in accordance with paragraph (b) above w</w:t>
      </w:r>
      <w:r>
        <w:rPr>
          <w:color w:val="000000"/>
        </w:rPr>
        <w:t>ithin 20 days after notice of resignation was given, the retiring Agent (after consultation with the Borrower) may appoint a successor Agent.</w:t>
      </w:r>
    </w:p>
    <w:p w:rsidR="0029390E" w:rsidRDefault="00D83485">
      <w:pPr>
        <w:spacing w:after="150"/>
      </w:pPr>
      <w:r>
        <w:rPr>
          <w:color w:val="000000"/>
        </w:rPr>
        <w:t>(d) If the Agent wishes to resign because (acting reasonably) it has concluded that it is no longer appropriate fo</w:t>
      </w:r>
      <w:r>
        <w:rPr>
          <w:color w:val="000000"/>
        </w:rPr>
        <w:t>r it to remain as agent and the Agent is entitled to appoint a successor Agent under paragraph (c) above, the Agent may (if it concludes (acting reasonably) that it is necessary to do so in order to persuade the proposed successor Agent to become a party t</w:t>
      </w:r>
      <w:r>
        <w:rPr>
          <w:color w:val="000000"/>
        </w:rPr>
        <w:t>o this Agreement as Agent) agree with the proposed successor Agent amendments to this clause 23 and any other term of this Agreement dealing with the rights or obligations of the Agent consistent with then current market practice for the appointment and pr</w:t>
      </w:r>
      <w:r>
        <w:rPr>
          <w:color w:val="000000"/>
        </w:rPr>
        <w:t>otection of corporate trustees together with any reasonable amendments to the agency fee payable under this Agreement which are consistent with the successor Agent’s normal fee rates and those amendments will bind the Parties.</w:t>
      </w:r>
    </w:p>
    <w:p w:rsidR="0029390E" w:rsidRDefault="00D83485">
      <w:pPr>
        <w:spacing w:after="150"/>
      </w:pPr>
      <w:r>
        <w:rPr>
          <w:color w:val="000000"/>
        </w:rPr>
        <w:t>(e) The retiring Agent shall,</w:t>
      </w:r>
      <w:r>
        <w:rPr>
          <w:color w:val="000000"/>
        </w:rPr>
        <w:t xml:space="preserve"> at its own cost, make available to the successor Agent such documents and records and provide such assistance as the successor Agent may reasonably request for the purposes of performing its functions as Agent under the Finance Documents. The Borrower sha</w:t>
      </w:r>
      <w:r>
        <w:rPr>
          <w:color w:val="000000"/>
        </w:rPr>
        <w:t>ll, within three Business Days of demand, reimburse the retiring Agent for the amount of all costs and expenses (including legal fees) properly incurred by it in making available such documents and records and providing such assistance.</w:t>
      </w:r>
    </w:p>
    <w:p w:rsidR="0029390E" w:rsidRDefault="00D83485">
      <w:pPr>
        <w:spacing w:after="150"/>
      </w:pPr>
      <w:r>
        <w:rPr>
          <w:color w:val="000000"/>
        </w:rPr>
        <w:t>(f) The Agent’s res</w:t>
      </w:r>
      <w:r>
        <w:rPr>
          <w:color w:val="000000"/>
        </w:rPr>
        <w:t>ignation notice shall only take effect upon the appointment of a successor.</w:t>
      </w:r>
    </w:p>
    <w:p w:rsidR="0029390E" w:rsidRDefault="00D83485">
      <w:pPr>
        <w:spacing w:after="150"/>
      </w:pPr>
      <w:r>
        <w:rPr>
          <w:color w:val="000000"/>
        </w:rPr>
        <w:t xml:space="preserve">(g) Upon the appointment of a successor, the retiring Agent shall be discharged from any further obligation in respect of the Finance Documents (other than its </w:t>
      </w:r>
      <w:r>
        <w:rPr>
          <w:color w:val="000000"/>
        </w:rPr>
        <w:lastRenderedPageBreak/>
        <w:t>obligations under pa</w:t>
      </w:r>
      <w:r>
        <w:rPr>
          <w:color w:val="000000"/>
        </w:rPr>
        <w:t>ragraph (e) above) but shall remain entitled to the benefit of clause 14.3 (</w:t>
      </w:r>
      <w:r>
        <w:rPr>
          <w:i/>
          <w:color w:val="000000"/>
        </w:rPr>
        <w:t>Indemnity to the Agent</w:t>
      </w:r>
      <w:r>
        <w:rPr>
          <w:color w:val="000000"/>
        </w:rPr>
        <w:t>) and this clause 23 (and any agency fees for the account of the retiring Agent shall cease to accrue from (and shall be payable on) that date). Any successor</w:t>
      </w:r>
      <w:r>
        <w:rPr>
          <w:color w:val="000000"/>
        </w:rPr>
        <w:t xml:space="preserve"> and each of the other Parties shall have the same rights and obligations amongst themselves as they would have had if such successor had been an original Party.</w:t>
      </w:r>
    </w:p>
    <w:p w:rsidR="0029390E" w:rsidRDefault="00D83485">
      <w:pPr>
        <w:spacing w:after="150"/>
      </w:pPr>
      <w:r>
        <w:rPr>
          <w:color w:val="000000"/>
        </w:rPr>
        <w:t>(h) After consultation with the Borrower, the Majority Lenders may, by notice to the Agent, re</w:t>
      </w:r>
      <w:r>
        <w:rPr>
          <w:color w:val="000000"/>
        </w:rPr>
        <w:t>quire it to resign in accordance with paragraph (b) above. In this event, the Agent shall resign in accordance with paragraph (b) above.</w:t>
      </w:r>
    </w:p>
    <w:p w:rsidR="0029390E" w:rsidRDefault="00D83485">
      <w:pPr>
        <w:spacing w:after="150"/>
      </w:pPr>
      <w:r>
        <w:rPr>
          <w:color w:val="000000"/>
        </w:rPr>
        <w:t xml:space="preserve">(i) The Agent shall resign in accordance with paragraph (b) above (and, to the extent applicable, shall use reasonable </w:t>
      </w:r>
      <w:r>
        <w:rPr>
          <w:color w:val="000000"/>
        </w:rPr>
        <w:t>endeavours to appoint a successor Agent pursuant to paragraph (c) above) if on or after the date which is three months before the earliest FATCA Application Date relating to any payment to the Agent under the Finance Documents:</w:t>
      </w:r>
    </w:p>
    <w:p w:rsidR="0029390E" w:rsidRDefault="00D83485">
      <w:pPr>
        <w:spacing w:after="150"/>
      </w:pPr>
      <w:r>
        <w:rPr>
          <w:color w:val="000000"/>
        </w:rPr>
        <w:t>(i) the Agent fails to respo</w:t>
      </w:r>
      <w:r>
        <w:rPr>
          <w:color w:val="000000"/>
        </w:rPr>
        <w:t>nd to a request under Clause 12.7 (</w:t>
      </w:r>
      <w:r>
        <w:rPr>
          <w:i/>
          <w:color w:val="000000"/>
        </w:rPr>
        <w:t>FATCA Information</w:t>
      </w:r>
      <w:r>
        <w:rPr>
          <w:color w:val="000000"/>
        </w:rPr>
        <w:t>) and a Lender reasonably believes that the Agent will not be (or will have ceased to be) a FATCA Exempt Party on or after that FATCA Application Date;</w:t>
      </w:r>
    </w:p>
    <w:p w:rsidR="0029390E" w:rsidRDefault="00D83485">
      <w:pPr>
        <w:spacing w:after="150"/>
      </w:pPr>
      <w:r>
        <w:rPr>
          <w:color w:val="000000"/>
        </w:rPr>
        <w:t xml:space="preserve">(ii) the information supplied by the Agent pursuant </w:t>
      </w:r>
      <w:r>
        <w:rPr>
          <w:color w:val="000000"/>
        </w:rPr>
        <w:t>to Clause 12.7 (</w:t>
      </w:r>
      <w:r>
        <w:rPr>
          <w:i/>
          <w:color w:val="000000"/>
        </w:rPr>
        <w:t>FATCA Information</w:t>
      </w:r>
      <w:r>
        <w:rPr>
          <w:color w:val="000000"/>
        </w:rPr>
        <w:t>) indicates that the Agent will not be (or will have ceased to be) a FATCA Exempt Party on or after that FATCA Application Date; or</w:t>
      </w:r>
    </w:p>
    <w:p w:rsidR="0029390E" w:rsidRDefault="00D83485">
      <w:pPr>
        <w:spacing w:after="150"/>
      </w:pPr>
      <w:r>
        <w:rPr>
          <w:color w:val="000000"/>
        </w:rPr>
        <w:t>(iii) the Agent notifies the Borrower and the Lenders that the Agent will not be (or will h</w:t>
      </w:r>
      <w:r>
        <w:rPr>
          <w:color w:val="000000"/>
        </w:rPr>
        <w:t>ave ceased to be) a FATCA Exempt Party on or after that FATCA Application Date,</w:t>
      </w:r>
    </w:p>
    <w:p w:rsidR="0029390E" w:rsidRDefault="00D83485">
      <w:pPr>
        <w:spacing w:after="150"/>
      </w:pPr>
      <w:r>
        <w:rPr>
          <w:color w:val="000000"/>
        </w:rPr>
        <w:t xml:space="preserve">(j) and (in each case) a Lender reasonably believes that a Party will be required to make a FATCA Deduction that would not be required if the Agent were a FATCA Exempt Party, </w:t>
      </w:r>
      <w:r>
        <w:rPr>
          <w:color w:val="000000"/>
        </w:rPr>
        <w:t>and that Lender, by notice to the Agent, requires it to resign.</w:t>
      </w:r>
    </w:p>
    <w:p w:rsidR="0029390E" w:rsidRDefault="00D83485">
      <w:pPr>
        <w:spacing w:after="150"/>
      </w:pPr>
      <w:r>
        <w:rPr>
          <w:b/>
          <w:color w:val="000000"/>
        </w:rPr>
        <w:t>23.13 Replacement of the Agent</w:t>
      </w:r>
    </w:p>
    <w:p w:rsidR="0029390E" w:rsidRDefault="00D83485">
      <w:pPr>
        <w:spacing w:after="150"/>
      </w:pPr>
      <w:r>
        <w:rPr>
          <w:color w:val="000000"/>
        </w:rPr>
        <w:t>(a) After consultation with the Borrower, the Majority Lenders may, by giving 30 days’ notice to the Agent (or, at any time the Agent is an Impaired Agent, by gi</w:t>
      </w:r>
      <w:r>
        <w:rPr>
          <w:color w:val="000000"/>
        </w:rPr>
        <w:t>ving any shorter notice determined by the Majority Lenders) replace the Agent by appointing a successor Agent.</w:t>
      </w:r>
    </w:p>
    <w:p w:rsidR="0029390E" w:rsidRDefault="00D83485">
      <w:pPr>
        <w:spacing w:after="150"/>
      </w:pPr>
      <w:r>
        <w:rPr>
          <w:color w:val="000000"/>
        </w:rPr>
        <w:t>(b) The retiring Agent shall (at its own cost if it is an Impaired Agent and otherwise at the expense of the Lenders) make available to the succe</w:t>
      </w:r>
      <w:r>
        <w:rPr>
          <w:color w:val="000000"/>
        </w:rPr>
        <w:t>ssor Agent such documents and records and provide such assistance as the successor Agent may reasonably request for the purposes of performing its functions as Agent under the Finance Documents.</w:t>
      </w:r>
    </w:p>
    <w:p w:rsidR="0029390E" w:rsidRDefault="00D83485">
      <w:pPr>
        <w:spacing w:after="150"/>
      </w:pPr>
      <w:r>
        <w:rPr>
          <w:color w:val="000000"/>
        </w:rPr>
        <w:t xml:space="preserve">(c) The appointment of the successor Agent shall take effect </w:t>
      </w:r>
      <w:r>
        <w:rPr>
          <w:color w:val="000000"/>
        </w:rPr>
        <w:t xml:space="preserve">on the date specified in the notice from the Majority Lenders to the retiring Agent. As from </w:t>
      </w:r>
      <w:r>
        <w:rPr>
          <w:color w:val="000000"/>
        </w:rPr>
        <w:lastRenderedPageBreak/>
        <w:t>this date, the retiring Agent shall be discharged from any further obligation in respect of the Finance Documents (other than its obligations under clause 23.13(b)</w:t>
      </w:r>
      <w:r>
        <w:rPr>
          <w:color w:val="000000"/>
        </w:rPr>
        <w:t xml:space="preserve"> above) but shall remain entitled to the benefit of clause 14.3 (</w:t>
      </w:r>
      <w:r>
        <w:rPr>
          <w:i/>
          <w:color w:val="000000"/>
        </w:rPr>
        <w:t>Indemnity to the Agent</w:t>
      </w:r>
      <w:r>
        <w:rPr>
          <w:color w:val="000000"/>
        </w:rPr>
        <w:t>) and this clause 23 (</w:t>
      </w:r>
      <w:r>
        <w:rPr>
          <w:i/>
          <w:color w:val="000000"/>
        </w:rPr>
        <w:t>Role of the Agent and the Arranger</w:t>
      </w:r>
      <w:r>
        <w:rPr>
          <w:color w:val="000000"/>
        </w:rPr>
        <w:t>) (and any agency fees for the account of the retiring Agent shall cease to accrue from (and shall be payable on)</w:t>
      </w:r>
      <w:r>
        <w:rPr>
          <w:color w:val="000000"/>
        </w:rPr>
        <w:t xml:space="preserve"> that date).</w:t>
      </w:r>
    </w:p>
    <w:p w:rsidR="0029390E" w:rsidRDefault="00D83485">
      <w:pPr>
        <w:spacing w:after="150"/>
      </w:pPr>
      <w:r>
        <w:rPr>
          <w:color w:val="000000"/>
        </w:rPr>
        <w:t>(d) Any successor Agent and each of the other Parties shall have the same rights and obligations amongst themselves as they would have had if such successor had been an original Party.</w:t>
      </w:r>
    </w:p>
    <w:p w:rsidR="0029390E" w:rsidRDefault="00D83485">
      <w:pPr>
        <w:spacing w:after="150"/>
      </w:pPr>
      <w:r>
        <w:rPr>
          <w:b/>
          <w:color w:val="000000"/>
        </w:rPr>
        <w:t>23.14 Confidentiality</w:t>
      </w:r>
    </w:p>
    <w:p w:rsidR="0029390E" w:rsidRDefault="00D83485">
      <w:pPr>
        <w:spacing w:after="150"/>
      </w:pPr>
      <w:r>
        <w:rPr>
          <w:color w:val="000000"/>
        </w:rPr>
        <w:t>(a) In acting as agent for the Finan</w:t>
      </w:r>
      <w:r>
        <w:rPr>
          <w:color w:val="000000"/>
        </w:rPr>
        <w:t>ce Parties, the Agent shall be regarded as acting through its agency division which shall be treated as a separate entity from any other of its divisions or departments.</w:t>
      </w:r>
    </w:p>
    <w:p w:rsidR="0029390E" w:rsidRDefault="00D83485">
      <w:pPr>
        <w:spacing w:after="150"/>
      </w:pPr>
      <w:r>
        <w:rPr>
          <w:color w:val="000000"/>
        </w:rPr>
        <w:t xml:space="preserve">(b) If information is received by another division or department of the Agent, it may </w:t>
      </w:r>
      <w:r>
        <w:rPr>
          <w:color w:val="000000"/>
        </w:rPr>
        <w:t>be treated as confidential to that division or department and the Agent shall not be deemed to have notice of it.</w:t>
      </w:r>
    </w:p>
    <w:p w:rsidR="0029390E" w:rsidRDefault="00D83485">
      <w:pPr>
        <w:spacing w:after="150"/>
      </w:pPr>
      <w:r>
        <w:rPr>
          <w:b/>
          <w:color w:val="000000"/>
        </w:rPr>
        <w:t>23.15 Relationship with the Lenders</w:t>
      </w:r>
    </w:p>
    <w:p w:rsidR="0029390E" w:rsidRDefault="00D83485">
      <w:pPr>
        <w:spacing w:after="150"/>
      </w:pPr>
      <w:r>
        <w:rPr>
          <w:color w:val="000000"/>
        </w:rPr>
        <w:t>(a) Subject to clause 21.10 (</w:t>
      </w:r>
      <w:r>
        <w:rPr>
          <w:i/>
          <w:color w:val="000000"/>
        </w:rPr>
        <w:t>Pro rata interest settlement</w:t>
      </w:r>
      <w:r>
        <w:rPr>
          <w:color w:val="000000"/>
        </w:rPr>
        <w:t>), the Agent may treat the person shown in its re</w:t>
      </w:r>
      <w:r>
        <w:rPr>
          <w:color w:val="000000"/>
        </w:rPr>
        <w:t>cords as Lender at the opening of business (in the place of the Agent’s principal office as notified to the Finance Parties from time to time) as the Lender acting through its Facility Office:</w:t>
      </w:r>
    </w:p>
    <w:p w:rsidR="0029390E" w:rsidRDefault="00D83485">
      <w:pPr>
        <w:spacing w:after="150"/>
      </w:pPr>
      <w:r>
        <w:rPr>
          <w:color w:val="000000"/>
        </w:rPr>
        <w:t>(i) entitled to or liable for any payment due under any Finance</w:t>
      </w:r>
      <w:r>
        <w:rPr>
          <w:color w:val="000000"/>
        </w:rPr>
        <w:t xml:space="preserve"> Document on that day; and</w:t>
      </w:r>
    </w:p>
    <w:p w:rsidR="0029390E" w:rsidRDefault="00D83485">
      <w:pPr>
        <w:spacing w:after="150"/>
      </w:pPr>
      <w:r>
        <w:rPr>
          <w:color w:val="000000"/>
        </w:rPr>
        <w:t>(ii) entitled to receive and act upon any notice, request, document or communication or make any decision or determination under any Finance Document made or delivered on that day,</w:t>
      </w:r>
    </w:p>
    <w:p w:rsidR="0029390E" w:rsidRDefault="00D83485">
      <w:pPr>
        <w:spacing w:after="150"/>
      </w:pPr>
      <w:r>
        <w:rPr>
          <w:color w:val="000000"/>
        </w:rPr>
        <w:t>unless it has received not less than five Busine</w:t>
      </w:r>
      <w:r>
        <w:rPr>
          <w:color w:val="000000"/>
        </w:rPr>
        <w:t>ss Days’ prior notice from that Lender to the contrary in accordance with the terms of this Agreement.</w:t>
      </w:r>
    </w:p>
    <w:p w:rsidR="0029390E" w:rsidRDefault="00D83485">
      <w:pPr>
        <w:spacing w:after="150"/>
      </w:pPr>
      <w:r>
        <w:rPr>
          <w:color w:val="000000"/>
        </w:rPr>
        <w:t xml:space="preserve">(b) Any Lender may by notice to the Agent appoint a person to receive on its behalf all notices, communications, information and documents to be made or </w:t>
      </w:r>
      <w:r>
        <w:rPr>
          <w:color w:val="000000"/>
        </w:rPr>
        <w:t>despatched to that Lender under the Finance Documents. Such notice shall contain the address, fax number and (where communication by electronic mail or other electronic means is permitted under clause 29.5 (</w:t>
      </w:r>
      <w:r>
        <w:rPr>
          <w:i/>
          <w:color w:val="000000"/>
        </w:rPr>
        <w:t>Electronic communication</w:t>
      </w:r>
      <w:r>
        <w:rPr>
          <w:color w:val="000000"/>
        </w:rPr>
        <w:t>)) electronic mail addres</w:t>
      </w:r>
      <w:r>
        <w:rPr>
          <w:color w:val="000000"/>
        </w:rPr>
        <w:t>s and/or any other information required to enable the transmission of information by that means (and, in each case, the department or officer, if any, for whose attention communication is to be made) and be treated as a notification of a substitute address</w:t>
      </w:r>
      <w:r>
        <w:rPr>
          <w:color w:val="000000"/>
        </w:rPr>
        <w:t>, fax number, electronic mail address (or such other information), department and officer by that Lender for the purposes of clause 29.2 (</w:t>
      </w:r>
      <w:r>
        <w:rPr>
          <w:i/>
          <w:color w:val="000000"/>
        </w:rPr>
        <w:t>Addresses</w:t>
      </w:r>
      <w:r>
        <w:rPr>
          <w:color w:val="000000"/>
        </w:rPr>
        <w:t>) and paragraph (a)(ii) of clause 29.5 (</w:t>
      </w:r>
      <w:r>
        <w:rPr>
          <w:i/>
          <w:color w:val="000000"/>
        </w:rPr>
        <w:t>Electronic communication</w:t>
      </w:r>
      <w:r>
        <w:rPr>
          <w:color w:val="000000"/>
        </w:rPr>
        <w:t>) and the Agent shall be entitled to treat su</w:t>
      </w:r>
      <w:r>
        <w:rPr>
          <w:color w:val="000000"/>
        </w:rPr>
        <w:t xml:space="preserve">ch person </w:t>
      </w:r>
      <w:r>
        <w:rPr>
          <w:color w:val="000000"/>
        </w:rPr>
        <w:lastRenderedPageBreak/>
        <w:t>as the person entitled to receive all such notices, communications, information and documents as though that person were that Lender.</w:t>
      </w:r>
    </w:p>
    <w:p w:rsidR="0029390E" w:rsidRDefault="00D83485">
      <w:pPr>
        <w:spacing w:after="150"/>
      </w:pPr>
      <w:r>
        <w:rPr>
          <w:b/>
          <w:color w:val="000000"/>
        </w:rPr>
        <w:t>23.16 Credit appraisal by the Lenders</w:t>
      </w:r>
    </w:p>
    <w:p w:rsidR="0029390E" w:rsidRDefault="00D83485">
      <w:pPr>
        <w:spacing w:after="150"/>
      </w:pPr>
      <w:r>
        <w:rPr>
          <w:color w:val="000000"/>
        </w:rPr>
        <w:t>Without affecting the responsibility of the Borrower for information suppl</w:t>
      </w:r>
      <w:r>
        <w:rPr>
          <w:color w:val="000000"/>
        </w:rPr>
        <w:t>ied by it or on its behalf in connection with any Finance Document, each Lender confirms to the Agent and the Arranger that it has been, and will continue to be, solely responsible for making its own independent appraisal and investigation of all risks ari</w:t>
      </w:r>
      <w:r>
        <w:rPr>
          <w:color w:val="000000"/>
        </w:rPr>
        <w:t>sing under or in connection with any Finance Document including but not limited to:</w:t>
      </w:r>
    </w:p>
    <w:p w:rsidR="0029390E" w:rsidRDefault="00D83485">
      <w:pPr>
        <w:spacing w:after="150"/>
      </w:pPr>
      <w:r>
        <w:rPr>
          <w:color w:val="000000"/>
        </w:rPr>
        <w:t>(a) the financial condition, status and nature of the Borrower;</w:t>
      </w:r>
    </w:p>
    <w:p w:rsidR="0029390E" w:rsidRDefault="00D83485">
      <w:pPr>
        <w:spacing w:after="150"/>
      </w:pPr>
      <w:r>
        <w:rPr>
          <w:color w:val="000000"/>
        </w:rPr>
        <w:t xml:space="preserve">(b) the legality, validity, effectiveness, adequacy or enforceability of any Finance Document and any other </w:t>
      </w:r>
      <w:r>
        <w:rPr>
          <w:color w:val="000000"/>
        </w:rPr>
        <w:t>agreement, arrangement or document entered into, made or executed in anticipation of, under or in connection with any Finance Document;</w:t>
      </w:r>
    </w:p>
    <w:p w:rsidR="0029390E" w:rsidRDefault="00D83485">
      <w:pPr>
        <w:spacing w:after="150"/>
      </w:pPr>
      <w:r>
        <w:rPr>
          <w:color w:val="000000"/>
        </w:rPr>
        <w:t>(c) whether that Lender has recourse, and the nature and extent of that recourse, against any Party or any of its respec</w:t>
      </w:r>
      <w:r>
        <w:rPr>
          <w:color w:val="000000"/>
        </w:rPr>
        <w:t xml:space="preserve">tive assets under or in connection with any Finance Document, the transactions contemplated by the Finance Documents or any other agreement, arrangement or document entered into, made or executed in anticipation of, under or in connection with any Finance </w:t>
      </w:r>
      <w:r>
        <w:rPr>
          <w:color w:val="000000"/>
        </w:rPr>
        <w:t>Document; and</w:t>
      </w:r>
    </w:p>
    <w:p w:rsidR="0029390E" w:rsidRDefault="00D83485">
      <w:pPr>
        <w:spacing w:after="150"/>
      </w:pPr>
      <w:r>
        <w:rPr>
          <w:color w:val="000000"/>
        </w:rPr>
        <w:t xml:space="preserve">(d) the adequacy, accuracy or completeness of the Information Memorandum and any other information provided by the Agent, any Party or by any other person under or in connection with any Finance Document, the transactions contemplated by any </w:t>
      </w:r>
      <w:r>
        <w:rPr>
          <w:color w:val="000000"/>
        </w:rPr>
        <w:t>Finance Document or any other agreement, arrangement or document entered into, made or executed in anticipation of, under or in connection with any Finance Document.</w:t>
      </w:r>
    </w:p>
    <w:p w:rsidR="0029390E" w:rsidRDefault="00D83485">
      <w:pPr>
        <w:spacing w:after="150"/>
      </w:pPr>
      <w:r>
        <w:rPr>
          <w:b/>
          <w:color w:val="000000"/>
        </w:rPr>
        <w:t>23.17 Agent’s management time</w:t>
      </w:r>
    </w:p>
    <w:p w:rsidR="0029390E" w:rsidRDefault="00D83485">
      <w:pPr>
        <w:spacing w:after="150"/>
      </w:pPr>
      <w:r>
        <w:rPr>
          <w:color w:val="000000"/>
        </w:rPr>
        <w:t>Any amount payable to the Agent under clause 14.3 (</w:t>
      </w:r>
      <w:r>
        <w:rPr>
          <w:i/>
          <w:color w:val="000000"/>
        </w:rPr>
        <w:t>Indemnity</w:t>
      </w:r>
      <w:r>
        <w:rPr>
          <w:i/>
          <w:color w:val="000000"/>
        </w:rPr>
        <w:t xml:space="preserve"> to the Agent</w:t>
      </w:r>
      <w:r>
        <w:rPr>
          <w:color w:val="000000"/>
        </w:rPr>
        <w:t>), clause 16 (</w:t>
      </w:r>
      <w:r>
        <w:rPr>
          <w:i/>
          <w:color w:val="000000"/>
        </w:rPr>
        <w:t>Costs and expenses</w:t>
      </w:r>
      <w:r>
        <w:rPr>
          <w:color w:val="000000"/>
        </w:rPr>
        <w:t>) and clause 23.11 (</w:t>
      </w:r>
      <w:r>
        <w:rPr>
          <w:i/>
          <w:color w:val="000000"/>
        </w:rPr>
        <w:t>Lenders’ indemnity to the Agent</w:t>
      </w:r>
      <w:r>
        <w:rPr>
          <w:color w:val="000000"/>
        </w:rPr>
        <w:t>) shall include the cost of utilising the Agent’s management time or other resources and will be calculated on the basis of such reasonable daily or hourly rate</w:t>
      </w:r>
      <w:r>
        <w:rPr>
          <w:color w:val="000000"/>
        </w:rPr>
        <w:t>s as the Agent may notify to the Borrower and the Lenders, and is in addition to any fee paid or payable to the Agent under clause 11 (</w:t>
      </w:r>
      <w:r>
        <w:rPr>
          <w:i/>
          <w:color w:val="000000"/>
        </w:rPr>
        <w:t>Fees</w:t>
      </w:r>
      <w:r>
        <w:rPr>
          <w:color w:val="000000"/>
        </w:rPr>
        <w:t>).</w:t>
      </w:r>
    </w:p>
    <w:p w:rsidR="0029390E" w:rsidRDefault="00D83485">
      <w:pPr>
        <w:spacing w:after="150"/>
      </w:pPr>
      <w:r>
        <w:rPr>
          <w:b/>
          <w:color w:val="000000"/>
        </w:rPr>
        <w:t>23.18 Deduction from amounts payable by the Agent</w:t>
      </w:r>
    </w:p>
    <w:p w:rsidR="0029390E" w:rsidRDefault="00D83485">
      <w:pPr>
        <w:spacing w:after="150"/>
      </w:pPr>
      <w:r>
        <w:rPr>
          <w:color w:val="000000"/>
        </w:rPr>
        <w:t>If any Party owes an amount to the Agent under the Finance Docum</w:t>
      </w:r>
      <w:r>
        <w:rPr>
          <w:color w:val="000000"/>
        </w:rPr>
        <w:t>ents the Agent may, after giving notice to that Party, deduct an amount not exceeding that amount from any payment to that Party which the Agent would otherwise be obliged to make under the Finance Documents and apply the amount deducted in or towards sati</w:t>
      </w:r>
      <w:r>
        <w:rPr>
          <w:color w:val="000000"/>
        </w:rPr>
        <w:t xml:space="preserve">sfaction of the amount owed. For the purposes of the </w:t>
      </w:r>
      <w:r>
        <w:rPr>
          <w:color w:val="000000"/>
        </w:rPr>
        <w:lastRenderedPageBreak/>
        <w:t>Finance Documents that Party shall be regarded as having received any amount so deducted.</w:t>
      </w:r>
    </w:p>
    <w:p w:rsidR="0029390E" w:rsidRDefault="00D83485">
      <w:pPr>
        <w:spacing w:after="150"/>
      </w:pPr>
      <w:r>
        <w:rPr>
          <w:b/>
          <w:color w:val="000000"/>
        </w:rPr>
        <w:t>23.19 Amounts paid in error</w:t>
      </w:r>
    </w:p>
    <w:p w:rsidR="0029390E" w:rsidRDefault="00D83485">
      <w:pPr>
        <w:spacing w:after="150"/>
      </w:pPr>
      <w:r>
        <w:rPr>
          <w:color w:val="000000"/>
        </w:rPr>
        <w:t>(a) If the Agent pays an amount to another Party and within three Business Days of th</w:t>
      </w:r>
      <w:r>
        <w:rPr>
          <w:color w:val="000000"/>
        </w:rPr>
        <w:t>e date of payment the Agent notifies that Party that such payment was an Erroneous Payment then the Party to whom that amount was paid by the Agent shall on demand refund the same to the Agent.</w:t>
      </w:r>
    </w:p>
    <w:p w:rsidR="0029390E" w:rsidRDefault="00D83485">
      <w:pPr>
        <w:spacing w:after="150"/>
      </w:pPr>
      <w:r>
        <w:rPr>
          <w:color w:val="000000"/>
        </w:rPr>
        <w:t>(b) Neither:</w:t>
      </w:r>
    </w:p>
    <w:p w:rsidR="0029390E" w:rsidRDefault="00D83485">
      <w:pPr>
        <w:spacing w:after="150"/>
      </w:pPr>
      <w:r>
        <w:rPr>
          <w:color w:val="000000"/>
        </w:rPr>
        <w:t>(i) the obligations of any Party to the Agent; no</w:t>
      </w:r>
      <w:r>
        <w:rPr>
          <w:color w:val="000000"/>
        </w:rPr>
        <w:t>r</w:t>
      </w:r>
    </w:p>
    <w:p w:rsidR="0029390E" w:rsidRDefault="00D83485">
      <w:pPr>
        <w:spacing w:after="150"/>
      </w:pPr>
      <w:r>
        <w:rPr>
          <w:color w:val="000000"/>
        </w:rPr>
        <w:t>(ii) the remedies of the Agent,</w:t>
      </w:r>
    </w:p>
    <w:p w:rsidR="0029390E" w:rsidRDefault="00D83485">
      <w:pPr>
        <w:spacing w:after="150"/>
      </w:pPr>
      <w:r>
        <w:rPr>
          <w:color w:val="000000"/>
        </w:rPr>
        <w:t xml:space="preserve">(c) (whether arising under this clause 23.19 or otherwise) which relate to an Erroneous Payment will be affected by any act, omission, matter or thing which, but for this paragraph (b), would reduce, release or prejudice </w:t>
      </w:r>
      <w:r>
        <w:rPr>
          <w:color w:val="000000"/>
        </w:rPr>
        <w:t>any such obligation or remedy (whether or not known by the Agent or any other Party).</w:t>
      </w:r>
    </w:p>
    <w:p w:rsidR="0029390E" w:rsidRDefault="00D83485">
      <w:pPr>
        <w:spacing w:after="150"/>
      </w:pPr>
      <w:r>
        <w:rPr>
          <w:color w:val="000000"/>
        </w:rPr>
        <w:t>(d) All payments to be made by a Party to the Agent (whether made pursuant to this clause 23.19 or otherwise) which relate to an Erroneous Payment shall be calculated and</w:t>
      </w:r>
      <w:r>
        <w:rPr>
          <w:color w:val="000000"/>
        </w:rPr>
        <w:t xml:space="preserve"> be made without (and free and clear of any deduction for) set-off or counterclaim.</w:t>
      </w:r>
    </w:p>
    <w:p w:rsidR="0029390E" w:rsidRDefault="00D83485">
      <w:pPr>
        <w:spacing w:after="150"/>
      </w:pPr>
      <w:r>
        <w:rPr>
          <w:color w:val="000000"/>
        </w:rPr>
        <w:t xml:space="preserve">(e) In this Agreement, </w:t>
      </w:r>
      <w:r>
        <w:rPr>
          <w:b/>
          <w:color w:val="000000"/>
        </w:rPr>
        <w:t>Erroneous Payment</w:t>
      </w:r>
      <w:r>
        <w:rPr>
          <w:color w:val="000000"/>
        </w:rPr>
        <w:t xml:space="preserve"> means a payment of an amount by the Agent to another Party which the Agent determines (in its sole discretion) was made in error.</w:t>
      </w:r>
    </w:p>
    <w:p w:rsidR="0029390E" w:rsidRDefault="00D83485">
      <w:pPr>
        <w:spacing w:after="150"/>
      </w:pPr>
      <w:r>
        <w:rPr>
          <w:b/>
          <w:color w:val="000000"/>
        </w:rPr>
        <w:t>2</w:t>
      </w:r>
      <w:r>
        <w:rPr>
          <w:b/>
          <w:color w:val="000000"/>
        </w:rPr>
        <w:t>3.20 Role of Reference Bank</w:t>
      </w:r>
    </w:p>
    <w:p w:rsidR="0029390E" w:rsidRDefault="00D83485">
      <w:pPr>
        <w:spacing w:after="150"/>
      </w:pPr>
      <w:r>
        <w:rPr>
          <w:color w:val="000000"/>
        </w:rPr>
        <w:t>(a) The Reference Bank will not be liable for any action taken by it under or in connection with any Finance Document, unless directly caused by its gross negligence or wilful misconduct.</w:t>
      </w:r>
    </w:p>
    <w:p w:rsidR="0029390E" w:rsidRDefault="00D83485">
      <w:pPr>
        <w:spacing w:after="150"/>
      </w:pPr>
      <w:r>
        <w:rPr>
          <w:color w:val="000000"/>
        </w:rPr>
        <w:t xml:space="preserve">(b) No Party (other than the Reference </w:t>
      </w:r>
      <w:r>
        <w:rPr>
          <w:color w:val="000000"/>
        </w:rPr>
        <w:t xml:space="preserve">Bank) may take any proceedings against any officer, employee or agent of the Reference Bank in respect of any claim it might have against the Reference Bank or in respect of any act or omission of any kind by that officer, employee or agent in relation to </w:t>
      </w:r>
      <w:r>
        <w:rPr>
          <w:color w:val="000000"/>
        </w:rPr>
        <w:t>any Finance Document, and any officer, employee or agent of the Reference Bank may rely on this clause 23.20 subject to clause 1.4 (</w:t>
      </w:r>
      <w:r>
        <w:rPr>
          <w:i/>
          <w:color w:val="000000"/>
        </w:rPr>
        <w:t>Third party rights</w:t>
      </w:r>
      <w:r>
        <w:rPr>
          <w:color w:val="000000"/>
        </w:rPr>
        <w:t>) and the provisions of the Third Parties Act.</w:t>
      </w:r>
    </w:p>
    <w:p w:rsidR="0029390E" w:rsidRDefault="00D83485">
      <w:pPr>
        <w:spacing w:after="150"/>
      </w:pPr>
      <w:r>
        <w:rPr>
          <w:b/>
          <w:color w:val="000000"/>
        </w:rPr>
        <w:t>24 Conduct of business by the Finance Parties</w:t>
      </w:r>
    </w:p>
    <w:p w:rsidR="0029390E" w:rsidRDefault="00D83485">
      <w:pPr>
        <w:spacing w:after="150"/>
      </w:pPr>
      <w:r>
        <w:rPr>
          <w:color w:val="000000"/>
        </w:rPr>
        <w:t xml:space="preserve">No provision </w:t>
      </w:r>
      <w:r>
        <w:rPr>
          <w:color w:val="000000"/>
        </w:rPr>
        <w:t>of this Agreement will:</w:t>
      </w:r>
    </w:p>
    <w:p w:rsidR="0029390E" w:rsidRDefault="00D83485">
      <w:pPr>
        <w:spacing w:after="150"/>
      </w:pPr>
      <w:r>
        <w:rPr>
          <w:color w:val="000000"/>
        </w:rPr>
        <w:t>(a) interfere with the right of any Finance Party to arrange its affairs (tax or otherwise) in whatever manner it thinks fit;</w:t>
      </w:r>
    </w:p>
    <w:p w:rsidR="0029390E" w:rsidRDefault="00D83485">
      <w:pPr>
        <w:spacing w:after="150"/>
      </w:pPr>
      <w:r>
        <w:rPr>
          <w:color w:val="000000"/>
        </w:rPr>
        <w:t xml:space="preserve">(b) oblige any Finance Party to investigate or claim any credit, relief, remission or repayment available </w:t>
      </w:r>
      <w:r>
        <w:rPr>
          <w:color w:val="000000"/>
        </w:rPr>
        <w:t>to it or the extent, order and manner of any claim; or</w:t>
      </w:r>
    </w:p>
    <w:p w:rsidR="0029390E" w:rsidRDefault="00D83485">
      <w:pPr>
        <w:spacing w:after="150"/>
      </w:pPr>
      <w:r>
        <w:rPr>
          <w:color w:val="000000"/>
        </w:rPr>
        <w:lastRenderedPageBreak/>
        <w:t>(c) oblige any Finance Party to disclose any information relating to its affairs (tax or otherwise) or any computations in respect of Tax.</w:t>
      </w:r>
    </w:p>
    <w:p w:rsidR="0029390E" w:rsidRDefault="00D83485">
      <w:pPr>
        <w:spacing w:after="150"/>
      </w:pPr>
      <w:r>
        <w:rPr>
          <w:b/>
          <w:color w:val="000000"/>
        </w:rPr>
        <w:t>25 Sharing among the Finance Parties</w:t>
      </w:r>
    </w:p>
    <w:p w:rsidR="0029390E" w:rsidRDefault="00D83485">
      <w:pPr>
        <w:spacing w:after="150"/>
      </w:pPr>
      <w:r>
        <w:rPr>
          <w:b/>
          <w:color w:val="000000"/>
        </w:rPr>
        <w:t xml:space="preserve">25.1 Payments to Finance </w:t>
      </w:r>
      <w:r>
        <w:rPr>
          <w:b/>
          <w:color w:val="000000"/>
        </w:rPr>
        <w:t>Parties</w:t>
      </w:r>
    </w:p>
    <w:p w:rsidR="0029390E" w:rsidRDefault="00D83485">
      <w:pPr>
        <w:spacing w:after="150"/>
      </w:pPr>
      <w:r>
        <w:rPr>
          <w:color w:val="000000"/>
        </w:rPr>
        <w:t xml:space="preserve">If a Finance Party (a </w:t>
      </w:r>
      <w:r>
        <w:rPr>
          <w:b/>
          <w:color w:val="000000"/>
        </w:rPr>
        <w:t>Recovering Finance Party</w:t>
      </w:r>
      <w:r>
        <w:rPr>
          <w:color w:val="000000"/>
        </w:rPr>
        <w:t>) receives or recovers any amount from the Borrower other than in accordance with clause 27 (</w:t>
      </w:r>
      <w:r>
        <w:rPr>
          <w:i/>
          <w:color w:val="000000"/>
        </w:rPr>
        <w:t>Payment mechanics</w:t>
      </w:r>
      <w:r>
        <w:rPr>
          <w:color w:val="000000"/>
        </w:rPr>
        <w:t xml:space="preserve">) (a </w:t>
      </w:r>
      <w:r>
        <w:rPr>
          <w:b/>
          <w:color w:val="000000"/>
        </w:rPr>
        <w:t>Recovered Amount</w:t>
      </w:r>
      <w:r>
        <w:rPr>
          <w:color w:val="000000"/>
        </w:rPr>
        <w:t xml:space="preserve">) and applies that amount to a payment due under the Finance Documents </w:t>
      </w:r>
      <w:r>
        <w:rPr>
          <w:color w:val="000000"/>
        </w:rPr>
        <w:t>then:</w:t>
      </w:r>
    </w:p>
    <w:p w:rsidR="0029390E" w:rsidRDefault="00D83485">
      <w:pPr>
        <w:spacing w:after="150"/>
      </w:pPr>
      <w:r>
        <w:rPr>
          <w:color w:val="000000"/>
        </w:rPr>
        <w:t>(a) the Recovering Finance Party shall, within three Business Days, notify details of the receipt or recovery to the Agent;</w:t>
      </w:r>
    </w:p>
    <w:p w:rsidR="0029390E" w:rsidRDefault="00D83485">
      <w:pPr>
        <w:spacing w:after="150"/>
      </w:pPr>
      <w:r>
        <w:rPr>
          <w:color w:val="000000"/>
        </w:rPr>
        <w:t>(b) the Agent shall determine whether the receipt or recovery is in excess of the amount the Recovering Finance Party would ha</w:t>
      </w:r>
      <w:r>
        <w:rPr>
          <w:color w:val="000000"/>
        </w:rPr>
        <w:t>ve been paid had the receipt or recovery been received or made by the Agent and distributed in accordance with clause 27 (</w:t>
      </w:r>
      <w:r>
        <w:rPr>
          <w:i/>
          <w:color w:val="000000"/>
        </w:rPr>
        <w:t>Payment mechanics</w:t>
      </w:r>
      <w:r>
        <w:rPr>
          <w:color w:val="000000"/>
        </w:rPr>
        <w:t>), without taking account of any Tax which would be imposed on the Agent in relation to the receipt, recovery or dist</w:t>
      </w:r>
      <w:r>
        <w:rPr>
          <w:color w:val="000000"/>
        </w:rPr>
        <w:t>ribution; and</w:t>
      </w:r>
    </w:p>
    <w:p w:rsidR="0029390E" w:rsidRDefault="00D83485">
      <w:pPr>
        <w:spacing w:after="150"/>
      </w:pPr>
      <w:r>
        <w:rPr>
          <w:color w:val="000000"/>
        </w:rPr>
        <w:t xml:space="preserve">(c) the Recovering Finance Party shall, within three Business Days of demand by the Agent, pay to the Agent an amount (the </w:t>
      </w:r>
      <w:r>
        <w:rPr>
          <w:b/>
          <w:color w:val="000000"/>
        </w:rPr>
        <w:t>Sharing Payment</w:t>
      </w:r>
      <w:r>
        <w:rPr>
          <w:color w:val="000000"/>
        </w:rPr>
        <w:t>) equal to such receipt or recovery less any amount which the Agent determines may be retained by the Re</w:t>
      </w:r>
      <w:r>
        <w:rPr>
          <w:color w:val="000000"/>
        </w:rPr>
        <w:t>covering Finance Party as its share of any payment to be made, in accordance with clause 27.6 (</w:t>
      </w:r>
      <w:r>
        <w:rPr>
          <w:i/>
          <w:color w:val="000000"/>
        </w:rPr>
        <w:t>Partial payments</w:t>
      </w:r>
      <w:r>
        <w:rPr>
          <w:color w:val="000000"/>
        </w:rPr>
        <w:t>).</w:t>
      </w:r>
    </w:p>
    <w:p w:rsidR="0029390E" w:rsidRDefault="00D83485">
      <w:pPr>
        <w:spacing w:after="150"/>
      </w:pPr>
      <w:r>
        <w:rPr>
          <w:b/>
          <w:color w:val="000000"/>
        </w:rPr>
        <w:t>25.2 Redistribution of payments</w:t>
      </w:r>
    </w:p>
    <w:p w:rsidR="0029390E" w:rsidRDefault="00D83485">
      <w:pPr>
        <w:spacing w:after="150"/>
      </w:pPr>
      <w:r>
        <w:rPr>
          <w:color w:val="000000"/>
        </w:rPr>
        <w:t>The Agent shall treat the Sharing Payment as if it had been paid by the Borrower and distribute it between the</w:t>
      </w:r>
      <w:r>
        <w:rPr>
          <w:color w:val="000000"/>
        </w:rPr>
        <w:t xml:space="preserve"> Finance Parties (other than the Recovering Finance Party) (the </w:t>
      </w:r>
      <w:r>
        <w:rPr>
          <w:b/>
          <w:color w:val="000000"/>
        </w:rPr>
        <w:t>Sharing Finance Parties</w:t>
      </w:r>
      <w:r>
        <w:rPr>
          <w:color w:val="000000"/>
        </w:rPr>
        <w:t>) in accordance with clause 27.6 (</w:t>
      </w:r>
      <w:r>
        <w:rPr>
          <w:i/>
          <w:color w:val="000000"/>
        </w:rPr>
        <w:t>Partial payments</w:t>
      </w:r>
      <w:r>
        <w:rPr>
          <w:color w:val="000000"/>
        </w:rPr>
        <w:t>) towards the obligations of the Borrower to the Sharing Finance Parties.</w:t>
      </w:r>
    </w:p>
    <w:p w:rsidR="0029390E" w:rsidRDefault="00D83485">
      <w:pPr>
        <w:spacing w:after="150"/>
      </w:pPr>
      <w:r>
        <w:rPr>
          <w:b/>
          <w:color w:val="000000"/>
        </w:rPr>
        <w:t>25.3 Recovering Finance Party’s rights</w:t>
      </w:r>
    </w:p>
    <w:p w:rsidR="0029390E" w:rsidRDefault="00D83485">
      <w:pPr>
        <w:spacing w:after="150"/>
      </w:pPr>
      <w:r>
        <w:rPr>
          <w:color w:val="000000"/>
        </w:rPr>
        <w:t>On a d</w:t>
      </w:r>
      <w:r>
        <w:rPr>
          <w:color w:val="000000"/>
        </w:rPr>
        <w:t>istribution by the Agent under clause 25.2 (</w:t>
      </w:r>
      <w:r>
        <w:rPr>
          <w:i/>
          <w:color w:val="000000"/>
        </w:rPr>
        <w:t>Redistribution of payments</w:t>
      </w:r>
      <w:r>
        <w:rPr>
          <w:color w:val="000000"/>
        </w:rPr>
        <w:t xml:space="preserve">) of a payment received by a Recovering Finance Party from the Borrower, as between the Borrower and the Recovering Finance Party, an amount of the Recovered Amount equal to the Sharing </w:t>
      </w:r>
      <w:r>
        <w:rPr>
          <w:color w:val="000000"/>
        </w:rPr>
        <w:t>Payment will be treated as not having been paid by the Borrower.</w:t>
      </w:r>
    </w:p>
    <w:p w:rsidR="0029390E" w:rsidRDefault="00D83485">
      <w:pPr>
        <w:spacing w:after="150"/>
      </w:pPr>
      <w:r>
        <w:rPr>
          <w:b/>
          <w:color w:val="000000"/>
        </w:rPr>
        <w:t>25.4 Reversal of redistribution</w:t>
      </w:r>
    </w:p>
    <w:p w:rsidR="0029390E" w:rsidRDefault="00D83485">
      <w:pPr>
        <w:spacing w:after="150"/>
      </w:pPr>
      <w:r>
        <w:rPr>
          <w:color w:val="000000"/>
        </w:rPr>
        <w:t>If any part of the Sharing Payment received or recovered by a Recovering Finance Party becomes repayable and is repaid by that Recovering Finance Party, then:</w:t>
      </w:r>
    </w:p>
    <w:p w:rsidR="0029390E" w:rsidRDefault="00D83485">
      <w:pPr>
        <w:spacing w:after="150"/>
      </w:pPr>
      <w:r>
        <w:rPr>
          <w:color w:val="000000"/>
        </w:rPr>
        <w:t xml:space="preserve">(a) each Sharing Finance Party shall, upon request of the Agent, pay to the Agent for the account of that Recovering Finance Party an amount equal to the appropriate part of its share of the Sharing Payment (together with an amount </w:t>
      </w:r>
      <w:r>
        <w:rPr>
          <w:color w:val="000000"/>
        </w:rPr>
        <w:lastRenderedPageBreak/>
        <w:t>as is necessary to reimb</w:t>
      </w:r>
      <w:r>
        <w:rPr>
          <w:color w:val="000000"/>
        </w:rPr>
        <w:t xml:space="preserve">urse that Recovering Finance Party for its proportion of any interest on the Sharing Payment which that Recovering Finance Party is required to pay) (the </w:t>
      </w:r>
      <w:r>
        <w:rPr>
          <w:b/>
          <w:color w:val="000000"/>
        </w:rPr>
        <w:t>Redistributed Amount</w:t>
      </w:r>
      <w:r>
        <w:rPr>
          <w:color w:val="000000"/>
        </w:rPr>
        <w:t>); and</w:t>
      </w:r>
    </w:p>
    <w:p w:rsidR="0029390E" w:rsidRDefault="00D83485">
      <w:pPr>
        <w:spacing w:after="150"/>
      </w:pPr>
      <w:r>
        <w:rPr>
          <w:color w:val="000000"/>
        </w:rPr>
        <w:t>(b) as between the Borrower and each relevant Sharing Finance Party, an amo</w:t>
      </w:r>
      <w:r>
        <w:rPr>
          <w:color w:val="000000"/>
        </w:rPr>
        <w:t>unt equal to the relevant Redistributed Amount will be treated as not having been paid by the Borrower.</w:t>
      </w:r>
    </w:p>
    <w:p w:rsidR="0029390E" w:rsidRDefault="00D83485">
      <w:pPr>
        <w:spacing w:after="150"/>
      </w:pPr>
      <w:r>
        <w:rPr>
          <w:b/>
          <w:color w:val="000000"/>
        </w:rPr>
        <w:t>25.5 Exceptions</w:t>
      </w:r>
    </w:p>
    <w:p w:rsidR="0029390E" w:rsidRDefault="00D83485">
      <w:pPr>
        <w:spacing w:after="150"/>
      </w:pPr>
      <w:r>
        <w:rPr>
          <w:color w:val="000000"/>
        </w:rPr>
        <w:t xml:space="preserve">(a) This clause 25 shall not apply to the extent that the Recovering Finance Party would not, after making any payment pursuant to this </w:t>
      </w:r>
      <w:r>
        <w:rPr>
          <w:color w:val="000000"/>
        </w:rPr>
        <w:t>clause, have a valid and enforceable claim against the Borrower.</w:t>
      </w:r>
    </w:p>
    <w:p w:rsidR="0029390E" w:rsidRDefault="00D83485">
      <w:pPr>
        <w:spacing w:after="150"/>
      </w:pPr>
      <w:r>
        <w:rPr>
          <w:color w:val="000000"/>
        </w:rPr>
        <w:t>(b) A Recovering Finance Party is not obliged to share with any other Finance Party any amount which the Recovering Finance Party has received or recovered as a result of taking legal or arbi</w:t>
      </w:r>
      <w:r>
        <w:rPr>
          <w:color w:val="000000"/>
        </w:rPr>
        <w:t>tration proceedings, if:</w:t>
      </w:r>
    </w:p>
    <w:p w:rsidR="0029390E" w:rsidRDefault="00D83485">
      <w:pPr>
        <w:spacing w:after="150"/>
      </w:pPr>
      <w:r>
        <w:rPr>
          <w:color w:val="000000"/>
        </w:rPr>
        <w:t>(i) it notified that other Finance Party of the legal or arbitration proceedings; and</w:t>
      </w:r>
    </w:p>
    <w:p w:rsidR="0029390E" w:rsidRDefault="00D83485">
      <w:pPr>
        <w:spacing w:after="150"/>
      </w:pPr>
      <w:r>
        <w:rPr>
          <w:color w:val="000000"/>
        </w:rPr>
        <w:t>(ii) that other Finance Party had an opportunity to participate in those legal or arbitration proceedings but did not do so as soon as reasonably</w:t>
      </w:r>
      <w:r>
        <w:rPr>
          <w:color w:val="000000"/>
        </w:rPr>
        <w:t xml:space="preserve"> practicable having received notice and did not take separate legal or arbitration proceedings.</w:t>
      </w:r>
    </w:p>
    <w:p w:rsidR="0029390E" w:rsidRDefault="00D83485">
      <w:pPr>
        <w:spacing w:after="150"/>
      </w:pPr>
      <w:r>
        <w:rPr>
          <w:b/>
          <w:color w:val="000000"/>
        </w:rPr>
        <w:t>26 Limited recourse and non-petition</w:t>
      </w:r>
    </w:p>
    <w:p w:rsidR="0029390E" w:rsidRDefault="00D83485">
      <w:pPr>
        <w:spacing w:after="150"/>
      </w:pPr>
      <w:r>
        <w:rPr>
          <w:b/>
          <w:color w:val="000000"/>
        </w:rPr>
        <w:t>26.1 Limited recourse</w:t>
      </w:r>
    </w:p>
    <w:p w:rsidR="0029390E" w:rsidRDefault="00D83485">
      <w:pPr>
        <w:spacing w:after="150"/>
      </w:pPr>
      <w:r>
        <w:rPr>
          <w:color w:val="000000"/>
        </w:rPr>
        <w:t>(a) All payments to be made by a Lender that is a special purpose trust, fund, company or other vehic</w:t>
      </w:r>
      <w:r>
        <w:rPr>
          <w:color w:val="000000"/>
        </w:rPr>
        <w:t xml:space="preserve">le which is engaged in or established solely for the purpose of making, purchasing or investing in loans, securities or other financial assets and which finances such activities directly or indirectly through the issuance of asset backed commercial paper, </w:t>
      </w:r>
      <w:r>
        <w:rPr>
          <w:color w:val="000000"/>
        </w:rPr>
        <w:t xml:space="preserve">notes or other financial instruments or the entry into of loans (a </w:t>
      </w:r>
      <w:r>
        <w:rPr>
          <w:b/>
          <w:color w:val="000000"/>
        </w:rPr>
        <w:t>SPV Lender</w:t>
      </w:r>
      <w:r>
        <w:rPr>
          <w:color w:val="000000"/>
        </w:rPr>
        <w:t>) in respect of this Agreement will be made only from and to the extent of the sums received or recovered from time to time by or on behalf of such SPV Lender or its security trus</w:t>
      </w:r>
      <w:r>
        <w:rPr>
          <w:color w:val="000000"/>
        </w:rPr>
        <w:t xml:space="preserve">tee in respect of the mortgaged property relating to the obligations incurred or securities issued by that SPV Lender (the </w:t>
      </w:r>
      <w:r>
        <w:rPr>
          <w:b/>
          <w:color w:val="000000"/>
        </w:rPr>
        <w:t>Funding Source</w:t>
      </w:r>
      <w:r>
        <w:rPr>
          <w:color w:val="000000"/>
        </w:rPr>
        <w:t>) in order to fund a participation by that SPV Lender in the Loans and subject always to any security created over such</w:t>
      </w:r>
      <w:r>
        <w:rPr>
          <w:color w:val="000000"/>
        </w:rPr>
        <w:t xml:space="preserve"> rights (such that each Party shall only have a claim against such mortgaged property only to the extent that any and all persons with a secured claim over such rights have been paid in full (such available property, the </w:t>
      </w:r>
      <w:r>
        <w:rPr>
          <w:b/>
          <w:color w:val="000000"/>
        </w:rPr>
        <w:t>Available Property</w:t>
      </w:r>
      <w:r>
        <w:rPr>
          <w:color w:val="000000"/>
        </w:rPr>
        <w:t>)).</w:t>
      </w:r>
    </w:p>
    <w:p w:rsidR="0029390E" w:rsidRDefault="00D83485">
      <w:pPr>
        <w:spacing w:after="150"/>
      </w:pPr>
      <w:r>
        <w:rPr>
          <w:b/>
          <w:color w:val="000000"/>
        </w:rPr>
        <w:t>26.2 Non-peti</w:t>
      </w:r>
      <w:r>
        <w:rPr>
          <w:b/>
          <w:color w:val="000000"/>
        </w:rPr>
        <w:t>tion</w:t>
      </w:r>
    </w:p>
    <w:p w:rsidR="0029390E" w:rsidRDefault="00D83485">
      <w:pPr>
        <w:spacing w:after="150"/>
      </w:pPr>
      <w:r>
        <w:rPr>
          <w:color w:val="000000"/>
        </w:rPr>
        <w:t>(a) Once the mortgaged property referred to in 26.1 (</w:t>
      </w:r>
      <w:r>
        <w:rPr>
          <w:i/>
          <w:color w:val="000000"/>
        </w:rPr>
        <w:t>Limited recourse</w:t>
      </w:r>
      <w:r>
        <w:rPr>
          <w:color w:val="000000"/>
        </w:rPr>
        <w:t>) has been exhausted (whether following liquidation or any enforcement of security or otherwise):</w:t>
      </w:r>
    </w:p>
    <w:p w:rsidR="0029390E" w:rsidRDefault="00D83485">
      <w:pPr>
        <w:spacing w:after="150"/>
      </w:pPr>
      <w:r>
        <w:rPr>
          <w:color w:val="000000"/>
        </w:rPr>
        <w:lastRenderedPageBreak/>
        <w:t xml:space="preserve">(i) none of the other Parties, or anyone acting on their behalf, may take any </w:t>
      </w:r>
      <w:r>
        <w:rPr>
          <w:color w:val="000000"/>
        </w:rPr>
        <w:t>further steps against that SPV Lender or any of its directors, shareholders, officers, members or administrators to recover any further outstanding claim, debt or liability; and</w:t>
      </w:r>
    </w:p>
    <w:p w:rsidR="0029390E" w:rsidRDefault="00D83485">
      <w:pPr>
        <w:spacing w:after="150"/>
      </w:pPr>
      <w:r>
        <w:rPr>
          <w:color w:val="000000"/>
        </w:rPr>
        <w:t xml:space="preserve">(ii) such outstanding claim, debt, or liability, as the case may be, shall be </w:t>
      </w:r>
      <w:r>
        <w:rPr>
          <w:color w:val="000000"/>
        </w:rPr>
        <w:t>extinguished and no debt shall be owed by the SPV Lender in respect thereof.</w:t>
      </w:r>
    </w:p>
    <w:p w:rsidR="0029390E" w:rsidRDefault="00D83485">
      <w:pPr>
        <w:spacing w:after="150"/>
      </w:pPr>
      <w:r>
        <w:rPr>
          <w:color w:val="000000"/>
        </w:rPr>
        <w:t>(b) Following extinguishment of such claim, debt, or liability, as the case may be, referred to in paragraph (a):</w:t>
      </w:r>
    </w:p>
    <w:p w:rsidR="0029390E" w:rsidRDefault="00D83485">
      <w:pPr>
        <w:spacing w:after="150"/>
      </w:pPr>
      <w:r>
        <w:rPr>
          <w:color w:val="000000"/>
        </w:rPr>
        <w:t>(i) no Party (or any other person acting on behalf of them) shall</w:t>
      </w:r>
      <w:r>
        <w:rPr>
          <w:color w:val="000000"/>
        </w:rPr>
        <w:t xml:space="preserve"> be entitled to take any further steps against the SPV Lender or any of its of its officers, shareholders, members, incorporators, corporate service providers or directors to recover any further sum in respect of the extinguished claim, debt or liability; </w:t>
      </w:r>
      <w:r>
        <w:rPr>
          <w:color w:val="000000"/>
        </w:rPr>
        <w:t>and</w:t>
      </w:r>
    </w:p>
    <w:p w:rsidR="0029390E" w:rsidRDefault="00D83485">
      <w:pPr>
        <w:spacing w:after="150"/>
      </w:pPr>
      <w:r>
        <w:rPr>
          <w:color w:val="000000"/>
        </w:rPr>
        <w:t>(ii) no debt shall be owed to any such persons by the SPV Lender or any of its officers, shareholders, members, incorporators, corporate service providers or directors in respect of such further sum.</w:t>
      </w:r>
    </w:p>
    <w:p w:rsidR="0029390E" w:rsidRDefault="00D83485">
      <w:pPr>
        <w:spacing w:after="150"/>
      </w:pPr>
      <w:r>
        <w:rPr>
          <w:color w:val="000000"/>
        </w:rPr>
        <w:t>(c) Notwithstanding the other provisions of this Agr</w:t>
      </w:r>
      <w:r>
        <w:rPr>
          <w:color w:val="000000"/>
        </w:rPr>
        <w:t>eement and solely in relation to any SPV Lender:</w:t>
      </w:r>
    </w:p>
    <w:p w:rsidR="0029390E" w:rsidRDefault="00D83485">
      <w:pPr>
        <w:spacing w:after="150"/>
      </w:pPr>
      <w:r>
        <w:rPr>
          <w:color w:val="000000"/>
        </w:rPr>
        <w:t>(i) each Party agrees that it will not, at any time bring, institute or join with any other person in bringing, instituting or taking any corporate action or other steps or legal proceedings for the winding-</w:t>
      </w:r>
      <w:r>
        <w:rPr>
          <w:color w:val="000000"/>
        </w:rPr>
        <w:t>up, dissolution, bankruptcy, administration, reorganisation or other insolvency proceedings (whether court based or otherwise) or for the appointment of a receiver, examiner, administrator, administrative receiver, trustee, liquidator or similar officer or</w:t>
      </w:r>
      <w:r>
        <w:rPr>
          <w:color w:val="000000"/>
        </w:rPr>
        <w:t xml:space="preserve"> analogous person in relation to that SPV Lender or over any or all of that SPV Lender’s revenues and assets; and</w:t>
      </w:r>
    </w:p>
    <w:p w:rsidR="0029390E" w:rsidRDefault="00D83485">
      <w:pPr>
        <w:spacing w:after="150"/>
      </w:pPr>
      <w:r>
        <w:rPr>
          <w:color w:val="000000"/>
        </w:rPr>
        <w:t>(ii) no other Party will have any claim over any sum relating to any of that SPV Lender’s assets other than the Available Property.</w:t>
      </w:r>
    </w:p>
    <w:p w:rsidR="0029390E" w:rsidRDefault="00D83485">
      <w:pPr>
        <w:spacing w:after="150"/>
      </w:pPr>
      <w:r>
        <w:rPr>
          <w:color w:val="000000"/>
        </w:rPr>
        <w:t>(d) Each P</w:t>
      </w:r>
      <w:r>
        <w:rPr>
          <w:color w:val="000000"/>
        </w:rPr>
        <w:t>arty agrees that shall not (and shall not permit anyone under its control or acting on its behalf to) initiate against an SPV Lender, or join in any initiation against an SPV Lender of:</w:t>
      </w:r>
    </w:p>
    <w:p w:rsidR="0029390E" w:rsidRDefault="00D83485">
      <w:pPr>
        <w:spacing w:after="150"/>
      </w:pPr>
      <w:r>
        <w:rPr>
          <w:color w:val="000000"/>
        </w:rPr>
        <w:t>(i) any bankruptcy, reorganisation, arrangement, examinership, insolve</w:t>
      </w:r>
      <w:r>
        <w:rPr>
          <w:color w:val="000000"/>
        </w:rPr>
        <w:t>ncy or liquidation or similar proceedings; or</w:t>
      </w:r>
    </w:p>
    <w:p w:rsidR="0029390E" w:rsidRDefault="00D83485">
      <w:pPr>
        <w:spacing w:after="150"/>
      </w:pPr>
      <w:r>
        <w:rPr>
          <w:color w:val="000000"/>
        </w:rPr>
        <w:t>(ii) any proceedings with a view to realising (or otherwise seek to recover) any amount that cannot be realised from the Available Property.</w:t>
      </w:r>
    </w:p>
    <w:p w:rsidR="0029390E" w:rsidRDefault="00D83485">
      <w:pPr>
        <w:spacing w:after="120"/>
        <w:jc w:val="center"/>
      </w:pPr>
      <w:r>
        <w:rPr>
          <w:b/>
          <w:color w:val="000000"/>
        </w:rPr>
        <w:t>SECTION 11</w:t>
      </w:r>
      <w:r>
        <w:br/>
      </w:r>
      <w:r>
        <w:rPr>
          <w:b/>
          <w:color w:val="000000"/>
        </w:rPr>
        <w:t>ADMINISTRATION</w:t>
      </w:r>
    </w:p>
    <w:p w:rsidR="0029390E" w:rsidRDefault="00D83485">
      <w:pPr>
        <w:spacing w:after="150"/>
      </w:pPr>
      <w:r>
        <w:rPr>
          <w:b/>
          <w:color w:val="000000"/>
        </w:rPr>
        <w:t>27 Payment Mechanics</w:t>
      </w:r>
    </w:p>
    <w:p w:rsidR="0029390E" w:rsidRDefault="00D83485">
      <w:pPr>
        <w:spacing w:after="150"/>
      </w:pPr>
      <w:r>
        <w:rPr>
          <w:b/>
          <w:color w:val="000000"/>
        </w:rPr>
        <w:t>27.1 Payments to the A</w:t>
      </w:r>
      <w:r>
        <w:rPr>
          <w:b/>
          <w:color w:val="000000"/>
        </w:rPr>
        <w:t>gent</w:t>
      </w:r>
    </w:p>
    <w:p w:rsidR="0029390E" w:rsidRDefault="00D83485">
      <w:pPr>
        <w:spacing w:after="150"/>
      </w:pPr>
      <w:r>
        <w:rPr>
          <w:color w:val="000000"/>
        </w:rPr>
        <w:lastRenderedPageBreak/>
        <w:t>(a) On each date on which the Borrower or a Lender is required to make a payment under a Finance Document, the Borrower or that Lender shall make the same available to the Agent (unless a contrary indication appears in a Finance Document) for value on</w:t>
      </w:r>
      <w:r>
        <w:rPr>
          <w:color w:val="000000"/>
        </w:rPr>
        <w:t xml:space="preserve"> the due date at the time and in such funds specified by the Agent as being customary at the time for settlement of transactions in the relevant currency in the place of payment.</w:t>
      </w:r>
    </w:p>
    <w:p w:rsidR="0029390E" w:rsidRDefault="00D83485">
      <w:pPr>
        <w:spacing w:after="150"/>
      </w:pPr>
      <w:r>
        <w:rPr>
          <w:color w:val="000000"/>
        </w:rPr>
        <w:t>(b) Payment shall be made to such account in the principal financial centre o</w:t>
      </w:r>
      <w:r>
        <w:rPr>
          <w:color w:val="000000"/>
        </w:rPr>
        <w:t>f the country of that currency (or, in relation to euro, in a principal financial centre in such Participating Member State or London, as specified by the Agent) and with such bank as the Agent, in each case, specifies.</w:t>
      </w:r>
    </w:p>
    <w:p w:rsidR="0029390E" w:rsidRDefault="00D83485">
      <w:pPr>
        <w:spacing w:after="150"/>
      </w:pPr>
      <w:r>
        <w:rPr>
          <w:b/>
          <w:color w:val="000000"/>
        </w:rPr>
        <w:t>27.2 Distributions by the Agent</w:t>
      </w:r>
    </w:p>
    <w:p w:rsidR="0029390E" w:rsidRDefault="00D83485">
      <w:pPr>
        <w:spacing w:after="150"/>
      </w:pPr>
      <w:r>
        <w:rPr>
          <w:color w:val="000000"/>
        </w:rPr>
        <w:t>Each</w:t>
      </w:r>
      <w:r>
        <w:rPr>
          <w:color w:val="000000"/>
        </w:rPr>
        <w:t xml:space="preserve"> payment received by the Agent under the Finance Documents for another Party shall, subject to clause 27.3 (</w:t>
      </w:r>
      <w:r>
        <w:rPr>
          <w:i/>
          <w:color w:val="000000"/>
        </w:rPr>
        <w:t>Distributions to the Borrower</w:t>
      </w:r>
      <w:r>
        <w:rPr>
          <w:color w:val="000000"/>
        </w:rPr>
        <w:t>) and clause 27.4 (</w:t>
      </w:r>
      <w:r>
        <w:rPr>
          <w:i/>
          <w:color w:val="000000"/>
        </w:rPr>
        <w:t>Clawback and pre-funding</w:t>
      </w:r>
      <w:r>
        <w:rPr>
          <w:color w:val="000000"/>
        </w:rPr>
        <w:t>) be made available by the Agent as soon as practicable after receipt to the</w:t>
      </w:r>
      <w:r>
        <w:rPr>
          <w:color w:val="000000"/>
        </w:rPr>
        <w:t xml:space="preserve"> Party entitled to receive payment in accordance with this Agreement (in the case of a Lender, for the account of its Facility Office), to such account as that Party may notify to the Agent by not less than five Business Days’ notice with a bank specified </w:t>
      </w:r>
      <w:r>
        <w:rPr>
          <w:color w:val="000000"/>
        </w:rPr>
        <w:t>by that Party in the principal financial centre of the country of that currency (or, in relation to euro, in the principal financial centre of a Participating Member State or London, as specified by that Party).</w:t>
      </w:r>
    </w:p>
    <w:p w:rsidR="0029390E" w:rsidRDefault="00D83485">
      <w:pPr>
        <w:spacing w:after="150"/>
      </w:pPr>
      <w:r>
        <w:rPr>
          <w:b/>
          <w:color w:val="000000"/>
        </w:rPr>
        <w:t>27.3 Distributions to the Borrower</w:t>
      </w:r>
    </w:p>
    <w:p w:rsidR="0029390E" w:rsidRDefault="00D83485">
      <w:pPr>
        <w:spacing w:after="150"/>
      </w:pPr>
      <w:r>
        <w:rPr>
          <w:color w:val="000000"/>
        </w:rPr>
        <w:t>The Agent</w:t>
      </w:r>
      <w:r>
        <w:rPr>
          <w:color w:val="000000"/>
        </w:rPr>
        <w:t xml:space="preserve"> may (with the consent of the Borrower or in accordance with clause 28 (</w:t>
      </w:r>
      <w:r>
        <w:rPr>
          <w:i/>
          <w:color w:val="000000"/>
        </w:rPr>
        <w:t>Set-off</w:t>
      </w:r>
      <w:r>
        <w:rPr>
          <w:color w:val="000000"/>
        </w:rPr>
        <w:t>)) apply any amount received by it for the Borrower in or towards payment (on the date and in the currency and funds of receipt) of any amount due from the Borrower under the Fi</w:t>
      </w:r>
      <w:r>
        <w:rPr>
          <w:color w:val="000000"/>
        </w:rPr>
        <w:t>nance Documents or in or towards purchase of any amount of any currency to be so applied.</w:t>
      </w:r>
    </w:p>
    <w:p w:rsidR="0029390E" w:rsidRDefault="00D83485">
      <w:pPr>
        <w:spacing w:after="150"/>
      </w:pPr>
      <w:r>
        <w:rPr>
          <w:b/>
          <w:color w:val="000000"/>
        </w:rPr>
        <w:t>27.4 Clawback and pre-funding</w:t>
      </w:r>
    </w:p>
    <w:p w:rsidR="0029390E" w:rsidRDefault="00D83485">
      <w:pPr>
        <w:spacing w:after="150"/>
      </w:pPr>
      <w:r>
        <w:rPr>
          <w:color w:val="000000"/>
        </w:rPr>
        <w:t xml:space="preserve">(a) Where a sum is to be paid to the Agent under the Finance Documents for another Party, the Agent is not obliged to pay that sum to </w:t>
      </w:r>
      <w:r>
        <w:rPr>
          <w:color w:val="000000"/>
        </w:rPr>
        <w:t>that other Party (or to enter into or perform any related exchange contract) until it has been able to establish to its satisfaction that it has actually received that sum.</w:t>
      </w:r>
    </w:p>
    <w:p w:rsidR="0029390E" w:rsidRDefault="00D83485">
      <w:pPr>
        <w:spacing w:after="150"/>
      </w:pPr>
      <w:r>
        <w:rPr>
          <w:color w:val="000000"/>
        </w:rPr>
        <w:t>(b) Unless paragraph (c) (below applies, if the Agent pays an amount to another Par</w:t>
      </w:r>
      <w:r>
        <w:rPr>
          <w:color w:val="000000"/>
        </w:rPr>
        <w:t>ty and it proves to be the case that the Agent had not actually received that amount, then the Party to whom that amount (or the proceeds of any related exchange contract) was paid by the Agent shall on demand refund the same to the Agent together with int</w:t>
      </w:r>
      <w:r>
        <w:rPr>
          <w:color w:val="000000"/>
        </w:rPr>
        <w:t>erest on that amount from the date of payment to the date of receipt by the Agent, calculated by the Agent to reflect its cost of funds.</w:t>
      </w:r>
    </w:p>
    <w:p w:rsidR="0029390E" w:rsidRDefault="00D83485">
      <w:pPr>
        <w:spacing w:after="150"/>
      </w:pPr>
      <w:r>
        <w:rPr>
          <w:color w:val="000000"/>
        </w:rPr>
        <w:t xml:space="preserve">(c) If the Agent has notified the Lenders that it is willing to make available amounts for the account of the Borrower </w:t>
      </w:r>
      <w:r>
        <w:rPr>
          <w:color w:val="000000"/>
        </w:rPr>
        <w:t xml:space="preserve">before receiving funds from the Lenders then if and to the extent that the Agent does so but it proves to be the </w:t>
      </w:r>
      <w:r>
        <w:rPr>
          <w:color w:val="000000"/>
        </w:rPr>
        <w:lastRenderedPageBreak/>
        <w:t>case that it does not then receive funds from a Lender in respect of a sum which it paid to the Borrower:</w:t>
      </w:r>
    </w:p>
    <w:p w:rsidR="0029390E" w:rsidRDefault="00D83485">
      <w:pPr>
        <w:spacing w:after="150"/>
      </w:pPr>
      <w:r>
        <w:rPr>
          <w:color w:val="000000"/>
        </w:rPr>
        <w:t>(i) the Agent shall notify the Borrow</w:t>
      </w:r>
      <w:r>
        <w:rPr>
          <w:color w:val="000000"/>
        </w:rPr>
        <w:t>er of that Lender’s identity and the Borrower shall on demand refund it to the Agent; and</w:t>
      </w:r>
    </w:p>
    <w:p w:rsidR="0029390E" w:rsidRDefault="00D83485">
      <w:pPr>
        <w:spacing w:after="150"/>
      </w:pPr>
      <w:r>
        <w:rPr>
          <w:color w:val="000000"/>
        </w:rPr>
        <w:t>(ii) the Lender by whom those funds should have been made available or, if that Lender fails to do so, the Borrower, shall on demand pay to the Agent the amount (as c</w:t>
      </w:r>
      <w:r>
        <w:rPr>
          <w:color w:val="000000"/>
        </w:rPr>
        <w:t>ertified by the Agent) which will indemnify the Agent against any funding cost incurred by it as a result of paying out that sum before receiving those funds from that Lender.</w:t>
      </w:r>
    </w:p>
    <w:p w:rsidR="0029390E" w:rsidRDefault="00D83485">
      <w:pPr>
        <w:spacing w:after="150"/>
      </w:pPr>
      <w:r>
        <w:rPr>
          <w:b/>
          <w:color w:val="000000"/>
        </w:rPr>
        <w:t>27.5 Impaired Agent</w:t>
      </w:r>
    </w:p>
    <w:p w:rsidR="0029390E" w:rsidRDefault="00D83485">
      <w:pPr>
        <w:spacing w:after="150"/>
      </w:pPr>
      <w:r>
        <w:rPr>
          <w:color w:val="000000"/>
        </w:rPr>
        <w:t>(a) If, at any time, the Agent becomes an Impaired Agent, th</w:t>
      </w:r>
      <w:r>
        <w:rPr>
          <w:color w:val="000000"/>
        </w:rPr>
        <w:t>e Borrower or a Lender which is required to make a payment under the Finance Documents to the Agent in accordance with clause 27.1 (</w:t>
      </w:r>
      <w:r>
        <w:rPr>
          <w:i/>
          <w:color w:val="000000"/>
        </w:rPr>
        <w:t>Payments to the Agent</w:t>
      </w:r>
      <w:r>
        <w:rPr>
          <w:color w:val="000000"/>
        </w:rPr>
        <w:t>) may instead pay that amount direct to the required recipient(s).</w:t>
      </w:r>
    </w:p>
    <w:p w:rsidR="0029390E" w:rsidRDefault="00D83485">
      <w:pPr>
        <w:spacing w:after="150"/>
      </w:pPr>
      <w:r>
        <w:rPr>
          <w:color w:val="000000"/>
        </w:rPr>
        <w:t>(b) A Party which has made a payment</w:t>
      </w:r>
      <w:r>
        <w:rPr>
          <w:color w:val="000000"/>
        </w:rPr>
        <w:t xml:space="preserve"> in accordance with this clause 27.5 (</w:t>
      </w:r>
      <w:r>
        <w:rPr>
          <w:i/>
          <w:color w:val="000000"/>
        </w:rPr>
        <w:t>Impaired Agent</w:t>
      </w:r>
      <w:r>
        <w:rPr>
          <w:color w:val="000000"/>
        </w:rPr>
        <w:t>) shall be discharged of the relevant payment obligation under the Finance Documents.</w:t>
      </w:r>
    </w:p>
    <w:p w:rsidR="0029390E" w:rsidRDefault="00D83485">
      <w:pPr>
        <w:spacing w:after="150"/>
      </w:pPr>
      <w:r>
        <w:rPr>
          <w:b/>
          <w:color w:val="000000"/>
        </w:rPr>
        <w:t>27.6 Partial payments</w:t>
      </w:r>
    </w:p>
    <w:p w:rsidR="0029390E" w:rsidRDefault="00D83485">
      <w:pPr>
        <w:spacing w:after="150"/>
      </w:pPr>
      <w:r>
        <w:rPr>
          <w:color w:val="000000"/>
        </w:rPr>
        <w:t>(a) If the Agent receives a payment that is insufficient to discharge all the amounts then due a</w:t>
      </w:r>
      <w:r>
        <w:rPr>
          <w:color w:val="000000"/>
        </w:rPr>
        <w:t>nd payable by the Borrower under the Finance Documents, the Agent shall apply that payment towards the obligations of the Borrower under the Finance Documents in the following order:</w:t>
      </w:r>
    </w:p>
    <w:p w:rsidR="0029390E" w:rsidRDefault="00D83485">
      <w:pPr>
        <w:spacing w:after="150"/>
      </w:pPr>
      <w:r>
        <w:rPr>
          <w:b/>
          <w:color w:val="000000"/>
        </w:rPr>
        <w:t>(i) first</w:t>
      </w:r>
      <w:r>
        <w:rPr>
          <w:color w:val="000000"/>
        </w:rPr>
        <w:t xml:space="preserve">, in or towards payment pro rata of any unpaid amounts owing to </w:t>
      </w:r>
      <w:r>
        <w:rPr>
          <w:color w:val="000000"/>
        </w:rPr>
        <w:t>the Agent under the Finance Documents;</w:t>
      </w:r>
    </w:p>
    <w:p w:rsidR="0029390E" w:rsidRDefault="00D83485">
      <w:pPr>
        <w:spacing w:after="150"/>
      </w:pPr>
      <w:r>
        <w:rPr>
          <w:b/>
          <w:color w:val="000000"/>
        </w:rPr>
        <w:t>(ii)</w:t>
      </w:r>
      <w:r>
        <w:rPr>
          <w:color w:val="000000"/>
        </w:rPr>
        <w:t xml:space="preserve"> </w:t>
      </w:r>
      <w:r>
        <w:rPr>
          <w:b/>
          <w:color w:val="000000"/>
        </w:rPr>
        <w:t>secondly</w:t>
      </w:r>
      <w:r>
        <w:rPr>
          <w:color w:val="000000"/>
        </w:rPr>
        <w:t>, in or towards payment pro rata of any accrued interest, fee or commission due but unpaid under this Agreement;</w:t>
      </w:r>
    </w:p>
    <w:p w:rsidR="0029390E" w:rsidRDefault="00D83485">
      <w:pPr>
        <w:spacing w:after="150"/>
      </w:pPr>
      <w:r>
        <w:rPr>
          <w:b/>
          <w:color w:val="000000"/>
        </w:rPr>
        <w:t>(iii) thirdly</w:t>
      </w:r>
      <w:r>
        <w:rPr>
          <w:color w:val="000000"/>
        </w:rPr>
        <w:t xml:space="preserve">, in or towards payment pro rata of any principal due but unpaid under this </w:t>
      </w:r>
      <w:r>
        <w:rPr>
          <w:color w:val="000000"/>
        </w:rPr>
        <w:t>Agreement; and</w:t>
      </w:r>
    </w:p>
    <w:p w:rsidR="0029390E" w:rsidRDefault="00D83485">
      <w:pPr>
        <w:spacing w:after="150"/>
      </w:pPr>
      <w:r>
        <w:rPr>
          <w:b/>
          <w:color w:val="000000"/>
        </w:rPr>
        <w:t>(iv) fourthly</w:t>
      </w:r>
      <w:r>
        <w:rPr>
          <w:color w:val="000000"/>
        </w:rPr>
        <w:t>, in or towards payment pro rata of any other sum due but unpaid under the Finance Documents.</w:t>
      </w:r>
    </w:p>
    <w:p w:rsidR="0029390E" w:rsidRDefault="00D83485">
      <w:pPr>
        <w:spacing w:after="150"/>
      </w:pPr>
      <w:r>
        <w:rPr>
          <w:color w:val="000000"/>
        </w:rPr>
        <w:t>(b) The Agent shall, if so directed by the Majority Lenders, vary the order set out in paragraphs (a)(ii) to (a)(iv) above.</w:t>
      </w:r>
    </w:p>
    <w:p w:rsidR="0029390E" w:rsidRDefault="00D83485">
      <w:pPr>
        <w:spacing w:after="150"/>
      </w:pPr>
      <w:r>
        <w:rPr>
          <w:color w:val="000000"/>
        </w:rPr>
        <w:t>(c) Paragr</w:t>
      </w:r>
      <w:r>
        <w:rPr>
          <w:color w:val="000000"/>
        </w:rPr>
        <w:t>aphs (a) and (b) above will override any appropriation made by the Borrower.</w:t>
      </w:r>
    </w:p>
    <w:p w:rsidR="0029390E" w:rsidRDefault="00D83485">
      <w:pPr>
        <w:spacing w:after="150"/>
      </w:pPr>
      <w:r>
        <w:rPr>
          <w:b/>
          <w:color w:val="000000"/>
        </w:rPr>
        <w:t>27.7 No set-off by Borrower</w:t>
      </w:r>
    </w:p>
    <w:p w:rsidR="0029390E" w:rsidRDefault="00D83485">
      <w:pPr>
        <w:spacing w:after="150"/>
      </w:pPr>
      <w:r>
        <w:rPr>
          <w:color w:val="000000"/>
        </w:rPr>
        <w:t>All payments to be made by the Borrower under the Finance Documents shall be calculated and be made without (and free and clear of any deduction for) s</w:t>
      </w:r>
      <w:r>
        <w:rPr>
          <w:color w:val="000000"/>
        </w:rPr>
        <w:t>et-off or counterclaim.</w:t>
      </w:r>
    </w:p>
    <w:p w:rsidR="0029390E" w:rsidRDefault="00D83485">
      <w:pPr>
        <w:spacing w:after="150"/>
      </w:pPr>
      <w:r>
        <w:rPr>
          <w:b/>
          <w:color w:val="000000"/>
        </w:rPr>
        <w:lastRenderedPageBreak/>
        <w:t>27.8 Business Days</w:t>
      </w:r>
    </w:p>
    <w:p w:rsidR="0029390E" w:rsidRDefault="00D83485">
      <w:pPr>
        <w:spacing w:after="150"/>
      </w:pPr>
      <w:r>
        <w:rPr>
          <w:color w:val="000000"/>
        </w:rPr>
        <w:t>(a) Any payment under the Finance Documents which is due to be made on a day that is not a Business Day shall be made on the next Business Day in the same calendar month (if there is one) or the preceding Business</w:t>
      </w:r>
      <w:r>
        <w:rPr>
          <w:color w:val="000000"/>
        </w:rPr>
        <w:t xml:space="preserve"> Day (if there is not).</w:t>
      </w:r>
    </w:p>
    <w:p w:rsidR="0029390E" w:rsidRDefault="00D83485">
      <w:pPr>
        <w:spacing w:after="150"/>
      </w:pPr>
      <w:r>
        <w:rPr>
          <w:color w:val="000000"/>
        </w:rPr>
        <w:t>(b) During any extension of the due date for payment of any principal or Unpaid Sum under this Agreement interest is payable on the principal or Unpaid Sum at the rate payable on the original due date.</w:t>
      </w:r>
    </w:p>
    <w:p w:rsidR="0029390E" w:rsidRDefault="00D83485">
      <w:pPr>
        <w:spacing w:after="150"/>
      </w:pPr>
      <w:r>
        <w:rPr>
          <w:b/>
          <w:color w:val="000000"/>
        </w:rPr>
        <w:t>27.9 Currency of account</w:t>
      </w:r>
    </w:p>
    <w:p w:rsidR="0029390E" w:rsidRDefault="00D83485">
      <w:pPr>
        <w:spacing w:after="150"/>
      </w:pPr>
      <w:r>
        <w:rPr>
          <w:color w:val="000000"/>
        </w:rPr>
        <w:t>(a) S</w:t>
      </w:r>
      <w:r>
        <w:rPr>
          <w:color w:val="000000"/>
        </w:rPr>
        <w:t>ubject to paragraphs (b) and (c) below, euro is the currency of account and payment for any sum due from the Borrower under any Finance Document.</w:t>
      </w:r>
    </w:p>
    <w:p w:rsidR="0029390E" w:rsidRDefault="00D83485">
      <w:pPr>
        <w:spacing w:after="150"/>
      </w:pPr>
      <w:r>
        <w:rPr>
          <w:color w:val="000000"/>
        </w:rPr>
        <w:t>(b) Each payment in respect of costs, expenses or Taxes shall be made in the currency in which the costs, expe</w:t>
      </w:r>
      <w:r>
        <w:rPr>
          <w:color w:val="000000"/>
        </w:rPr>
        <w:t>nses or Taxes are incurred.</w:t>
      </w:r>
    </w:p>
    <w:p w:rsidR="0029390E" w:rsidRDefault="00D83485">
      <w:pPr>
        <w:spacing w:after="150"/>
      </w:pPr>
      <w:r>
        <w:rPr>
          <w:color w:val="000000"/>
        </w:rPr>
        <w:t>(c) Any amount expressed to be payable in a currency other than euro shall be paid in that other currency.</w:t>
      </w:r>
    </w:p>
    <w:p w:rsidR="0029390E" w:rsidRDefault="00D83485">
      <w:pPr>
        <w:spacing w:after="150"/>
      </w:pPr>
      <w:r>
        <w:rPr>
          <w:b/>
          <w:color w:val="000000"/>
        </w:rPr>
        <w:t>27.10 Change of currency</w:t>
      </w:r>
    </w:p>
    <w:p w:rsidR="0029390E" w:rsidRDefault="00D83485">
      <w:pPr>
        <w:spacing w:after="150"/>
      </w:pPr>
      <w:r>
        <w:rPr>
          <w:color w:val="000000"/>
        </w:rPr>
        <w:t>(a) Unless otherwise prohibited by law, if more than one currency or currency unit are at the sa</w:t>
      </w:r>
      <w:r>
        <w:rPr>
          <w:color w:val="000000"/>
        </w:rPr>
        <w:t>me time recognised by the central bank of any country as the lawful currency of that country, then:</w:t>
      </w:r>
    </w:p>
    <w:p w:rsidR="0029390E" w:rsidRDefault="00D83485">
      <w:pPr>
        <w:spacing w:after="150"/>
      </w:pPr>
      <w:r>
        <w:rPr>
          <w:color w:val="000000"/>
        </w:rPr>
        <w:t xml:space="preserve">(i) any reference in the Finance Documents to, and any obligations arising under the Finance Documents in, the currency of that country shall be translated </w:t>
      </w:r>
      <w:r>
        <w:rPr>
          <w:color w:val="000000"/>
        </w:rPr>
        <w:t>into, or paid in, the currency or currency unit of that country designated by the Agent (after consultation with the Borrower); and</w:t>
      </w:r>
    </w:p>
    <w:p w:rsidR="0029390E" w:rsidRDefault="00D83485">
      <w:pPr>
        <w:spacing w:after="150"/>
      </w:pPr>
      <w:r>
        <w:rPr>
          <w:color w:val="000000"/>
        </w:rPr>
        <w:t>(ii) any translation from one currency or currency unit to another shall be at the official rate of exchange recognised by t</w:t>
      </w:r>
      <w:r>
        <w:rPr>
          <w:color w:val="000000"/>
        </w:rPr>
        <w:t>he central bank for the conversion of that currency or currency unit into the other, rounded up or down by the Agent (acting reasonably).</w:t>
      </w:r>
    </w:p>
    <w:p w:rsidR="0029390E" w:rsidRDefault="00D83485">
      <w:pPr>
        <w:spacing w:after="150"/>
      </w:pPr>
      <w:r>
        <w:rPr>
          <w:color w:val="000000"/>
        </w:rPr>
        <w:t xml:space="preserve">(b) If a change in any currency of a country occurs, this Agreement will, to the extent the Agent (acting reasonably </w:t>
      </w:r>
      <w:r>
        <w:rPr>
          <w:color w:val="000000"/>
        </w:rPr>
        <w:t>and after consultation with the Borrower) specifies to be necessary, be amended to comply with any generally accepted conventions and market practice in the Relevant Market and otherwise to reflect the change in currency.</w:t>
      </w:r>
    </w:p>
    <w:p w:rsidR="0029390E" w:rsidRDefault="00D83485">
      <w:pPr>
        <w:spacing w:after="150"/>
      </w:pPr>
      <w:r>
        <w:rPr>
          <w:b/>
          <w:color w:val="000000"/>
        </w:rPr>
        <w:t>27.11 Disruption to payment system</w:t>
      </w:r>
      <w:r>
        <w:rPr>
          <w:b/>
          <w:color w:val="000000"/>
        </w:rPr>
        <w:t>s etc.</w:t>
      </w:r>
    </w:p>
    <w:p w:rsidR="0029390E" w:rsidRDefault="00D83485">
      <w:pPr>
        <w:spacing w:after="150"/>
      </w:pPr>
      <w:r>
        <w:rPr>
          <w:color w:val="000000"/>
        </w:rPr>
        <w:t>If either the Agent determines (in its discretion) that a Disruption Event has occurred or the Agent is notified by the Borrower that a Disruption Event has occurred:</w:t>
      </w:r>
    </w:p>
    <w:p w:rsidR="0029390E" w:rsidRDefault="00D83485">
      <w:pPr>
        <w:spacing w:after="150"/>
      </w:pPr>
      <w:r>
        <w:rPr>
          <w:color w:val="000000"/>
        </w:rPr>
        <w:t>(a) the Agent may, and shall if requested to do so by the Borrower, consult with t</w:t>
      </w:r>
      <w:r>
        <w:rPr>
          <w:color w:val="000000"/>
        </w:rPr>
        <w:t xml:space="preserve">he Borrower with a view to agreeing with the Borrower such changes to the </w:t>
      </w:r>
      <w:r>
        <w:rPr>
          <w:color w:val="000000"/>
        </w:rPr>
        <w:lastRenderedPageBreak/>
        <w:t>operation or administration of the Facility as the Agent may deem necessary in the circumstances;</w:t>
      </w:r>
    </w:p>
    <w:p w:rsidR="0029390E" w:rsidRDefault="00D83485">
      <w:pPr>
        <w:spacing w:after="150"/>
      </w:pPr>
      <w:r>
        <w:rPr>
          <w:color w:val="000000"/>
        </w:rPr>
        <w:t>(b) the Agent shall not be obliged to consult with the Borrower in relation to any c</w:t>
      </w:r>
      <w:r>
        <w:rPr>
          <w:color w:val="000000"/>
        </w:rPr>
        <w:t>hanges mentioned in paragraph (a) above if, in its opinion, it is not practicable to do so in the circumstances and, in any event, shall have no obligation to agree to such changes;</w:t>
      </w:r>
    </w:p>
    <w:p w:rsidR="0029390E" w:rsidRDefault="00D83485">
      <w:pPr>
        <w:spacing w:after="150"/>
      </w:pPr>
      <w:r>
        <w:rPr>
          <w:color w:val="000000"/>
        </w:rPr>
        <w:t>(c) the Agent may consult with the Finance Parties in relation to any chan</w:t>
      </w:r>
      <w:r>
        <w:rPr>
          <w:color w:val="000000"/>
        </w:rPr>
        <w:t>ges mentioned in paragraph (a) above but shall not be obliged to do so if, in its opinion, it is not practicable to do so in the circumstances;</w:t>
      </w:r>
    </w:p>
    <w:p w:rsidR="0029390E" w:rsidRDefault="00D83485">
      <w:pPr>
        <w:spacing w:after="150"/>
      </w:pPr>
      <w:r>
        <w:rPr>
          <w:color w:val="000000"/>
        </w:rPr>
        <w:t>(d) any such changes agreed upon by the Agent and the Borrower shall (whether or not it is finally determined th</w:t>
      </w:r>
      <w:r>
        <w:rPr>
          <w:color w:val="000000"/>
        </w:rPr>
        <w:t>at a Disruption Event has occurred) be binding upon the Parties as an amendment to (or, as the case may be, waiver of) the terms of the Finance Documents notwithstanding the provisions of clause 33 (</w:t>
      </w:r>
      <w:r>
        <w:rPr>
          <w:i/>
          <w:color w:val="000000"/>
        </w:rPr>
        <w:t>Amendments and waivers</w:t>
      </w:r>
      <w:r>
        <w:rPr>
          <w:color w:val="000000"/>
        </w:rPr>
        <w:t>);</w:t>
      </w:r>
    </w:p>
    <w:p w:rsidR="0029390E" w:rsidRDefault="00D83485">
      <w:pPr>
        <w:spacing w:after="150"/>
      </w:pPr>
      <w:r>
        <w:rPr>
          <w:color w:val="000000"/>
        </w:rPr>
        <w:t>(e) the Agent shall not be liabl</w:t>
      </w:r>
      <w:r>
        <w:rPr>
          <w:color w:val="000000"/>
        </w:rPr>
        <w:t>e for any damages, costs or losses to any person, any diminution in value or any liability whatsoever (including, without limitation for negligence, gross negligence or any other category of liability whatsoever but not including any claim based on the fra</w:t>
      </w:r>
      <w:r>
        <w:rPr>
          <w:color w:val="000000"/>
        </w:rPr>
        <w:t>ud of the Agent) arising as a result of its taking, or failing to take, any actions pursuant to or in connection with this clause 27.11; and</w:t>
      </w:r>
    </w:p>
    <w:p w:rsidR="0029390E" w:rsidRDefault="00D83485">
      <w:pPr>
        <w:spacing w:after="150"/>
      </w:pPr>
      <w:r>
        <w:rPr>
          <w:color w:val="000000"/>
        </w:rPr>
        <w:t>(f) the Agent shall notify the Finance Parties of all changes agreed pursuant to paragraph (d) above.</w:t>
      </w:r>
    </w:p>
    <w:p w:rsidR="0029390E" w:rsidRDefault="00D83485">
      <w:pPr>
        <w:spacing w:after="150"/>
      </w:pPr>
      <w:r>
        <w:rPr>
          <w:b/>
          <w:color w:val="000000"/>
        </w:rPr>
        <w:t>28 Set-Off</w:t>
      </w:r>
    </w:p>
    <w:p w:rsidR="0029390E" w:rsidRDefault="00D83485">
      <w:pPr>
        <w:spacing w:after="150"/>
      </w:pPr>
      <w:r>
        <w:rPr>
          <w:color w:val="000000"/>
        </w:rPr>
        <w:t xml:space="preserve">A </w:t>
      </w:r>
      <w:r>
        <w:rPr>
          <w:color w:val="000000"/>
        </w:rPr>
        <w:t>Finance Party may set off any matured obligation due from the Borrower under the Finance Documents (to the extent beneficially owned by that Finance Party) against any matured obligation owed by that Finance Party to the Borrower, regardless of the place o</w:t>
      </w:r>
      <w:r>
        <w:rPr>
          <w:color w:val="000000"/>
        </w:rPr>
        <w:t>f payment, booking branch or currency of either obligation. If the obligations are in different currencies, the Finance Party may convert either obligation at a market rate of exchange in its usual course of business for the purpose of the set-off.</w:t>
      </w:r>
    </w:p>
    <w:p w:rsidR="0029390E" w:rsidRDefault="00D83485">
      <w:pPr>
        <w:spacing w:after="150"/>
      </w:pPr>
      <w:r>
        <w:rPr>
          <w:b/>
          <w:color w:val="000000"/>
        </w:rPr>
        <w:t>29 Noti</w:t>
      </w:r>
      <w:r>
        <w:rPr>
          <w:b/>
          <w:color w:val="000000"/>
        </w:rPr>
        <w:t>ces</w:t>
      </w:r>
    </w:p>
    <w:p w:rsidR="0029390E" w:rsidRDefault="00D83485">
      <w:pPr>
        <w:spacing w:after="150"/>
      </w:pPr>
      <w:r>
        <w:rPr>
          <w:b/>
          <w:color w:val="000000"/>
        </w:rPr>
        <w:t>29.1 Communications in writing</w:t>
      </w:r>
    </w:p>
    <w:p w:rsidR="0029390E" w:rsidRDefault="00D83485">
      <w:pPr>
        <w:spacing w:after="150"/>
      </w:pPr>
      <w:r>
        <w:rPr>
          <w:color w:val="000000"/>
        </w:rPr>
        <w:t>Any communication to be made under or in connection with the Finance Documents shall be made in writing and, unless otherwise stated, may be made by fax or letter.</w:t>
      </w:r>
    </w:p>
    <w:p w:rsidR="0029390E" w:rsidRDefault="00D83485">
      <w:pPr>
        <w:spacing w:after="150"/>
      </w:pPr>
      <w:r>
        <w:rPr>
          <w:b/>
          <w:color w:val="000000"/>
        </w:rPr>
        <w:t>29.2 Addresses</w:t>
      </w:r>
    </w:p>
    <w:p w:rsidR="0029390E" w:rsidRDefault="00D83485">
      <w:pPr>
        <w:spacing w:after="150"/>
      </w:pPr>
      <w:r>
        <w:rPr>
          <w:color w:val="000000"/>
        </w:rPr>
        <w:t>The address and fax number (and the depart</w:t>
      </w:r>
      <w:r>
        <w:rPr>
          <w:color w:val="000000"/>
        </w:rPr>
        <w:t xml:space="preserve">ment or officer, if any, for whose attention the communication is to be made) of each Party for any </w:t>
      </w:r>
      <w:r>
        <w:rPr>
          <w:color w:val="000000"/>
        </w:rPr>
        <w:lastRenderedPageBreak/>
        <w:t>communication or document to be made or delivered under or in connection with the Finance Documents is:</w:t>
      </w:r>
    </w:p>
    <w:p w:rsidR="0029390E" w:rsidRDefault="00D83485">
      <w:pPr>
        <w:spacing w:after="150"/>
      </w:pPr>
      <w:r>
        <w:rPr>
          <w:color w:val="000000"/>
        </w:rPr>
        <w:t>(a) in the case of the Borrower, that identified wit</w:t>
      </w:r>
      <w:r>
        <w:rPr>
          <w:color w:val="000000"/>
        </w:rPr>
        <w:t>h its name on the signatory page;</w:t>
      </w:r>
    </w:p>
    <w:p w:rsidR="0029390E" w:rsidRDefault="00D83485">
      <w:pPr>
        <w:spacing w:after="150"/>
      </w:pPr>
      <w:r>
        <w:rPr>
          <w:color w:val="000000"/>
        </w:rPr>
        <w:t>(b) in the case of each Lender, that notified in writing to the Agent on or prior to the date on which it becomes a Party; and</w:t>
      </w:r>
    </w:p>
    <w:p w:rsidR="0029390E" w:rsidRDefault="00D83485">
      <w:pPr>
        <w:spacing w:after="150"/>
      </w:pPr>
      <w:r>
        <w:rPr>
          <w:color w:val="000000"/>
        </w:rPr>
        <w:t>(c) in the case of the Agent, that identified with its name on the signatory page,</w:t>
      </w:r>
    </w:p>
    <w:p w:rsidR="0029390E" w:rsidRDefault="00D83485">
      <w:pPr>
        <w:spacing w:after="150"/>
      </w:pPr>
      <w:r>
        <w:rPr>
          <w:color w:val="000000"/>
        </w:rPr>
        <w:t>or any subst</w:t>
      </w:r>
      <w:r>
        <w:rPr>
          <w:color w:val="000000"/>
        </w:rPr>
        <w:t>itute address or fax number or department or officer as the Party may notify to the Agent (or the Agent may notify to the other Parties, if a change is made by the Agent) by not less than five Business Days’ notice.</w:t>
      </w:r>
    </w:p>
    <w:p w:rsidR="0029390E" w:rsidRDefault="00D83485">
      <w:pPr>
        <w:spacing w:after="150"/>
      </w:pPr>
      <w:r>
        <w:rPr>
          <w:b/>
          <w:color w:val="000000"/>
        </w:rPr>
        <w:t>29.3 Delivery</w:t>
      </w:r>
    </w:p>
    <w:p w:rsidR="0029390E" w:rsidRDefault="00D83485">
      <w:pPr>
        <w:spacing w:after="150"/>
      </w:pPr>
      <w:r>
        <w:rPr>
          <w:color w:val="000000"/>
        </w:rPr>
        <w:t>(a) Any communication or d</w:t>
      </w:r>
      <w:r>
        <w:rPr>
          <w:color w:val="000000"/>
        </w:rPr>
        <w:t>ocument made or delivered by one person to another under or in connection with the Finance Documents will only be effective:</w:t>
      </w:r>
    </w:p>
    <w:p w:rsidR="0029390E" w:rsidRDefault="00D83485">
      <w:pPr>
        <w:spacing w:after="150"/>
      </w:pPr>
      <w:r>
        <w:rPr>
          <w:color w:val="000000"/>
        </w:rPr>
        <w:t>(i) if by way of fax, when received in legible form; or</w:t>
      </w:r>
    </w:p>
    <w:p w:rsidR="0029390E" w:rsidRDefault="00D83485">
      <w:pPr>
        <w:spacing w:after="150"/>
      </w:pPr>
      <w:r>
        <w:rPr>
          <w:color w:val="000000"/>
        </w:rPr>
        <w:t xml:space="preserve">(ii) if by way of letter, when it has been left at the relevant address or </w:t>
      </w:r>
      <w:r>
        <w:rPr>
          <w:color w:val="000000"/>
        </w:rPr>
        <w:t>five Business Days after being deposited in the post postage prepaid in an envelope addressed to it at that address;</w:t>
      </w:r>
    </w:p>
    <w:p w:rsidR="0029390E" w:rsidRDefault="00D83485">
      <w:pPr>
        <w:spacing w:after="150"/>
      </w:pPr>
      <w:r>
        <w:rPr>
          <w:color w:val="000000"/>
        </w:rPr>
        <w:t>and, if a particular department or officer is specified as part of its address details provided under clause 29.2 (</w:t>
      </w:r>
      <w:r>
        <w:rPr>
          <w:i/>
          <w:color w:val="000000"/>
        </w:rPr>
        <w:t>Addresses</w:t>
      </w:r>
      <w:r>
        <w:rPr>
          <w:color w:val="000000"/>
        </w:rPr>
        <w:t>), if addressed</w:t>
      </w:r>
      <w:r>
        <w:rPr>
          <w:color w:val="000000"/>
        </w:rPr>
        <w:t xml:space="preserve"> to that department or officer.</w:t>
      </w:r>
    </w:p>
    <w:p w:rsidR="0029390E" w:rsidRDefault="00D83485">
      <w:pPr>
        <w:spacing w:after="150"/>
      </w:pPr>
      <w:r>
        <w:rPr>
          <w:color w:val="000000"/>
        </w:rPr>
        <w:t>(b) Any communication or document to be made or delivered to the Agent will be effective only when actually received by the Agent and then only if it is expressly marked for the attention of the department or officer identif</w:t>
      </w:r>
      <w:r>
        <w:rPr>
          <w:color w:val="000000"/>
        </w:rPr>
        <w:t>ied with the Agent’s signature below (or any substitute department or officer as the Agent shall specify for this purpose).</w:t>
      </w:r>
    </w:p>
    <w:p w:rsidR="0029390E" w:rsidRDefault="00D83485">
      <w:pPr>
        <w:spacing w:after="150"/>
      </w:pPr>
      <w:r>
        <w:rPr>
          <w:color w:val="000000"/>
        </w:rPr>
        <w:t>(c) All notices from or to the Borrower shall be sent through the Agent.</w:t>
      </w:r>
    </w:p>
    <w:p w:rsidR="0029390E" w:rsidRDefault="00D83485">
      <w:pPr>
        <w:spacing w:after="150"/>
      </w:pPr>
      <w:r>
        <w:rPr>
          <w:color w:val="000000"/>
        </w:rPr>
        <w:t xml:space="preserve">(d) Any communication or document which becomes effective, </w:t>
      </w:r>
      <w:r>
        <w:rPr>
          <w:color w:val="000000"/>
        </w:rPr>
        <w:t>in accordance with paragraphs (a) to (c) above, after 5.00 p.m. in the place of receipt shall be deemed only to become effective on the following day.</w:t>
      </w:r>
    </w:p>
    <w:p w:rsidR="0029390E" w:rsidRDefault="00D83485">
      <w:pPr>
        <w:spacing w:after="150"/>
      </w:pPr>
      <w:r>
        <w:rPr>
          <w:b/>
          <w:color w:val="000000"/>
        </w:rPr>
        <w:t>29.4 Notification of address and fax number</w:t>
      </w:r>
    </w:p>
    <w:p w:rsidR="0029390E" w:rsidRDefault="00D83485">
      <w:pPr>
        <w:spacing w:after="150"/>
      </w:pPr>
      <w:r>
        <w:rPr>
          <w:color w:val="000000"/>
        </w:rPr>
        <w:t xml:space="preserve">Promptly upon changing its address or fax number, the Agent </w:t>
      </w:r>
      <w:r>
        <w:rPr>
          <w:color w:val="000000"/>
        </w:rPr>
        <w:t>shall notify the other Parties.</w:t>
      </w:r>
    </w:p>
    <w:p w:rsidR="0029390E" w:rsidRDefault="00D83485">
      <w:pPr>
        <w:spacing w:after="150"/>
      </w:pPr>
      <w:r>
        <w:rPr>
          <w:b/>
          <w:color w:val="000000"/>
        </w:rPr>
        <w:t>29.5 Electronic communication</w:t>
      </w:r>
    </w:p>
    <w:p w:rsidR="0029390E" w:rsidRDefault="00D83485">
      <w:pPr>
        <w:spacing w:after="150"/>
      </w:pPr>
      <w:r>
        <w:rPr>
          <w:color w:val="000000"/>
        </w:rPr>
        <w:t xml:space="preserve">(a) Any communication or document to be made or delivered by one Party to another under or in connection with the Finance Documents may be made or </w:t>
      </w:r>
      <w:r>
        <w:rPr>
          <w:color w:val="000000"/>
        </w:rPr>
        <w:lastRenderedPageBreak/>
        <w:t>delivered by electronic mail or other electroni</w:t>
      </w:r>
      <w:r>
        <w:rPr>
          <w:color w:val="000000"/>
        </w:rPr>
        <w:t>c means (including, without limitation, by way of posting to a secure website) if those two Parties:</w:t>
      </w:r>
    </w:p>
    <w:p w:rsidR="0029390E" w:rsidRDefault="00D83485">
      <w:pPr>
        <w:spacing w:after="150"/>
      </w:pPr>
      <w:r>
        <w:rPr>
          <w:color w:val="000000"/>
        </w:rPr>
        <w:t>(i) notify each other in writing of their electronic mail address and/or any other information required to enable the transmission of information by that m</w:t>
      </w:r>
      <w:r>
        <w:rPr>
          <w:color w:val="000000"/>
        </w:rPr>
        <w:t>eans; and</w:t>
      </w:r>
    </w:p>
    <w:p w:rsidR="0029390E" w:rsidRDefault="00D83485">
      <w:pPr>
        <w:spacing w:after="150"/>
      </w:pPr>
      <w:r>
        <w:rPr>
          <w:color w:val="000000"/>
        </w:rPr>
        <w:t>(ii) notify each other of any change to their address or any other such information supplied by them by not less than five Business Days’ notice.</w:t>
      </w:r>
    </w:p>
    <w:p w:rsidR="0029390E" w:rsidRDefault="00D83485">
      <w:pPr>
        <w:spacing w:after="150"/>
      </w:pPr>
      <w:r>
        <w:rPr>
          <w:color w:val="000000"/>
        </w:rPr>
        <w:t>(b) Any such electronic communication or delivery as specified in paragraph (a) above to be made bet</w:t>
      </w:r>
      <w:r>
        <w:rPr>
          <w:color w:val="000000"/>
        </w:rPr>
        <w:t>ween the Borrower and a Finance Party may only be made in that way to the extent that those two Parties agree that, unless and until notified to the contrary, this is to be an accepted form of communication or delivery.</w:t>
      </w:r>
    </w:p>
    <w:p w:rsidR="0029390E" w:rsidRDefault="00D83485">
      <w:pPr>
        <w:spacing w:after="150"/>
      </w:pPr>
      <w:r>
        <w:rPr>
          <w:color w:val="000000"/>
        </w:rPr>
        <w:t>(c) Any such electronic communicatio</w:t>
      </w:r>
      <w:r>
        <w:rPr>
          <w:color w:val="000000"/>
        </w:rPr>
        <w:t xml:space="preserve">n or document as specified in paragraph (a) above made or delivered by one Party to another will be effective only when actually received (or made available) in readable form and in the case of any electronic communication or document made or delivered by </w:t>
      </w:r>
      <w:r>
        <w:rPr>
          <w:color w:val="000000"/>
        </w:rPr>
        <w:t>a Party to the Agent only if it is addressed in such a manner as the Agent shall specify for this purpose.</w:t>
      </w:r>
    </w:p>
    <w:p w:rsidR="0029390E" w:rsidRDefault="00D83485">
      <w:pPr>
        <w:spacing w:after="150"/>
      </w:pPr>
      <w:r>
        <w:rPr>
          <w:color w:val="000000"/>
        </w:rPr>
        <w:t>(d) Any electronic communication or document which becomes effective, in accordance with paragraph (c) above, after 5:00 p.m. in the place in which t</w:t>
      </w:r>
      <w:r>
        <w:rPr>
          <w:color w:val="000000"/>
        </w:rPr>
        <w:t>he Party to whom the relevant communication or document is sent or made available has its address for the purpose of this Agreement shall be deemed only to become effective on the following day.</w:t>
      </w:r>
    </w:p>
    <w:p w:rsidR="0029390E" w:rsidRDefault="00D83485">
      <w:pPr>
        <w:spacing w:after="150"/>
      </w:pPr>
      <w:r>
        <w:rPr>
          <w:color w:val="000000"/>
        </w:rPr>
        <w:t>(e) Any reference in a Finance Document to a communication be</w:t>
      </w:r>
      <w:r>
        <w:rPr>
          <w:color w:val="000000"/>
        </w:rPr>
        <w:t>ing sent or received or a document being delivered shall be construed to include that communication or document being made available in accordance with this clause 29.5.</w:t>
      </w:r>
    </w:p>
    <w:p w:rsidR="0029390E" w:rsidRDefault="00D83485">
      <w:pPr>
        <w:spacing w:after="150"/>
      </w:pPr>
      <w:r>
        <w:rPr>
          <w:b/>
          <w:color w:val="000000"/>
        </w:rPr>
        <w:t>29.6 English language</w:t>
      </w:r>
    </w:p>
    <w:p w:rsidR="0029390E" w:rsidRDefault="00D83485">
      <w:pPr>
        <w:spacing w:after="150"/>
      </w:pPr>
      <w:r>
        <w:rPr>
          <w:color w:val="000000"/>
        </w:rPr>
        <w:t>(a) Any notice given under or in connection with any Finance Doc</w:t>
      </w:r>
      <w:r>
        <w:rPr>
          <w:color w:val="000000"/>
        </w:rPr>
        <w:t>ument must be in English.</w:t>
      </w:r>
    </w:p>
    <w:p w:rsidR="0029390E" w:rsidRDefault="00D83485">
      <w:pPr>
        <w:spacing w:after="150"/>
      </w:pPr>
      <w:r>
        <w:rPr>
          <w:color w:val="000000"/>
        </w:rPr>
        <w:t>(b) All other documents provided under or in connection with any Finance Document must be:</w:t>
      </w:r>
    </w:p>
    <w:p w:rsidR="0029390E" w:rsidRDefault="00D83485">
      <w:pPr>
        <w:spacing w:after="150"/>
      </w:pPr>
      <w:r>
        <w:rPr>
          <w:color w:val="000000"/>
        </w:rPr>
        <w:t>(i) in English; or</w:t>
      </w:r>
    </w:p>
    <w:p w:rsidR="0029390E" w:rsidRDefault="00D83485">
      <w:pPr>
        <w:spacing w:after="150"/>
      </w:pPr>
      <w:r>
        <w:rPr>
          <w:color w:val="000000"/>
        </w:rPr>
        <w:t>(ii) if not in English, and if so required by the Agent, accompanied by a certified English translation and, in this cas</w:t>
      </w:r>
      <w:r>
        <w:rPr>
          <w:color w:val="000000"/>
        </w:rPr>
        <w:t>e, the English translation will prevail unless the document is a constitutional, statutory or other official document.</w:t>
      </w:r>
    </w:p>
    <w:p w:rsidR="0029390E" w:rsidRDefault="00D83485">
      <w:pPr>
        <w:spacing w:after="150"/>
      </w:pPr>
      <w:r>
        <w:rPr>
          <w:b/>
          <w:color w:val="000000"/>
        </w:rPr>
        <w:t>30 Calculations and Certificates</w:t>
      </w:r>
    </w:p>
    <w:p w:rsidR="0029390E" w:rsidRDefault="00D83485">
      <w:pPr>
        <w:spacing w:after="150"/>
      </w:pPr>
      <w:r>
        <w:rPr>
          <w:b/>
          <w:color w:val="000000"/>
        </w:rPr>
        <w:t>30.1</w:t>
      </w:r>
      <w:r>
        <w:rPr>
          <w:color w:val="000000"/>
        </w:rPr>
        <w:t xml:space="preserve"> </w:t>
      </w:r>
      <w:r>
        <w:rPr>
          <w:b/>
          <w:color w:val="000000"/>
        </w:rPr>
        <w:t>Accounts</w:t>
      </w:r>
    </w:p>
    <w:p w:rsidR="0029390E" w:rsidRDefault="00D83485">
      <w:pPr>
        <w:spacing w:after="150"/>
      </w:pPr>
      <w:r>
        <w:rPr>
          <w:color w:val="000000"/>
        </w:rPr>
        <w:lastRenderedPageBreak/>
        <w:t>In any litigation or arbitration proceedings arising out of or in connection with a Financ</w:t>
      </w:r>
      <w:r>
        <w:rPr>
          <w:color w:val="000000"/>
        </w:rPr>
        <w:t xml:space="preserve">e Document, the entries made in the accounts maintained by a Finance Party are </w:t>
      </w:r>
      <w:r>
        <w:rPr>
          <w:i/>
          <w:color w:val="000000"/>
        </w:rPr>
        <w:t>prima facie</w:t>
      </w:r>
      <w:r>
        <w:rPr>
          <w:color w:val="000000"/>
        </w:rPr>
        <w:t xml:space="preserve"> evidence of the matters to which they relate.</w:t>
      </w:r>
    </w:p>
    <w:p w:rsidR="0029390E" w:rsidRDefault="00D83485">
      <w:pPr>
        <w:spacing w:after="150"/>
      </w:pPr>
      <w:r>
        <w:rPr>
          <w:b/>
          <w:color w:val="000000"/>
        </w:rPr>
        <w:t>30.2 Certificates and determinations</w:t>
      </w:r>
    </w:p>
    <w:p w:rsidR="0029390E" w:rsidRDefault="00D83485">
      <w:pPr>
        <w:spacing w:after="150"/>
      </w:pPr>
      <w:r>
        <w:rPr>
          <w:color w:val="000000"/>
        </w:rPr>
        <w:t>Any certification or determination by a Finance Party of a rate or amount under an</w:t>
      </w:r>
      <w:r>
        <w:rPr>
          <w:color w:val="000000"/>
        </w:rPr>
        <w:t>y Finance Document is, in the absence of manifest error, conclusive evidence of the matters to which it relates.</w:t>
      </w:r>
    </w:p>
    <w:p w:rsidR="0029390E" w:rsidRDefault="00D83485">
      <w:pPr>
        <w:spacing w:after="150"/>
      </w:pPr>
      <w:r>
        <w:rPr>
          <w:b/>
          <w:color w:val="000000"/>
        </w:rPr>
        <w:t>30.3 Day count convention</w:t>
      </w:r>
    </w:p>
    <w:p w:rsidR="0029390E" w:rsidRDefault="00D83485">
      <w:pPr>
        <w:spacing w:after="150"/>
      </w:pPr>
      <w:r>
        <w:rPr>
          <w:color w:val="000000"/>
        </w:rPr>
        <w:t>Any interest, commission or fee accruing under a Finance Document will accrue from day to day and is calculated on th</w:t>
      </w:r>
      <w:r>
        <w:rPr>
          <w:color w:val="000000"/>
        </w:rPr>
        <w:t>e basis of the actual number of days elapsed and a year of 360 days or, in any case where the practice in the Relevant Market differs, in accordance with that market practice.</w:t>
      </w:r>
    </w:p>
    <w:p w:rsidR="0029390E" w:rsidRDefault="00D83485">
      <w:pPr>
        <w:spacing w:after="150"/>
      </w:pPr>
      <w:r>
        <w:rPr>
          <w:b/>
          <w:color w:val="000000"/>
        </w:rPr>
        <w:t>31 Partial Invalidity</w:t>
      </w:r>
    </w:p>
    <w:p w:rsidR="0029390E" w:rsidRDefault="00D83485">
      <w:pPr>
        <w:spacing w:after="150"/>
      </w:pPr>
      <w:r>
        <w:rPr>
          <w:color w:val="000000"/>
        </w:rPr>
        <w:t>If, at any time, any provision of a Finance Document is or</w:t>
      </w:r>
      <w:r>
        <w:rPr>
          <w:color w:val="000000"/>
        </w:rPr>
        <w:t xml:space="preserve"> becomes illegal, invalid or unenforceable in any respect under any law of any jurisdiction, neither the legality, validity or enforceability of the remaining provisions nor the legality, validity or enforceability of such provision under the law of any ot</w:t>
      </w:r>
      <w:r>
        <w:rPr>
          <w:color w:val="000000"/>
        </w:rPr>
        <w:t>her jurisdiction will in any way be affected or impaired.</w:t>
      </w:r>
    </w:p>
    <w:p w:rsidR="0029390E" w:rsidRDefault="00D83485">
      <w:pPr>
        <w:spacing w:after="150"/>
      </w:pPr>
      <w:r>
        <w:rPr>
          <w:b/>
          <w:color w:val="000000"/>
        </w:rPr>
        <w:t>32 Remedies and Waivers</w:t>
      </w:r>
    </w:p>
    <w:p w:rsidR="0029390E" w:rsidRDefault="00D83485">
      <w:pPr>
        <w:spacing w:after="150"/>
      </w:pPr>
      <w:r>
        <w:rPr>
          <w:color w:val="000000"/>
        </w:rPr>
        <w:t>No failure to exercise, nor any delay in exercising, on the part of any Finance Party, any right or remedy under a Finance Document shall operate as a waiver of any such righ</w:t>
      </w:r>
      <w:r>
        <w:rPr>
          <w:color w:val="000000"/>
        </w:rPr>
        <w:t>t or remedy or constitute an election to affirm any Finance Document. No election to affirm any Finance Document on the part of any Finance Party shall be effective unless it is in writing. No single or partial exercise of any right or remedy shall prevent</w:t>
      </w:r>
      <w:r>
        <w:rPr>
          <w:color w:val="000000"/>
        </w:rPr>
        <w:t xml:space="preserve"> any further or other exercise or the exercise of any other right or remedy. The rights and remedies provided in each Finance Document are cumulative and not exclusive of any rights or remedies provided by law.</w:t>
      </w:r>
    </w:p>
    <w:p w:rsidR="0029390E" w:rsidRDefault="00D83485">
      <w:pPr>
        <w:spacing w:after="150"/>
      </w:pPr>
      <w:r>
        <w:rPr>
          <w:b/>
          <w:color w:val="000000"/>
        </w:rPr>
        <w:t>33 Amendments and Waivers</w:t>
      </w:r>
    </w:p>
    <w:p w:rsidR="0029390E" w:rsidRDefault="00D83485">
      <w:pPr>
        <w:spacing w:after="150"/>
      </w:pPr>
      <w:r>
        <w:rPr>
          <w:b/>
          <w:color w:val="000000"/>
        </w:rPr>
        <w:t>33.1 Required conse</w:t>
      </w:r>
      <w:r>
        <w:rPr>
          <w:b/>
          <w:color w:val="000000"/>
        </w:rPr>
        <w:t>nts</w:t>
      </w:r>
    </w:p>
    <w:p w:rsidR="0029390E" w:rsidRDefault="00D83485">
      <w:pPr>
        <w:spacing w:after="150"/>
      </w:pPr>
      <w:r>
        <w:rPr>
          <w:color w:val="000000"/>
        </w:rPr>
        <w:t>(a) Subject to clause 33.3 (</w:t>
      </w:r>
      <w:r>
        <w:rPr>
          <w:i/>
          <w:color w:val="000000"/>
        </w:rPr>
        <w:t>All Lender matters</w:t>
      </w:r>
      <w:r>
        <w:rPr>
          <w:color w:val="000000"/>
        </w:rPr>
        <w:t>) and clause 33.4 (</w:t>
      </w:r>
      <w:r>
        <w:rPr>
          <w:i/>
          <w:color w:val="000000"/>
        </w:rPr>
        <w:t>Other exceptions</w:t>
      </w:r>
      <w:r>
        <w:rPr>
          <w:color w:val="000000"/>
        </w:rPr>
        <w:t>), any term of the Finance Documents may be amended or waived only with the consent of the Majority Lenders and the Borrower and any such amendment or waiver will be bindi</w:t>
      </w:r>
      <w:r>
        <w:rPr>
          <w:color w:val="000000"/>
        </w:rPr>
        <w:t>ng on all Parties.</w:t>
      </w:r>
    </w:p>
    <w:p w:rsidR="0029390E" w:rsidRDefault="00D83485">
      <w:pPr>
        <w:spacing w:after="150"/>
      </w:pPr>
      <w:r>
        <w:rPr>
          <w:color w:val="000000"/>
        </w:rPr>
        <w:t>(b) The Agent may effect, on behalf of any Finance Party, any amendment or waiver permitted by this clause 33.</w:t>
      </w:r>
    </w:p>
    <w:p w:rsidR="0029390E" w:rsidRDefault="00D83485">
      <w:pPr>
        <w:spacing w:after="150"/>
      </w:pPr>
      <w:r>
        <w:rPr>
          <w:color w:val="000000"/>
        </w:rPr>
        <w:t>(c) Paragraph (c) of clause 21.10 (</w:t>
      </w:r>
      <w:r>
        <w:rPr>
          <w:i/>
          <w:color w:val="000000"/>
        </w:rPr>
        <w:t>Pro rata interest settlement</w:t>
      </w:r>
      <w:r>
        <w:rPr>
          <w:color w:val="000000"/>
        </w:rPr>
        <w:t>) shall apply to this clause 33.</w:t>
      </w:r>
    </w:p>
    <w:p w:rsidR="0029390E" w:rsidRDefault="00D83485">
      <w:pPr>
        <w:spacing w:after="150"/>
      </w:pPr>
      <w:r>
        <w:rPr>
          <w:b/>
          <w:color w:val="000000"/>
        </w:rPr>
        <w:lastRenderedPageBreak/>
        <w:t>33.2 Split voting</w:t>
      </w:r>
    </w:p>
    <w:p w:rsidR="0029390E" w:rsidRDefault="00D83485">
      <w:pPr>
        <w:spacing w:after="150"/>
      </w:pPr>
      <w:r>
        <w:rPr>
          <w:color w:val="000000"/>
        </w:rPr>
        <w:t>A Lender may</w:t>
      </w:r>
      <w:r>
        <w:rPr>
          <w:color w:val="000000"/>
        </w:rPr>
        <w:t xml:space="preserve"> by notice to the Agent divide its Loans or Commitments into separate amounts to reflect participations or similar arrangements and, for the purposes solely of counting towards any decision or vote by that Lender, require those separate amounts to be count</w:t>
      </w:r>
      <w:r>
        <w:rPr>
          <w:color w:val="000000"/>
        </w:rPr>
        <w:t>ed separately in that decision or vote for the purpose of this Agreement.</w:t>
      </w:r>
    </w:p>
    <w:p w:rsidR="0029390E" w:rsidRDefault="00D83485">
      <w:pPr>
        <w:spacing w:after="150"/>
      </w:pPr>
      <w:r>
        <w:rPr>
          <w:b/>
          <w:color w:val="000000"/>
        </w:rPr>
        <w:t>33.3 Аll Lender matters</w:t>
      </w:r>
    </w:p>
    <w:p w:rsidR="0029390E" w:rsidRDefault="00D83485">
      <w:pPr>
        <w:spacing w:after="150"/>
      </w:pPr>
      <w:r>
        <w:rPr>
          <w:color w:val="000000"/>
        </w:rPr>
        <w:t>Subject to clause 33.5 (</w:t>
      </w:r>
      <w:r>
        <w:rPr>
          <w:i/>
          <w:color w:val="000000"/>
        </w:rPr>
        <w:t>Replacement of Screen Rate</w:t>
      </w:r>
      <w:r>
        <w:rPr>
          <w:color w:val="000000"/>
        </w:rPr>
        <w:t>) an amendment or waiver of any term of any Finance Document that has the effect of changing or which relate</w:t>
      </w:r>
      <w:r>
        <w:rPr>
          <w:color w:val="000000"/>
        </w:rPr>
        <w:t>s to:</w:t>
      </w:r>
    </w:p>
    <w:p w:rsidR="0029390E" w:rsidRDefault="00D83485">
      <w:pPr>
        <w:spacing w:after="150"/>
      </w:pPr>
      <w:r>
        <w:rPr>
          <w:color w:val="000000"/>
        </w:rPr>
        <w:t>(a) the definitions of “Calculation Date”, “Make Whole Amount”, “Make Whole Reference Rate”, “Majority Lenders” and “Zero Floored EURIBOR Curve” in clause 1.1 (</w:t>
      </w:r>
      <w:r>
        <w:rPr>
          <w:i/>
          <w:color w:val="000000"/>
        </w:rPr>
        <w:t>Definitions</w:t>
      </w:r>
      <w:r>
        <w:rPr>
          <w:color w:val="000000"/>
        </w:rPr>
        <w:t>);</w:t>
      </w:r>
    </w:p>
    <w:p w:rsidR="0029390E" w:rsidRDefault="00D83485">
      <w:pPr>
        <w:spacing w:after="150"/>
      </w:pPr>
      <w:r>
        <w:rPr>
          <w:color w:val="000000"/>
        </w:rPr>
        <w:t>(b) an extension to the date of payment of any amount under the Finance Docu</w:t>
      </w:r>
      <w:r>
        <w:rPr>
          <w:color w:val="000000"/>
        </w:rPr>
        <w:t>ments;</w:t>
      </w:r>
    </w:p>
    <w:p w:rsidR="0029390E" w:rsidRDefault="00D83485">
      <w:pPr>
        <w:spacing w:after="150"/>
      </w:pPr>
      <w:r>
        <w:rPr>
          <w:color w:val="000000"/>
        </w:rPr>
        <w:t>(c) a reduction in the Margin or a reduction in the amount of any payment of principal, interest, fees or commission payable;</w:t>
      </w:r>
    </w:p>
    <w:p w:rsidR="0029390E" w:rsidRDefault="00D83485">
      <w:pPr>
        <w:spacing w:after="150"/>
      </w:pPr>
      <w:r>
        <w:rPr>
          <w:color w:val="000000"/>
        </w:rPr>
        <w:t>(d) a change in currency of payment of any amount under the Finance Documents;</w:t>
      </w:r>
    </w:p>
    <w:p w:rsidR="0029390E" w:rsidRDefault="00D83485">
      <w:pPr>
        <w:spacing w:after="150"/>
      </w:pPr>
      <w:r>
        <w:rPr>
          <w:color w:val="000000"/>
        </w:rPr>
        <w:t>(e) an increase in any Commitment or the Tot</w:t>
      </w:r>
      <w:r>
        <w:rPr>
          <w:color w:val="000000"/>
        </w:rPr>
        <w:t>al Commitments, an extension of the Availability Period or any requirement that a cancellation of Commitments reduces the Commitments of the Lenders rateably under the Facility;</w:t>
      </w:r>
    </w:p>
    <w:p w:rsidR="0029390E" w:rsidRDefault="00D83485">
      <w:pPr>
        <w:spacing w:after="150"/>
      </w:pPr>
      <w:r>
        <w:rPr>
          <w:color w:val="000000"/>
        </w:rPr>
        <w:t>(f) a change to the Borrower;</w:t>
      </w:r>
    </w:p>
    <w:p w:rsidR="0029390E" w:rsidRDefault="00D83485">
      <w:pPr>
        <w:spacing w:after="150"/>
      </w:pPr>
      <w:r>
        <w:rPr>
          <w:color w:val="000000"/>
        </w:rPr>
        <w:t>(g) any provision which expressly requires the c</w:t>
      </w:r>
      <w:r>
        <w:rPr>
          <w:color w:val="000000"/>
        </w:rPr>
        <w:t>onsent of all the Lenders;</w:t>
      </w:r>
    </w:p>
    <w:p w:rsidR="0029390E" w:rsidRDefault="00D83485">
      <w:pPr>
        <w:spacing w:after="150"/>
      </w:pPr>
      <w:r>
        <w:rPr>
          <w:color w:val="000000"/>
        </w:rPr>
        <w:t>(h) any provision relating to Sanctions Laws and Regulations or Anti-Corruption Laws; or</w:t>
      </w:r>
    </w:p>
    <w:p w:rsidR="0029390E" w:rsidRDefault="00D83485">
      <w:pPr>
        <w:spacing w:after="150"/>
      </w:pPr>
      <w:r>
        <w:rPr>
          <w:color w:val="000000"/>
        </w:rPr>
        <w:t>(i) clause 2.2 (</w:t>
      </w:r>
      <w:r>
        <w:rPr>
          <w:i/>
          <w:color w:val="000000"/>
        </w:rPr>
        <w:t>Finance Parties’ rights and obligations</w:t>
      </w:r>
      <w:r>
        <w:rPr>
          <w:color w:val="000000"/>
        </w:rPr>
        <w:t>), clause 5.1 (</w:t>
      </w:r>
      <w:r>
        <w:rPr>
          <w:i/>
          <w:color w:val="000000"/>
        </w:rPr>
        <w:t>Delivery of a Utilisation Request</w:t>
      </w:r>
      <w:r>
        <w:rPr>
          <w:color w:val="000000"/>
        </w:rPr>
        <w:t>)</w:t>
      </w:r>
      <w:r>
        <w:rPr>
          <w:i/>
          <w:color w:val="000000"/>
        </w:rPr>
        <w:t>,</w:t>
      </w:r>
      <w:r>
        <w:rPr>
          <w:color w:val="000000"/>
        </w:rPr>
        <w:t xml:space="preserve"> clause 7.1 (</w:t>
      </w:r>
      <w:r>
        <w:rPr>
          <w:i/>
          <w:color w:val="000000"/>
        </w:rPr>
        <w:t>Illegality</w:t>
      </w:r>
      <w:r>
        <w:rPr>
          <w:color w:val="000000"/>
        </w:rPr>
        <w:t>), clause 21</w:t>
      </w:r>
      <w:r>
        <w:rPr>
          <w:color w:val="000000"/>
        </w:rPr>
        <w:t xml:space="preserve"> (</w:t>
      </w:r>
      <w:r>
        <w:rPr>
          <w:i/>
          <w:color w:val="000000"/>
        </w:rPr>
        <w:t>Changes to the Lenders</w:t>
      </w:r>
      <w:r>
        <w:rPr>
          <w:color w:val="000000"/>
        </w:rPr>
        <w:t>), clause 25 (</w:t>
      </w:r>
      <w:r>
        <w:rPr>
          <w:i/>
          <w:color w:val="000000"/>
        </w:rPr>
        <w:t>Sharing among the Finance Parties</w:t>
      </w:r>
      <w:r>
        <w:rPr>
          <w:color w:val="000000"/>
        </w:rPr>
        <w:t>), this clause 33, clause 38 (</w:t>
      </w:r>
      <w:r>
        <w:rPr>
          <w:i/>
          <w:color w:val="000000"/>
        </w:rPr>
        <w:t>Jurisdiction),</w:t>
      </w:r>
      <w:r>
        <w:rPr>
          <w:color w:val="000000"/>
        </w:rPr>
        <w:t xml:space="preserve"> the governing law of any Finance Document or clause 39 (</w:t>
      </w:r>
      <w:r>
        <w:rPr>
          <w:i/>
          <w:color w:val="000000"/>
        </w:rPr>
        <w:t>Arbitration</w:t>
      </w:r>
      <w:r>
        <w:rPr>
          <w:color w:val="000000"/>
        </w:rPr>
        <w:t>),</w:t>
      </w:r>
    </w:p>
    <w:p w:rsidR="0029390E" w:rsidRDefault="00D83485">
      <w:pPr>
        <w:spacing w:after="150"/>
      </w:pPr>
      <w:r>
        <w:rPr>
          <w:color w:val="000000"/>
        </w:rPr>
        <w:t>shall not be made without the prior consent of all the Lenders.</w:t>
      </w:r>
    </w:p>
    <w:p w:rsidR="0029390E" w:rsidRDefault="00D83485">
      <w:pPr>
        <w:spacing w:after="150"/>
      </w:pPr>
      <w:r>
        <w:rPr>
          <w:b/>
          <w:color w:val="000000"/>
        </w:rPr>
        <w:t>33.4 O</w:t>
      </w:r>
      <w:r>
        <w:rPr>
          <w:b/>
          <w:color w:val="000000"/>
        </w:rPr>
        <w:t>ther exceptions</w:t>
      </w:r>
    </w:p>
    <w:p w:rsidR="0029390E" w:rsidRDefault="00D83485">
      <w:pPr>
        <w:spacing w:after="150"/>
      </w:pPr>
      <w:r>
        <w:rPr>
          <w:color w:val="000000"/>
        </w:rPr>
        <w:t>An amendment or waiver which relates to the rights or obligations of the Agent or the Arranger (each in their capacity as such) may not be effected without the consent of the Agent or the Arranger, as the case may be.</w:t>
      </w:r>
    </w:p>
    <w:p w:rsidR="0029390E" w:rsidRDefault="00D83485">
      <w:pPr>
        <w:spacing w:after="150"/>
      </w:pPr>
      <w:r>
        <w:rPr>
          <w:b/>
          <w:color w:val="000000"/>
        </w:rPr>
        <w:t>33.5 Replacement of Sc</w:t>
      </w:r>
      <w:r>
        <w:rPr>
          <w:b/>
          <w:color w:val="000000"/>
        </w:rPr>
        <w:t>reen Rate</w:t>
      </w:r>
    </w:p>
    <w:p w:rsidR="0029390E" w:rsidRDefault="00D83485">
      <w:pPr>
        <w:spacing w:after="150"/>
      </w:pPr>
      <w:r>
        <w:rPr>
          <w:color w:val="000000"/>
        </w:rPr>
        <w:lastRenderedPageBreak/>
        <w:t>(a) Subject to clause 33.4 (</w:t>
      </w:r>
      <w:r>
        <w:rPr>
          <w:i/>
          <w:color w:val="000000"/>
        </w:rPr>
        <w:t>Other exceptions</w:t>
      </w:r>
      <w:r>
        <w:rPr>
          <w:color w:val="000000"/>
        </w:rPr>
        <w:t>), if a Screen Rate Replacement Event has occurred in relation to the Screen Rate for euro, any amendment or waiver which relates to:</w:t>
      </w:r>
    </w:p>
    <w:p w:rsidR="0029390E" w:rsidRDefault="00D83485">
      <w:pPr>
        <w:spacing w:after="150"/>
      </w:pPr>
      <w:r>
        <w:rPr>
          <w:color w:val="000000"/>
        </w:rPr>
        <w:t xml:space="preserve">(i) providing for the use of a Replacement Benchmark in relation to </w:t>
      </w:r>
      <w:r>
        <w:rPr>
          <w:color w:val="000000"/>
        </w:rPr>
        <w:t>euro in place of the Screen Rate; and</w:t>
      </w:r>
    </w:p>
    <w:p w:rsidR="0029390E" w:rsidRDefault="00D83485">
      <w:pPr>
        <w:spacing w:after="150"/>
      </w:pPr>
      <w:r>
        <w:rPr>
          <w:color w:val="000000"/>
        </w:rPr>
        <w:t>(ii)</w:t>
      </w:r>
    </w:p>
    <w:p w:rsidR="0029390E" w:rsidRDefault="00D83485">
      <w:pPr>
        <w:spacing w:after="150"/>
      </w:pPr>
      <w:r>
        <w:rPr>
          <w:color w:val="000000"/>
        </w:rPr>
        <w:t>(A) aligning any provision of any Finance Document to the use of that Replacement Benchmark;</w:t>
      </w:r>
    </w:p>
    <w:p w:rsidR="0029390E" w:rsidRDefault="00D83485">
      <w:pPr>
        <w:spacing w:after="150"/>
      </w:pPr>
      <w:r>
        <w:rPr>
          <w:color w:val="000000"/>
        </w:rPr>
        <w:t>(B) enabling that Replacement Benchmark to be used for the calculation of interest under this Agreement (including, with</w:t>
      </w:r>
      <w:r>
        <w:rPr>
          <w:color w:val="000000"/>
        </w:rPr>
        <w:t>out limitation, any consequential changes required to enable that Replacement Benchmark to be used for the purposes of this Agreement);</w:t>
      </w:r>
    </w:p>
    <w:p w:rsidR="0029390E" w:rsidRDefault="00D83485">
      <w:pPr>
        <w:spacing w:after="150"/>
      </w:pPr>
      <w:r>
        <w:rPr>
          <w:color w:val="000000"/>
        </w:rPr>
        <w:t>(C) implementing market conventions applicable to that Replacement Benchmark;</w:t>
      </w:r>
    </w:p>
    <w:p w:rsidR="0029390E" w:rsidRDefault="00D83485">
      <w:pPr>
        <w:spacing w:after="150"/>
      </w:pPr>
      <w:r>
        <w:rPr>
          <w:color w:val="000000"/>
        </w:rPr>
        <w:t>(D) providing for appropriate fallback (an</w:t>
      </w:r>
      <w:r>
        <w:rPr>
          <w:color w:val="000000"/>
        </w:rPr>
        <w:t>d market disruption) provisions for that Replacement Benchmark; or</w:t>
      </w:r>
    </w:p>
    <w:p w:rsidR="0029390E" w:rsidRDefault="00D83485">
      <w:pPr>
        <w:spacing w:after="150"/>
      </w:pPr>
      <w:r>
        <w:rPr>
          <w:color w:val="000000"/>
        </w:rPr>
        <w:t>(E) adjusting the pricing to reduce or eliminate, to the extent reasonably practicable, any transfer of economic value from one Party to another as a result of the application of that Repla</w:t>
      </w:r>
      <w:r>
        <w:rPr>
          <w:color w:val="000000"/>
        </w:rPr>
        <w:t>cement Benchmark (and if any adjustment or method for calculating any adjustment has been formally designated, nominated or recommended by the Relevant Nominating Body, the adjustment shall be determined on the basis of that designation, nomination or reco</w:t>
      </w:r>
      <w:r>
        <w:rPr>
          <w:color w:val="000000"/>
        </w:rPr>
        <w:t>mmendation),</w:t>
      </w:r>
    </w:p>
    <w:p w:rsidR="0029390E" w:rsidRDefault="00D83485">
      <w:pPr>
        <w:spacing w:after="150"/>
      </w:pPr>
      <w:r>
        <w:rPr>
          <w:color w:val="000000"/>
        </w:rPr>
        <w:t>(F) may be made with the consent of the Agent (acting on the instructions of the Majority Lenders) and the Borrower.</w:t>
      </w:r>
    </w:p>
    <w:p w:rsidR="0029390E" w:rsidRDefault="00D83485">
      <w:pPr>
        <w:spacing w:after="150"/>
      </w:pPr>
      <w:r>
        <w:rPr>
          <w:color w:val="000000"/>
        </w:rPr>
        <w:t>(b) In this clause 33.5:</w:t>
      </w:r>
    </w:p>
    <w:p w:rsidR="0029390E" w:rsidRDefault="00D83485">
      <w:pPr>
        <w:spacing w:after="150"/>
      </w:pPr>
      <w:r>
        <w:rPr>
          <w:color w:val="000000"/>
        </w:rPr>
        <w:t xml:space="preserve">(c) </w:t>
      </w:r>
      <w:r>
        <w:rPr>
          <w:b/>
          <w:color w:val="000000"/>
        </w:rPr>
        <w:t>Relevant Nominating Body</w:t>
      </w:r>
      <w:r>
        <w:rPr>
          <w:color w:val="000000"/>
        </w:rPr>
        <w:t xml:space="preserve"> means any applicable central bank, regulator or other supervisory author</w:t>
      </w:r>
      <w:r>
        <w:rPr>
          <w:color w:val="000000"/>
        </w:rPr>
        <w:t>ity or a group of them, or any working group or committee sponsored or chaired by, or constituted at the request of, any of them or the Financial Stability Board.</w:t>
      </w:r>
    </w:p>
    <w:p w:rsidR="0029390E" w:rsidRDefault="00D83485">
      <w:pPr>
        <w:spacing w:after="150"/>
      </w:pPr>
      <w:r>
        <w:rPr>
          <w:color w:val="000000"/>
        </w:rPr>
        <w:t xml:space="preserve">(d) </w:t>
      </w:r>
      <w:r>
        <w:rPr>
          <w:b/>
          <w:color w:val="000000"/>
        </w:rPr>
        <w:t>Replacement Benchmark</w:t>
      </w:r>
      <w:r>
        <w:rPr>
          <w:color w:val="000000"/>
        </w:rPr>
        <w:t xml:space="preserve"> means a benchmark rate which is:</w:t>
      </w:r>
    </w:p>
    <w:p w:rsidR="0029390E" w:rsidRDefault="00D83485">
      <w:pPr>
        <w:spacing w:after="150"/>
      </w:pPr>
      <w:r>
        <w:rPr>
          <w:color w:val="000000"/>
        </w:rPr>
        <w:t>(e) formally designated, nominated</w:t>
      </w:r>
      <w:r>
        <w:rPr>
          <w:color w:val="000000"/>
        </w:rPr>
        <w:t xml:space="preserve"> or recommended as the replacement for the Screen Rate by:</w:t>
      </w:r>
    </w:p>
    <w:p w:rsidR="0029390E" w:rsidRDefault="00D83485">
      <w:pPr>
        <w:spacing w:after="150"/>
      </w:pPr>
      <w:r>
        <w:rPr>
          <w:color w:val="000000"/>
        </w:rPr>
        <w:t>(i) the administrator of the Screen Rate (provided that the market or economic reality that such benchmark rate measures is the same as that measured by the Screen Rate); or</w:t>
      </w:r>
    </w:p>
    <w:p w:rsidR="0029390E" w:rsidRDefault="00D83485">
      <w:pPr>
        <w:spacing w:after="150"/>
      </w:pPr>
      <w:r>
        <w:rPr>
          <w:color w:val="000000"/>
        </w:rPr>
        <w:t xml:space="preserve">(ii) any Relevant </w:t>
      </w:r>
      <w:r>
        <w:rPr>
          <w:color w:val="000000"/>
        </w:rPr>
        <w:t>Nominating Body,</w:t>
      </w:r>
    </w:p>
    <w:p w:rsidR="0029390E" w:rsidRDefault="00D83485">
      <w:pPr>
        <w:spacing w:after="150"/>
      </w:pPr>
      <w:r>
        <w:rPr>
          <w:color w:val="000000"/>
        </w:rPr>
        <w:lastRenderedPageBreak/>
        <w:t xml:space="preserve">(iii) and if replacements have, at the relevant time, been formally designated, nominated or recommended under both paragraphs, the </w:t>
      </w:r>
      <w:r>
        <w:rPr>
          <w:b/>
          <w:color w:val="000000"/>
        </w:rPr>
        <w:t>Replacement Benchmark</w:t>
      </w:r>
      <w:r>
        <w:rPr>
          <w:color w:val="000000"/>
        </w:rPr>
        <w:t xml:space="preserve"> will be the replacement under paragraph (ii) above;</w:t>
      </w:r>
    </w:p>
    <w:p w:rsidR="0029390E" w:rsidRDefault="00D83485">
      <w:pPr>
        <w:spacing w:after="150"/>
      </w:pPr>
      <w:r>
        <w:rPr>
          <w:color w:val="000000"/>
        </w:rPr>
        <w:t>(f) in the opinion of the Majorit</w:t>
      </w:r>
      <w:r>
        <w:rPr>
          <w:color w:val="000000"/>
        </w:rPr>
        <w:t>y Lenders and the Borrower, generally accepted in the international or any relevant domestic syndicated loan markets as the appropriate successor to the Screen Rate; or</w:t>
      </w:r>
    </w:p>
    <w:p w:rsidR="0029390E" w:rsidRDefault="00D83485">
      <w:pPr>
        <w:spacing w:after="150"/>
      </w:pPr>
      <w:r>
        <w:rPr>
          <w:color w:val="000000"/>
        </w:rPr>
        <w:t>(g) in the opinion of the Majority Lenders and the Borrower, an appropriate successor t</w:t>
      </w:r>
      <w:r>
        <w:rPr>
          <w:color w:val="000000"/>
        </w:rPr>
        <w:t>o the Screen Rate</w:t>
      </w:r>
    </w:p>
    <w:p w:rsidR="0029390E" w:rsidRDefault="00D83485">
      <w:pPr>
        <w:spacing w:after="150"/>
      </w:pPr>
      <w:r>
        <w:rPr>
          <w:b/>
          <w:color w:val="000000"/>
        </w:rPr>
        <w:t>(h) Screen Rate Replacement Event</w:t>
      </w:r>
      <w:r>
        <w:rPr>
          <w:color w:val="000000"/>
        </w:rPr>
        <w:t xml:space="preserve"> means:</w:t>
      </w:r>
    </w:p>
    <w:p w:rsidR="0029390E" w:rsidRDefault="00D83485">
      <w:pPr>
        <w:spacing w:after="150"/>
      </w:pPr>
      <w:r>
        <w:rPr>
          <w:color w:val="000000"/>
        </w:rPr>
        <w:t>(i) the methodology, formula or other means determining the Screen Rate has, in the opinion of the Majority Lenders and the Borrower, materially changed;</w:t>
      </w:r>
    </w:p>
    <w:p w:rsidR="0029390E" w:rsidRDefault="00D83485">
      <w:pPr>
        <w:spacing w:after="150"/>
      </w:pPr>
      <w:r>
        <w:rPr>
          <w:color w:val="000000"/>
        </w:rPr>
        <w:t>(j)</w:t>
      </w:r>
    </w:p>
    <w:p w:rsidR="0029390E" w:rsidRDefault="00D83485">
      <w:pPr>
        <w:spacing w:after="150"/>
      </w:pPr>
      <w:r>
        <w:rPr>
          <w:color w:val="000000"/>
        </w:rPr>
        <w:t>(i)</w:t>
      </w:r>
    </w:p>
    <w:p w:rsidR="0029390E" w:rsidRDefault="00D83485">
      <w:pPr>
        <w:spacing w:after="150"/>
      </w:pPr>
      <w:r>
        <w:rPr>
          <w:color w:val="000000"/>
        </w:rPr>
        <w:t>(A) the administrator of the Screen</w:t>
      </w:r>
      <w:r>
        <w:rPr>
          <w:color w:val="000000"/>
        </w:rPr>
        <w:t xml:space="preserve"> Rate or its supervisor publicly announces that such administrator is insolvent; or</w:t>
      </w:r>
    </w:p>
    <w:p w:rsidR="0029390E" w:rsidRDefault="00D83485">
      <w:pPr>
        <w:spacing w:after="150"/>
      </w:pPr>
      <w:r>
        <w:rPr>
          <w:color w:val="000000"/>
        </w:rPr>
        <w:t>(B) information is published in any order, decree, notice, petition or filing, however described, of or filed with a court, tribunal, exchange, regulatory authority or simi</w:t>
      </w:r>
      <w:r>
        <w:rPr>
          <w:color w:val="000000"/>
        </w:rPr>
        <w:t>lar administrative, regulatory or judicial body which reasonably confirms that the administrator of the Screen Rate is insolvent,</w:t>
      </w:r>
    </w:p>
    <w:p w:rsidR="0029390E" w:rsidRDefault="00D83485">
      <w:pPr>
        <w:spacing w:after="150"/>
      </w:pPr>
      <w:r>
        <w:rPr>
          <w:color w:val="000000"/>
        </w:rPr>
        <w:t>provided that, in each case, at that time, there is no successor administrator to continue to provide the Screen Rate;</w:t>
      </w:r>
    </w:p>
    <w:p w:rsidR="0029390E" w:rsidRDefault="00D83485">
      <w:pPr>
        <w:spacing w:after="150"/>
      </w:pPr>
      <w:r>
        <w:rPr>
          <w:color w:val="000000"/>
        </w:rPr>
        <w:t>(ii) th</w:t>
      </w:r>
      <w:r>
        <w:rPr>
          <w:color w:val="000000"/>
        </w:rPr>
        <w:t>e administrator of the Screen Rate publicly announces that it has ceased or will cease to provide the Screen Rate permanently or indefinitely and, at that time, there is no successor administrator or continue to provide the Screen Rate;</w:t>
      </w:r>
    </w:p>
    <w:p w:rsidR="0029390E" w:rsidRDefault="00D83485">
      <w:pPr>
        <w:spacing w:after="150"/>
      </w:pPr>
      <w:r>
        <w:rPr>
          <w:color w:val="000000"/>
        </w:rPr>
        <w:t>(iii) the superviso</w:t>
      </w:r>
      <w:r>
        <w:rPr>
          <w:color w:val="000000"/>
        </w:rPr>
        <w:t>r of the administrator of the Screen Rate publicly announces that the Screen Rate has been or will be permanently or indefinitely discontinued; or</w:t>
      </w:r>
    </w:p>
    <w:p w:rsidR="0029390E" w:rsidRDefault="00D83485">
      <w:pPr>
        <w:spacing w:after="150"/>
      </w:pPr>
      <w:r>
        <w:rPr>
          <w:color w:val="000000"/>
        </w:rPr>
        <w:t>(iv) the administrator of the Screen Rate or its supervisor announces that the Screen Rate may no longer be u</w:t>
      </w:r>
      <w:r>
        <w:rPr>
          <w:color w:val="000000"/>
        </w:rPr>
        <w:t>sed;</w:t>
      </w:r>
    </w:p>
    <w:p w:rsidR="0029390E" w:rsidRDefault="00D83485">
      <w:pPr>
        <w:spacing w:after="150"/>
      </w:pPr>
      <w:r>
        <w:rPr>
          <w:color w:val="000000"/>
        </w:rPr>
        <w:t>(v) the supervisor of the administrator of the Screen Rate makes a public announcement or publishes information:</w:t>
      </w:r>
    </w:p>
    <w:p w:rsidR="0029390E" w:rsidRDefault="00D83485">
      <w:pPr>
        <w:spacing w:after="150"/>
      </w:pPr>
      <w:r>
        <w:rPr>
          <w:color w:val="000000"/>
        </w:rPr>
        <w:t>(A) stating that the Screen Rate is no longer or, as of a specified future date will no longer be, representative of the underlying market</w:t>
      </w:r>
      <w:r>
        <w:rPr>
          <w:color w:val="000000"/>
        </w:rPr>
        <w:t xml:space="preserve"> or economic reality that it is intended to measure and that representativeness will not be restored (as determined by such supervisor); and</w:t>
      </w:r>
    </w:p>
    <w:p w:rsidR="0029390E" w:rsidRDefault="00D83485">
      <w:pPr>
        <w:spacing w:after="150"/>
      </w:pPr>
      <w:r>
        <w:rPr>
          <w:color w:val="000000"/>
        </w:rPr>
        <w:t>(B) with awareness that any such announcement or publication will engage certain triggers for fallback provisions i</w:t>
      </w:r>
      <w:r>
        <w:rPr>
          <w:color w:val="000000"/>
        </w:rPr>
        <w:t>n contracts which may be activated by any such pre-cessation announcement or publication.</w:t>
      </w:r>
    </w:p>
    <w:p w:rsidR="0029390E" w:rsidRDefault="00D83485">
      <w:pPr>
        <w:spacing w:after="150"/>
      </w:pPr>
      <w:r>
        <w:rPr>
          <w:color w:val="000000"/>
        </w:rPr>
        <w:lastRenderedPageBreak/>
        <w:t>(k) the administrator of the Screen Rate determines that the Screen Rate should be calculated in accordance with its reduced submissions or other contingency or fallb</w:t>
      </w:r>
      <w:r>
        <w:rPr>
          <w:color w:val="000000"/>
        </w:rPr>
        <w:t>ack policies or arrangements and either:</w:t>
      </w:r>
    </w:p>
    <w:p w:rsidR="0029390E" w:rsidRDefault="00D83485">
      <w:pPr>
        <w:spacing w:after="150"/>
      </w:pPr>
      <w:r>
        <w:rPr>
          <w:color w:val="000000"/>
        </w:rPr>
        <w:t>(i) the circumstance(s) or event(s) leading to such determination are not (in the opinion of the Majority Lenders and the Borrower) temporary; or</w:t>
      </w:r>
    </w:p>
    <w:p w:rsidR="0029390E" w:rsidRDefault="00D83485">
      <w:pPr>
        <w:spacing w:after="150"/>
      </w:pPr>
      <w:r>
        <w:rPr>
          <w:color w:val="000000"/>
        </w:rPr>
        <w:t>(ii) the Screen Rate is calculated in accordance with any such policy</w:t>
      </w:r>
      <w:r>
        <w:rPr>
          <w:color w:val="000000"/>
        </w:rPr>
        <w:t xml:space="preserve"> or arrangement for a period of no less than 10 days; or</w:t>
      </w:r>
    </w:p>
    <w:p w:rsidR="0029390E" w:rsidRDefault="00D83485">
      <w:pPr>
        <w:spacing w:after="150"/>
      </w:pPr>
      <w:r>
        <w:rPr>
          <w:color w:val="000000"/>
        </w:rPr>
        <w:t>(l) in the opinion of the Majority Lenders and the Borrower, the Screen Rate is otherwise no longer appropriate for the purposes of calculating interest under this Agreement.</w:t>
      </w:r>
    </w:p>
    <w:p w:rsidR="0029390E" w:rsidRDefault="00D83485">
      <w:pPr>
        <w:spacing w:after="150"/>
      </w:pPr>
      <w:r>
        <w:rPr>
          <w:b/>
          <w:color w:val="000000"/>
        </w:rPr>
        <w:t>34 Confidential Informat</w:t>
      </w:r>
      <w:r>
        <w:rPr>
          <w:b/>
          <w:color w:val="000000"/>
        </w:rPr>
        <w:t>ion</w:t>
      </w:r>
    </w:p>
    <w:p w:rsidR="0029390E" w:rsidRDefault="00D83485">
      <w:pPr>
        <w:spacing w:after="150"/>
      </w:pPr>
      <w:r>
        <w:rPr>
          <w:b/>
          <w:color w:val="000000"/>
        </w:rPr>
        <w:t>34.1 Confidentiality</w:t>
      </w:r>
    </w:p>
    <w:p w:rsidR="0029390E" w:rsidRDefault="00D83485">
      <w:pPr>
        <w:spacing w:after="150"/>
      </w:pPr>
      <w:r>
        <w:rPr>
          <w:color w:val="000000"/>
        </w:rPr>
        <w:t>Each Finance Party agrees to keep all Confidential Information confidential and not to disclose it to anyone, save to the extent permitted by clause 34.2 (</w:t>
      </w:r>
      <w:r>
        <w:rPr>
          <w:i/>
          <w:color w:val="000000"/>
        </w:rPr>
        <w:t>Disclosure of Confidential Information</w:t>
      </w:r>
      <w:r>
        <w:rPr>
          <w:color w:val="000000"/>
        </w:rPr>
        <w:t>) and clause 34.3 (</w:t>
      </w:r>
      <w:r>
        <w:rPr>
          <w:i/>
          <w:color w:val="000000"/>
        </w:rPr>
        <w:t>Disclosure to numbe</w:t>
      </w:r>
      <w:r>
        <w:rPr>
          <w:i/>
          <w:color w:val="000000"/>
        </w:rPr>
        <w:t>ring service providers)</w:t>
      </w:r>
      <w:r>
        <w:rPr>
          <w:color w:val="000000"/>
        </w:rPr>
        <w:t>, and to ensure that all Confidential Information is protected with security measures and a degree of care that would apply to its own confidential information.</w:t>
      </w:r>
    </w:p>
    <w:p w:rsidR="0029390E" w:rsidRDefault="00D83485">
      <w:pPr>
        <w:spacing w:after="150"/>
      </w:pPr>
      <w:r>
        <w:rPr>
          <w:b/>
          <w:color w:val="000000"/>
        </w:rPr>
        <w:t>34.2 Disclosure of Confidential Information</w:t>
      </w:r>
    </w:p>
    <w:p w:rsidR="0029390E" w:rsidRDefault="00D83485">
      <w:pPr>
        <w:spacing w:after="150"/>
      </w:pPr>
      <w:r>
        <w:rPr>
          <w:color w:val="000000"/>
        </w:rPr>
        <w:t>Any Finance Party may disclo</w:t>
      </w:r>
      <w:r>
        <w:rPr>
          <w:color w:val="000000"/>
        </w:rPr>
        <w:t>se:</w:t>
      </w:r>
    </w:p>
    <w:p w:rsidR="0029390E" w:rsidRDefault="00D83485">
      <w:pPr>
        <w:spacing w:after="150"/>
      </w:pPr>
      <w:r>
        <w:rPr>
          <w:color w:val="000000"/>
        </w:rPr>
        <w:t xml:space="preserve">(a) to any of its Affiliates and Related Funds and any of its or their officers, directors, employees, professional advisers, auditors, partners and Representatives such Confidential Information as that Finance Party shall consider appropriate if any </w:t>
      </w:r>
      <w:r>
        <w:rPr>
          <w:color w:val="000000"/>
        </w:rPr>
        <w:t xml:space="preserve">person to whom the Confidential Information is to be given pursuant to this paragraph (a) is informed in writing of its confidential nature and that some or all of such Confidential Information may be price-sensitive information except that there shall be </w:t>
      </w:r>
      <w:r>
        <w:rPr>
          <w:color w:val="000000"/>
        </w:rPr>
        <w:t>no such requirement to so inform if the recipient is subject to professional obligations to maintain the confidentiality of the information or is otherwise bound by requirements of confidentiality in relation to the Confidential Information;</w:t>
      </w:r>
    </w:p>
    <w:p w:rsidR="0029390E" w:rsidRDefault="00D83485">
      <w:pPr>
        <w:spacing w:after="150"/>
      </w:pPr>
      <w:r>
        <w:rPr>
          <w:color w:val="000000"/>
        </w:rPr>
        <w:t>(b) to any per</w:t>
      </w:r>
      <w:r>
        <w:rPr>
          <w:color w:val="000000"/>
        </w:rPr>
        <w:t>son:</w:t>
      </w:r>
    </w:p>
    <w:p w:rsidR="0029390E" w:rsidRDefault="00D83485">
      <w:pPr>
        <w:spacing w:after="150"/>
      </w:pPr>
      <w:r>
        <w:rPr>
          <w:color w:val="000000"/>
        </w:rPr>
        <w:t>(i) to (or through) whom it assigns or transfers (or may potentially assign or transfer) all or any of its rights and/or obligations under one or more Finance Documents or which succeeds (or which may potentially succeed) it as Agent and, in each case</w:t>
      </w:r>
      <w:r>
        <w:rPr>
          <w:color w:val="000000"/>
        </w:rPr>
        <w:t>, to any of that person’s Affiliates, Related Funds, Representatives and professional advisers;</w:t>
      </w:r>
    </w:p>
    <w:p w:rsidR="0029390E" w:rsidRDefault="00D83485">
      <w:pPr>
        <w:spacing w:after="150"/>
      </w:pPr>
      <w:r>
        <w:rPr>
          <w:color w:val="000000"/>
        </w:rPr>
        <w:t>(ii) with (or through) whom it enters into (or may potentially enter into), whether directly or indirectly, any sub-participation in relation to, or any other t</w:t>
      </w:r>
      <w:r>
        <w:rPr>
          <w:color w:val="000000"/>
        </w:rPr>
        <w:t xml:space="preserve">ransaction under which payments are to be made or may be made by reference </w:t>
      </w:r>
      <w:r>
        <w:rPr>
          <w:color w:val="000000"/>
        </w:rPr>
        <w:lastRenderedPageBreak/>
        <w:t>to, one or more Finance Documents and/or the Borrower and to any of that person’s Affiliates, Related Funds, Representatives and professional advisers;</w:t>
      </w:r>
    </w:p>
    <w:p w:rsidR="0029390E" w:rsidRDefault="00D83485">
      <w:pPr>
        <w:spacing w:after="150"/>
      </w:pPr>
      <w:r>
        <w:rPr>
          <w:color w:val="000000"/>
        </w:rPr>
        <w:t>(iii) appointed by any Financ</w:t>
      </w:r>
      <w:r>
        <w:rPr>
          <w:color w:val="000000"/>
        </w:rPr>
        <w:t>e Party or by a person to whom paragraph (b)(i) or (ii) above applies to receive communications, notices, information or documents delivered pursuant to the Finance Documents on its behalf (including, without limitation, any person appointed under paragrap</w:t>
      </w:r>
      <w:r>
        <w:rPr>
          <w:color w:val="000000"/>
        </w:rPr>
        <w:t>h (b) of clause 23.15 (</w:t>
      </w:r>
      <w:r>
        <w:rPr>
          <w:i/>
          <w:color w:val="000000"/>
        </w:rPr>
        <w:t>Relationship with the Lenders</w:t>
      </w:r>
      <w:r>
        <w:rPr>
          <w:color w:val="000000"/>
        </w:rPr>
        <w:t>));</w:t>
      </w:r>
    </w:p>
    <w:p w:rsidR="0029390E" w:rsidRDefault="00D83485">
      <w:pPr>
        <w:spacing w:after="150"/>
      </w:pPr>
      <w:r>
        <w:rPr>
          <w:color w:val="000000"/>
        </w:rPr>
        <w:t>(iv) who invests in or otherwise finances (or may potentially invest in or otherwise finance), directly or indirectly, any transaction referred to in paragraph (b)(i) or (b)(ii) above or any counterpa</w:t>
      </w:r>
      <w:r>
        <w:rPr>
          <w:color w:val="000000"/>
        </w:rPr>
        <w:t>rty to such transaction who provides any services or risk mitigation (directly or indirectly) to such investor or financier;</w:t>
      </w:r>
    </w:p>
    <w:p w:rsidR="0029390E" w:rsidRDefault="00D83485">
      <w:pPr>
        <w:spacing w:after="150"/>
      </w:pPr>
      <w:r>
        <w:rPr>
          <w:color w:val="000000"/>
        </w:rPr>
        <w:t>(v) to whom information is required or requested to be disclosed by any court of competent jurisdiction or any governmental, bankin</w:t>
      </w:r>
      <w:r>
        <w:rPr>
          <w:color w:val="000000"/>
        </w:rPr>
        <w:t>g, taxation or other regulatory authority or similar body, the rules of any relevant stock exchange or pursuant to any applicable law or regulation;</w:t>
      </w:r>
    </w:p>
    <w:p w:rsidR="0029390E" w:rsidRDefault="00D83485">
      <w:pPr>
        <w:spacing w:after="150"/>
      </w:pPr>
      <w:r>
        <w:rPr>
          <w:color w:val="000000"/>
        </w:rPr>
        <w:t>(vi) to whom information is required to be disclosed in connection with, and for the purposes of, any litig</w:t>
      </w:r>
      <w:r>
        <w:rPr>
          <w:color w:val="000000"/>
        </w:rPr>
        <w:t>ation, arbitration, administrative or other investigations, proceedings or disputes;</w:t>
      </w:r>
    </w:p>
    <w:p w:rsidR="0029390E" w:rsidRDefault="00D83485">
      <w:pPr>
        <w:spacing w:after="150"/>
      </w:pPr>
      <w:r>
        <w:rPr>
          <w:color w:val="000000"/>
        </w:rPr>
        <w:t>(vii) to whom or for whose benefit that Finance Party charges, assigns or otherwise creates Security (or may do so) pursuant to clause 21.9 (</w:t>
      </w:r>
      <w:r>
        <w:rPr>
          <w:i/>
          <w:color w:val="000000"/>
        </w:rPr>
        <w:t>Security over Lenders’ rights</w:t>
      </w:r>
      <w:r>
        <w:rPr>
          <w:color w:val="000000"/>
        </w:rPr>
        <w:t>)</w:t>
      </w:r>
      <w:r>
        <w:rPr>
          <w:color w:val="000000"/>
        </w:rPr>
        <w:t>;</w:t>
      </w:r>
    </w:p>
    <w:p w:rsidR="0029390E" w:rsidRDefault="00D83485">
      <w:pPr>
        <w:spacing w:after="150"/>
      </w:pPr>
      <w:r>
        <w:rPr>
          <w:color w:val="000000"/>
        </w:rPr>
        <w:t>(viii) who is a Party; or</w:t>
      </w:r>
    </w:p>
    <w:p w:rsidR="0029390E" w:rsidRDefault="00D83485">
      <w:pPr>
        <w:spacing w:after="150"/>
      </w:pPr>
      <w:r>
        <w:rPr>
          <w:color w:val="000000"/>
        </w:rPr>
        <w:t>(ix) with the consent of the Borrower;</w:t>
      </w:r>
    </w:p>
    <w:p w:rsidR="0029390E" w:rsidRDefault="00D83485">
      <w:pPr>
        <w:spacing w:after="150"/>
      </w:pPr>
      <w:r>
        <w:rPr>
          <w:color w:val="000000"/>
        </w:rPr>
        <w:t>in each case, such Confidential Information as that Finance Party shall consider appropriate if:</w:t>
      </w:r>
    </w:p>
    <w:p w:rsidR="0029390E" w:rsidRDefault="00D83485">
      <w:pPr>
        <w:spacing w:after="150"/>
      </w:pPr>
      <w:r>
        <w:rPr>
          <w:color w:val="000000"/>
        </w:rPr>
        <w:t xml:space="preserve">(A) in relation to paragraphs (b)(i), (b)(ii) and (b)(iii) above, the person to whom the </w:t>
      </w:r>
      <w:r>
        <w:rPr>
          <w:color w:val="000000"/>
        </w:rPr>
        <w:t>Confidential Information is to be given has entered into a Confidentiality Undertaking except that there shall be no requirement for a Confidentiality Undertaking if the recipient is a professional adviser and is subject to professional obligations to main</w:t>
      </w:r>
      <w:r>
        <w:rPr>
          <w:color w:val="000000"/>
        </w:rPr>
        <w:t>tain the confidentiality of the Confidential Information;</w:t>
      </w:r>
    </w:p>
    <w:p w:rsidR="0029390E" w:rsidRDefault="00D83485">
      <w:pPr>
        <w:spacing w:after="150"/>
      </w:pPr>
      <w:r>
        <w:rPr>
          <w:color w:val="000000"/>
        </w:rPr>
        <w:t>(B) in relation to paragraph (b)(iv) above, the person to whom the Confidential Information is to be given has entered into a Confidentiality Undertaking or is otherwise bound by requirements of con</w:t>
      </w:r>
      <w:r>
        <w:rPr>
          <w:color w:val="000000"/>
        </w:rPr>
        <w:t>fidentiality in relation to the Confidential Information they receive and is informed that some or all of such Confidential Information may be price-sensitive information;</w:t>
      </w:r>
    </w:p>
    <w:p w:rsidR="0029390E" w:rsidRDefault="00D83485">
      <w:pPr>
        <w:spacing w:after="150"/>
      </w:pPr>
      <w:r>
        <w:rPr>
          <w:color w:val="000000"/>
        </w:rPr>
        <w:t>(C) in relation to paragraphs (b)(v), (b)(vi) and (b)(vii) above, the person to whom</w:t>
      </w:r>
      <w:r>
        <w:rPr>
          <w:color w:val="000000"/>
        </w:rPr>
        <w:t xml:space="preserve"> the Confidential Information is to be given is informed of its confidential nature and that some or all of such Confidential Information may be price-</w:t>
      </w:r>
      <w:r>
        <w:rPr>
          <w:color w:val="000000"/>
        </w:rPr>
        <w:lastRenderedPageBreak/>
        <w:t>sensitive information except that there shall be no requirement to so inform if, in the opinion of that F</w:t>
      </w:r>
      <w:r>
        <w:rPr>
          <w:color w:val="000000"/>
        </w:rPr>
        <w:t>inance Party, it is not practicable so to do in the circumstances;</w:t>
      </w:r>
    </w:p>
    <w:p w:rsidR="0029390E" w:rsidRDefault="00D83485">
      <w:pPr>
        <w:spacing w:after="150"/>
      </w:pPr>
      <w:r>
        <w:rPr>
          <w:color w:val="000000"/>
        </w:rPr>
        <w:t>(c) to any person appointed by that Finance Party or by a person to whom paragraph (b)(i) or (b)(ii) above applies to provide administration or settlement services in respect of one or more</w:t>
      </w:r>
      <w:r>
        <w:rPr>
          <w:color w:val="000000"/>
        </w:rPr>
        <w:t xml:space="preserve"> of the Finance Documents including without limitation, in relation to the trading of participations in respect of the Finance Documents, such Confidential Information as may be required to be disclosed to enable such service provider to provide any of the</w:t>
      </w:r>
      <w:r>
        <w:rPr>
          <w:color w:val="000000"/>
        </w:rPr>
        <w:t xml:space="preserve"> services referred to in this paragraph (c) if the service provider to whom the Confidential Information is to be given has entered into a confidentiality agreement substantially in the form of the LMA Master Confidentiality Undertaking for Use With Admini</w:t>
      </w:r>
      <w:r>
        <w:rPr>
          <w:color w:val="000000"/>
        </w:rPr>
        <w:t>stration/Settlement Service Providers or such other form of confidentiality undertaking agreed between the Borrower and the relevant Finance Party;</w:t>
      </w:r>
    </w:p>
    <w:p w:rsidR="0029390E" w:rsidRDefault="00D83485">
      <w:pPr>
        <w:spacing w:after="150"/>
      </w:pPr>
      <w:r>
        <w:rPr>
          <w:color w:val="000000"/>
        </w:rPr>
        <w:t>(d) to any rating agency (including its professional advisers) such Confidential Information as may be requi</w:t>
      </w:r>
      <w:r>
        <w:rPr>
          <w:color w:val="000000"/>
        </w:rPr>
        <w:t>red to be disclosed to enable such rating agency to carry out its normal rating activities in relation to the Finance Documents and/or the Borrower if the rating agency to whom the Confidential Information is to be given is informed of its confidential nat</w:t>
      </w:r>
      <w:r>
        <w:rPr>
          <w:color w:val="000000"/>
        </w:rPr>
        <w:t>ure and that some or all of such Confidential Information may be price-sensitive information; and</w:t>
      </w:r>
    </w:p>
    <w:p w:rsidR="0029390E" w:rsidRDefault="00D83485">
      <w:pPr>
        <w:spacing w:after="150"/>
      </w:pPr>
      <w:r>
        <w:rPr>
          <w:color w:val="000000"/>
        </w:rPr>
        <w:t>(e) to any entities compiling league tables and other credit market assessments (who may use it in such league tables and credit market assessments) and refer</w:t>
      </w:r>
      <w:r>
        <w:rPr>
          <w:color w:val="000000"/>
        </w:rPr>
        <w:t xml:space="preserve"> to it in marketing materials to actual or potential clients without the prior consent of the other Parties, provided that such information is limited to the identity of the Parties and the amount, maturity and purpose of the Facility.</w:t>
      </w:r>
    </w:p>
    <w:p w:rsidR="0029390E" w:rsidRDefault="00D83485">
      <w:pPr>
        <w:spacing w:after="150"/>
      </w:pPr>
      <w:r>
        <w:rPr>
          <w:b/>
          <w:color w:val="000000"/>
        </w:rPr>
        <w:t>34.3 Disclosure to n</w:t>
      </w:r>
      <w:r>
        <w:rPr>
          <w:b/>
          <w:color w:val="000000"/>
        </w:rPr>
        <w:t>umbering service providers</w:t>
      </w:r>
    </w:p>
    <w:p w:rsidR="0029390E" w:rsidRDefault="00D83485">
      <w:pPr>
        <w:spacing w:after="150"/>
      </w:pPr>
      <w:r>
        <w:rPr>
          <w:color w:val="000000"/>
        </w:rPr>
        <w:t>(a) Any Finance Party may disclose to any national or international numbering service provider appointed by that Finance Party to provide identification numbering services in respect of this Agreement, the Facility and/or the Bor</w:t>
      </w:r>
      <w:r>
        <w:rPr>
          <w:color w:val="000000"/>
        </w:rPr>
        <w:t>rower the following information:</w:t>
      </w:r>
    </w:p>
    <w:p w:rsidR="0029390E" w:rsidRDefault="00D83485">
      <w:pPr>
        <w:spacing w:after="150"/>
      </w:pPr>
      <w:r>
        <w:rPr>
          <w:color w:val="000000"/>
        </w:rPr>
        <w:t>(i) name of the Borrower;</w:t>
      </w:r>
    </w:p>
    <w:p w:rsidR="0029390E" w:rsidRDefault="00D83485">
      <w:pPr>
        <w:spacing w:after="150"/>
      </w:pPr>
      <w:r>
        <w:rPr>
          <w:color w:val="000000"/>
        </w:rPr>
        <w:t>(ii) country of domicile of the Borrower;</w:t>
      </w:r>
    </w:p>
    <w:p w:rsidR="0029390E" w:rsidRDefault="00D83485">
      <w:pPr>
        <w:spacing w:after="150"/>
      </w:pPr>
      <w:r>
        <w:rPr>
          <w:color w:val="000000"/>
        </w:rPr>
        <w:t>(iii) date of this Agreement;</w:t>
      </w:r>
    </w:p>
    <w:p w:rsidR="0029390E" w:rsidRDefault="00D83485">
      <w:pPr>
        <w:spacing w:after="150"/>
      </w:pPr>
      <w:r>
        <w:rPr>
          <w:color w:val="000000"/>
        </w:rPr>
        <w:t>(iv) clause 38 (</w:t>
      </w:r>
      <w:r>
        <w:rPr>
          <w:i/>
          <w:color w:val="000000"/>
        </w:rPr>
        <w:t>Governing Law</w:t>
      </w:r>
      <w:r>
        <w:rPr>
          <w:color w:val="000000"/>
        </w:rPr>
        <w:t>);</w:t>
      </w:r>
    </w:p>
    <w:p w:rsidR="0029390E" w:rsidRDefault="00D83485">
      <w:pPr>
        <w:spacing w:after="150"/>
      </w:pPr>
      <w:r>
        <w:rPr>
          <w:color w:val="000000"/>
        </w:rPr>
        <w:t>(v) the names of the Agent and the Arranger;</w:t>
      </w:r>
    </w:p>
    <w:p w:rsidR="0029390E" w:rsidRDefault="00D83485">
      <w:pPr>
        <w:spacing w:after="150"/>
      </w:pPr>
      <w:r>
        <w:rPr>
          <w:color w:val="000000"/>
        </w:rPr>
        <w:t>(vi) date of each amendment and restatement of t</w:t>
      </w:r>
      <w:r>
        <w:rPr>
          <w:color w:val="000000"/>
        </w:rPr>
        <w:t>his Agreement;</w:t>
      </w:r>
    </w:p>
    <w:p w:rsidR="0029390E" w:rsidRDefault="00D83485">
      <w:pPr>
        <w:spacing w:after="150"/>
      </w:pPr>
      <w:r>
        <w:rPr>
          <w:color w:val="000000"/>
        </w:rPr>
        <w:t>(vii) amount of Total Commitments;</w:t>
      </w:r>
    </w:p>
    <w:p w:rsidR="0029390E" w:rsidRDefault="00D83485">
      <w:pPr>
        <w:spacing w:after="150"/>
      </w:pPr>
      <w:r>
        <w:rPr>
          <w:color w:val="000000"/>
        </w:rPr>
        <w:t>(viii) currency of the Facility;</w:t>
      </w:r>
    </w:p>
    <w:p w:rsidR="0029390E" w:rsidRDefault="00D83485">
      <w:pPr>
        <w:spacing w:after="150"/>
      </w:pPr>
      <w:r>
        <w:rPr>
          <w:color w:val="000000"/>
        </w:rPr>
        <w:lastRenderedPageBreak/>
        <w:t>(ix) type of Facility;</w:t>
      </w:r>
    </w:p>
    <w:p w:rsidR="0029390E" w:rsidRDefault="00D83485">
      <w:pPr>
        <w:spacing w:after="150"/>
      </w:pPr>
      <w:r>
        <w:rPr>
          <w:color w:val="000000"/>
        </w:rPr>
        <w:t>(x) ranking of Facility;</w:t>
      </w:r>
    </w:p>
    <w:p w:rsidR="0029390E" w:rsidRDefault="00D83485">
      <w:pPr>
        <w:spacing w:after="150"/>
      </w:pPr>
      <w:r>
        <w:rPr>
          <w:color w:val="000000"/>
        </w:rPr>
        <w:t>(xi) Final Repayment Date for the Facility;</w:t>
      </w:r>
    </w:p>
    <w:p w:rsidR="0029390E" w:rsidRDefault="00D83485">
      <w:pPr>
        <w:spacing w:after="150"/>
      </w:pPr>
      <w:r>
        <w:rPr>
          <w:color w:val="000000"/>
        </w:rPr>
        <w:t xml:space="preserve">(xii) changes to any of the information previously supplied pursuant to </w:t>
      </w:r>
      <w:r>
        <w:rPr>
          <w:color w:val="000000"/>
        </w:rPr>
        <w:t>paragraphs (i) to (xi) above; and</w:t>
      </w:r>
    </w:p>
    <w:p w:rsidR="0029390E" w:rsidRDefault="00D83485">
      <w:pPr>
        <w:spacing w:after="150"/>
      </w:pPr>
      <w:r>
        <w:rPr>
          <w:color w:val="000000"/>
        </w:rPr>
        <w:t>(xiii) such other information agreed between such Finance Party and the Borrower,</w:t>
      </w:r>
    </w:p>
    <w:p w:rsidR="0029390E" w:rsidRDefault="00D83485">
      <w:pPr>
        <w:spacing w:after="150"/>
      </w:pPr>
      <w:r>
        <w:rPr>
          <w:color w:val="000000"/>
        </w:rPr>
        <w:t>to enable such numbering service provider to provide its usual syndicated loan numbering identification services.</w:t>
      </w:r>
    </w:p>
    <w:p w:rsidR="0029390E" w:rsidRDefault="00D83485">
      <w:pPr>
        <w:spacing w:after="150"/>
      </w:pPr>
      <w:r>
        <w:rPr>
          <w:color w:val="000000"/>
        </w:rPr>
        <w:t>(b) The Parties acknowledg</w:t>
      </w:r>
      <w:r>
        <w:rPr>
          <w:color w:val="000000"/>
        </w:rPr>
        <w:t>e and agree that each identification number assigned to this Agreement, the Facility and/or the Borrower by a numbering service provider and the information associated with each such number may be disclosed to users of its services in accordance with the s</w:t>
      </w:r>
      <w:r>
        <w:rPr>
          <w:color w:val="000000"/>
        </w:rPr>
        <w:t>tandard terms and conditions of that numbering service provider.</w:t>
      </w:r>
    </w:p>
    <w:p w:rsidR="0029390E" w:rsidRDefault="00D83485">
      <w:pPr>
        <w:spacing w:after="150"/>
      </w:pPr>
      <w:r>
        <w:rPr>
          <w:color w:val="000000"/>
        </w:rPr>
        <w:t>(c) The Borrower represents that none of the information set out in paragraphs (i) to (xiii) of paragraph (a) above is, nor will at any time be, unpublished price-sensitive information.</w:t>
      </w:r>
    </w:p>
    <w:p w:rsidR="0029390E" w:rsidRDefault="00D83485">
      <w:pPr>
        <w:spacing w:after="150"/>
      </w:pPr>
      <w:r>
        <w:rPr>
          <w:color w:val="000000"/>
        </w:rPr>
        <w:t>(d) T</w:t>
      </w:r>
      <w:r>
        <w:rPr>
          <w:color w:val="000000"/>
        </w:rPr>
        <w:t>he Agent shall notify the Borrower and the other Finance Parties of:</w:t>
      </w:r>
    </w:p>
    <w:p w:rsidR="0029390E" w:rsidRDefault="00D83485">
      <w:pPr>
        <w:spacing w:after="150"/>
      </w:pPr>
      <w:r>
        <w:rPr>
          <w:color w:val="000000"/>
        </w:rPr>
        <w:t>(i) the name of any numbering service provider appointed by the Agent in respect of this Agreement, the Facility and/or the Borrower; and</w:t>
      </w:r>
    </w:p>
    <w:p w:rsidR="0029390E" w:rsidRDefault="00D83485">
      <w:pPr>
        <w:spacing w:after="150"/>
      </w:pPr>
      <w:r>
        <w:rPr>
          <w:color w:val="000000"/>
        </w:rPr>
        <w:t>(ii) the number or, as the case may be, numbers a</w:t>
      </w:r>
      <w:r>
        <w:rPr>
          <w:color w:val="000000"/>
        </w:rPr>
        <w:t>ssigned to this Agreement, the Facility and/or the Borrower by such numbering service provider.</w:t>
      </w:r>
    </w:p>
    <w:p w:rsidR="0029390E" w:rsidRDefault="00D83485">
      <w:pPr>
        <w:spacing w:after="150"/>
      </w:pPr>
      <w:r>
        <w:rPr>
          <w:b/>
          <w:color w:val="000000"/>
        </w:rPr>
        <w:t>34.4 Entire agreement</w:t>
      </w:r>
    </w:p>
    <w:p w:rsidR="0029390E" w:rsidRDefault="00D83485">
      <w:pPr>
        <w:spacing w:after="150"/>
      </w:pPr>
      <w:r>
        <w:rPr>
          <w:color w:val="000000"/>
        </w:rPr>
        <w:t>This clause 34 constitutes the entire agreement between the Parties in relation to the obligations of the Finance Parties under the Financ</w:t>
      </w:r>
      <w:r>
        <w:rPr>
          <w:color w:val="000000"/>
        </w:rPr>
        <w:t>e Documents regarding Confidential Information and supersedes any previous agreement, whether express or implied, regarding Confidential Information.</w:t>
      </w:r>
    </w:p>
    <w:p w:rsidR="0029390E" w:rsidRDefault="00D83485">
      <w:pPr>
        <w:spacing w:after="150"/>
      </w:pPr>
      <w:r>
        <w:rPr>
          <w:b/>
          <w:color w:val="000000"/>
        </w:rPr>
        <w:t>34.5 Inside information</w:t>
      </w:r>
    </w:p>
    <w:p w:rsidR="0029390E" w:rsidRDefault="00D83485">
      <w:pPr>
        <w:spacing w:after="150"/>
      </w:pPr>
      <w:r>
        <w:rPr>
          <w:color w:val="000000"/>
        </w:rPr>
        <w:t>Each of the Finance Parties acknowledges that some or all of the Confidential Info</w:t>
      </w:r>
      <w:r>
        <w:rPr>
          <w:color w:val="000000"/>
        </w:rPr>
        <w:t xml:space="preserve">rmation is or may be price-sensitive information and that the use of such information may be regulated or prohibited by applicable legislation including securities law relating to insider dealing and market abuse and each of the Finance Parties undertakes </w:t>
      </w:r>
      <w:r>
        <w:rPr>
          <w:color w:val="000000"/>
        </w:rPr>
        <w:t>not to use any Confidential Information for any unlawful purpose.</w:t>
      </w:r>
    </w:p>
    <w:p w:rsidR="0029390E" w:rsidRDefault="00D83485">
      <w:pPr>
        <w:spacing w:after="150"/>
      </w:pPr>
      <w:r>
        <w:rPr>
          <w:b/>
          <w:color w:val="000000"/>
        </w:rPr>
        <w:t>34.6 Notification of disclosure</w:t>
      </w:r>
    </w:p>
    <w:p w:rsidR="0029390E" w:rsidRDefault="00D83485">
      <w:pPr>
        <w:spacing w:after="150"/>
      </w:pPr>
      <w:r>
        <w:rPr>
          <w:color w:val="000000"/>
        </w:rPr>
        <w:t>Each of the Finance Parties agrees (to the extent permitted by law and regulation) to inform the Borrower:</w:t>
      </w:r>
    </w:p>
    <w:p w:rsidR="0029390E" w:rsidRDefault="00D83485">
      <w:pPr>
        <w:spacing w:after="150"/>
      </w:pPr>
      <w:r>
        <w:rPr>
          <w:color w:val="000000"/>
        </w:rPr>
        <w:lastRenderedPageBreak/>
        <w:t>(a) of the circumstances of any disclosure of Confi</w:t>
      </w:r>
      <w:r>
        <w:rPr>
          <w:color w:val="000000"/>
        </w:rPr>
        <w:t>dential Information made pursuant to paragraph (b)(v) of clause 34.2 (</w:t>
      </w:r>
      <w:r>
        <w:rPr>
          <w:i/>
          <w:color w:val="000000"/>
        </w:rPr>
        <w:t>Disclosure of Confidential Information</w:t>
      </w:r>
      <w:r>
        <w:rPr>
          <w:color w:val="000000"/>
        </w:rPr>
        <w:t>) except where such disclosure is made to any of the persons referred to in that paragraph during the ordinary course of its supervisory or regulato</w:t>
      </w:r>
      <w:r>
        <w:rPr>
          <w:color w:val="000000"/>
        </w:rPr>
        <w:t>ry function; and</w:t>
      </w:r>
    </w:p>
    <w:p w:rsidR="0029390E" w:rsidRDefault="00D83485">
      <w:pPr>
        <w:spacing w:after="150"/>
      </w:pPr>
      <w:r>
        <w:rPr>
          <w:color w:val="000000"/>
        </w:rPr>
        <w:t>(b) upon becoming aware that Confidential Information has been disclosed in breach of this clause 34.</w:t>
      </w:r>
    </w:p>
    <w:p w:rsidR="0029390E" w:rsidRDefault="00D83485">
      <w:pPr>
        <w:spacing w:after="150"/>
      </w:pPr>
      <w:r>
        <w:rPr>
          <w:b/>
          <w:color w:val="000000"/>
        </w:rPr>
        <w:t>34.7 Continuing obligations</w:t>
      </w:r>
    </w:p>
    <w:p w:rsidR="0029390E" w:rsidRDefault="00D83485">
      <w:pPr>
        <w:spacing w:after="150"/>
      </w:pPr>
      <w:r>
        <w:rPr>
          <w:color w:val="000000"/>
        </w:rPr>
        <w:t>The obligations in this clause 34 are continuing and, in particular, shall survive and remain binding on each</w:t>
      </w:r>
      <w:r>
        <w:rPr>
          <w:color w:val="000000"/>
        </w:rPr>
        <w:t xml:space="preserve"> Finance Party for a period of twelve months from the earlier of:</w:t>
      </w:r>
    </w:p>
    <w:p w:rsidR="0029390E" w:rsidRDefault="00D83485">
      <w:pPr>
        <w:spacing w:after="150"/>
      </w:pPr>
      <w:r>
        <w:rPr>
          <w:color w:val="000000"/>
        </w:rPr>
        <w:t>(a) the date on which all amounts payable by the Borrower under or in connection with this Agreement have been paid in full and all Commitments have been cancelled or otherwise cease to be a</w:t>
      </w:r>
      <w:r>
        <w:rPr>
          <w:color w:val="000000"/>
        </w:rPr>
        <w:t>vailable; and</w:t>
      </w:r>
    </w:p>
    <w:p w:rsidR="0029390E" w:rsidRDefault="00D83485">
      <w:pPr>
        <w:spacing w:after="150"/>
      </w:pPr>
      <w:r>
        <w:rPr>
          <w:color w:val="000000"/>
        </w:rPr>
        <w:t>(b) the date on which such Finance Party otherwise ceases to be a Finance Party.</w:t>
      </w:r>
    </w:p>
    <w:p w:rsidR="0029390E" w:rsidRDefault="00D83485">
      <w:pPr>
        <w:spacing w:after="150"/>
      </w:pPr>
      <w:r>
        <w:rPr>
          <w:b/>
          <w:color w:val="000000"/>
        </w:rPr>
        <w:t>35 Confidentiality of Funding Rates</w:t>
      </w:r>
    </w:p>
    <w:p w:rsidR="0029390E" w:rsidRDefault="00D83485">
      <w:pPr>
        <w:spacing w:after="150"/>
      </w:pPr>
      <w:r>
        <w:rPr>
          <w:b/>
          <w:color w:val="000000"/>
        </w:rPr>
        <w:t>35.1 Confidentiality and disclosure</w:t>
      </w:r>
    </w:p>
    <w:p w:rsidR="0029390E" w:rsidRDefault="00D83485">
      <w:pPr>
        <w:spacing w:after="150"/>
      </w:pPr>
      <w:r>
        <w:rPr>
          <w:color w:val="000000"/>
        </w:rPr>
        <w:t xml:space="preserve">(a) The Agent and the Borrower agree to keep each Funding Rate confidential and not to </w:t>
      </w:r>
      <w:r>
        <w:rPr>
          <w:color w:val="000000"/>
        </w:rPr>
        <w:t>disclose it to anyone, save to the extent permitted by paragraphs (b) and (c) below.</w:t>
      </w:r>
    </w:p>
    <w:p w:rsidR="0029390E" w:rsidRDefault="00D83485">
      <w:pPr>
        <w:spacing w:after="150"/>
      </w:pPr>
      <w:r>
        <w:rPr>
          <w:color w:val="000000"/>
        </w:rPr>
        <w:t>(b) The Agent may disclose:</w:t>
      </w:r>
    </w:p>
    <w:p w:rsidR="0029390E" w:rsidRDefault="00D83485">
      <w:pPr>
        <w:spacing w:after="150"/>
      </w:pPr>
      <w:r>
        <w:rPr>
          <w:color w:val="000000"/>
        </w:rPr>
        <w:t>(i) any Funding Rate to the relevant Borrower pursuant to clause 8.4 (</w:t>
      </w:r>
      <w:r>
        <w:rPr>
          <w:i/>
          <w:color w:val="000000"/>
        </w:rPr>
        <w:t>Notification of rates of interest</w:t>
      </w:r>
      <w:r>
        <w:rPr>
          <w:color w:val="000000"/>
        </w:rPr>
        <w:t>); and</w:t>
      </w:r>
    </w:p>
    <w:p w:rsidR="0029390E" w:rsidRDefault="00D83485">
      <w:pPr>
        <w:spacing w:after="150"/>
      </w:pPr>
      <w:r>
        <w:rPr>
          <w:color w:val="000000"/>
        </w:rPr>
        <w:t>(ii) any Funding Rate to any pers</w:t>
      </w:r>
      <w:r>
        <w:rPr>
          <w:color w:val="000000"/>
        </w:rPr>
        <w:t>on appointed by it to provide administration services in respect of one or more of the Finance Documents to the extent necessary to enable such service provider to provide those services if the service provider to whom that information is to be given has e</w:t>
      </w:r>
      <w:r>
        <w:rPr>
          <w:color w:val="000000"/>
        </w:rPr>
        <w:t>ntered into a confidentiality agreement substantially in the form of the LMA Master Confidentiality Undertaking for Use With Administration/Settlement Service Providers or such other form of confidentiality undertaking agreed between the Agent and the rele</w:t>
      </w:r>
      <w:r>
        <w:rPr>
          <w:color w:val="000000"/>
        </w:rPr>
        <w:t>vant Lender.</w:t>
      </w:r>
    </w:p>
    <w:p w:rsidR="0029390E" w:rsidRDefault="00D83485">
      <w:pPr>
        <w:spacing w:after="150"/>
      </w:pPr>
      <w:r>
        <w:rPr>
          <w:color w:val="000000"/>
        </w:rPr>
        <w:t>(c) The Agent may disclose any Funding Rate, and the Borrower may disclose any Funding Rate, to:</w:t>
      </w:r>
    </w:p>
    <w:p w:rsidR="0029390E" w:rsidRDefault="00D83485">
      <w:pPr>
        <w:spacing w:after="150"/>
      </w:pPr>
      <w:r>
        <w:rPr>
          <w:color w:val="000000"/>
        </w:rPr>
        <w:t>(i) any of its Affiliates and any of its or their officers, directors, employees, professional advisers, auditors, partners and Representatives if</w:t>
      </w:r>
      <w:r>
        <w:rPr>
          <w:color w:val="000000"/>
        </w:rPr>
        <w:t xml:space="preserve"> any person to whom that Funding Rate is to be given pursuant to this paragraph (i) is informed in writing of its confidential nature and that it may be price-sensitive information except that there shall be no such requirement to so inform if the recipien</w:t>
      </w:r>
      <w:r>
        <w:rPr>
          <w:color w:val="000000"/>
        </w:rPr>
        <w:t xml:space="preserve">t is </w:t>
      </w:r>
      <w:r>
        <w:rPr>
          <w:color w:val="000000"/>
        </w:rPr>
        <w:lastRenderedPageBreak/>
        <w:t>subject to professional obligations to maintain the confidentiality of that Funding Rate or is otherwise bound by requirements of confidentiality in relation to it;</w:t>
      </w:r>
    </w:p>
    <w:p w:rsidR="0029390E" w:rsidRDefault="00D83485">
      <w:pPr>
        <w:spacing w:after="150"/>
      </w:pPr>
      <w:r>
        <w:rPr>
          <w:color w:val="000000"/>
        </w:rPr>
        <w:t>(ii) any person to whom information is required or requested to be disclosed by any co</w:t>
      </w:r>
      <w:r>
        <w:rPr>
          <w:color w:val="000000"/>
        </w:rPr>
        <w:t>urt of competent jurisdiction or any governmental, banking, taxation or other regulatory authority or similar body, the rules of any relevant stock exchange or pursuant to any applicable law or regulation if the person to whom that Funding Rate is to be gi</w:t>
      </w:r>
      <w:r>
        <w:rPr>
          <w:color w:val="000000"/>
        </w:rPr>
        <w:t xml:space="preserve">ven is informed in writing of its confidential nature and that it may be price-sensitive information except that there shall be no requirement to so inform if, in the opinion of the Agent or the Borrower, as the case may be, it is not practicable to do so </w:t>
      </w:r>
      <w:r>
        <w:rPr>
          <w:color w:val="000000"/>
        </w:rPr>
        <w:t>in the circumstances;</w:t>
      </w:r>
    </w:p>
    <w:p w:rsidR="0029390E" w:rsidRDefault="00D83485">
      <w:pPr>
        <w:spacing w:after="150"/>
      </w:pPr>
      <w:r>
        <w:rPr>
          <w:color w:val="000000"/>
        </w:rPr>
        <w:t>(iii) any person to whom information is required to be disclosed in connection with, and for the purposes of, any litigation, arbitration, administrative or other investigations, proceedings or disputes if the person to whom that Fund</w:t>
      </w:r>
      <w:r>
        <w:rPr>
          <w:color w:val="000000"/>
        </w:rPr>
        <w:t>ing Rate is to be given is informed in writing of its confidential nature and that it may be price-sensitive information except that there shall be no requirement to so inform if, in the opinion of the Agent or the Borrower, as the case may be, it is not p</w:t>
      </w:r>
      <w:r>
        <w:rPr>
          <w:color w:val="000000"/>
        </w:rPr>
        <w:t>racticable to do so in the circumstances; and</w:t>
      </w:r>
    </w:p>
    <w:p w:rsidR="0029390E" w:rsidRDefault="00D83485">
      <w:pPr>
        <w:spacing w:after="150"/>
      </w:pPr>
      <w:r>
        <w:rPr>
          <w:color w:val="000000"/>
        </w:rPr>
        <w:t>(iv) any person with the consent of the relevant Lender.</w:t>
      </w:r>
    </w:p>
    <w:p w:rsidR="0029390E" w:rsidRDefault="00D83485">
      <w:pPr>
        <w:spacing w:after="150"/>
      </w:pPr>
      <w:r>
        <w:rPr>
          <w:b/>
          <w:color w:val="000000"/>
        </w:rPr>
        <w:t>35.2 Related obligations</w:t>
      </w:r>
    </w:p>
    <w:p w:rsidR="0029390E" w:rsidRDefault="00D83485">
      <w:pPr>
        <w:spacing w:after="150"/>
      </w:pPr>
      <w:r>
        <w:rPr>
          <w:color w:val="000000"/>
        </w:rPr>
        <w:t xml:space="preserve">(a) The Agent and the Borrower acknowledge that each Funding Rate is or may be price-sensitive information and that its use may </w:t>
      </w:r>
      <w:r>
        <w:rPr>
          <w:color w:val="000000"/>
        </w:rPr>
        <w:t>be regulated or prohibited by applicable legislation including securities law relating to insider dealing and market abuse and the Agent and the Borrower undertake not to use any Funding Rate for any unlawful purpose.</w:t>
      </w:r>
    </w:p>
    <w:p w:rsidR="0029390E" w:rsidRDefault="00D83485">
      <w:pPr>
        <w:spacing w:after="150"/>
      </w:pPr>
      <w:r>
        <w:rPr>
          <w:color w:val="000000"/>
        </w:rPr>
        <w:t>(b) The Agent and the Borrower agree (</w:t>
      </w:r>
      <w:r>
        <w:rPr>
          <w:color w:val="000000"/>
        </w:rPr>
        <w:t>to the extent permitted by law and regulation) to inform the relevant Lender:</w:t>
      </w:r>
    </w:p>
    <w:p w:rsidR="0029390E" w:rsidRDefault="00D83485">
      <w:pPr>
        <w:spacing w:after="150"/>
      </w:pPr>
      <w:r>
        <w:rPr>
          <w:color w:val="000000"/>
        </w:rPr>
        <w:t>(i) of the circumstances of any disclosure made pursuant to paragraph (c)(ii) of clause 35.1 (</w:t>
      </w:r>
      <w:r>
        <w:rPr>
          <w:i/>
          <w:color w:val="000000"/>
        </w:rPr>
        <w:t>Confidentiality and disclosure</w:t>
      </w:r>
      <w:r>
        <w:rPr>
          <w:color w:val="000000"/>
        </w:rPr>
        <w:t>) except where such disclosure is made to any of the p</w:t>
      </w:r>
      <w:r>
        <w:rPr>
          <w:color w:val="000000"/>
        </w:rPr>
        <w:t>ersons referred to in that paragraph during the ordinary course of its supervisory or regulatory function; and</w:t>
      </w:r>
    </w:p>
    <w:p w:rsidR="0029390E" w:rsidRDefault="00D83485">
      <w:pPr>
        <w:spacing w:after="150"/>
      </w:pPr>
      <w:r>
        <w:rPr>
          <w:color w:val="000000"/>
        </w:rPr>
        <w:t>(ii) upon becoming aware that any information has been disclosed in breach of this clause 35.</w:t>
      </w:r>
    </w:p>
    <w:p w:rsidR="0029390E" w:rsidRDefault="00D83485">
      <w:pPr>
        <w:spacing w:after="150"/>
      </w:pPr>
      <w:r>
        <w:rPr>
          <w:b/>
          <w:color w:val="000000"/>
        </w:rPr>
        <w:t>35.3 No Event of Default</w:t>
      </w:r>
    </w:p>
    <w:p w:rsidR="0029390E" w:rsidRDefault="00D83485">
      <w:pPr>
        <w:spacing w:after="150"/>
      </w:pPr>
      <w:r>
        <w:rPr>
          <w:color w:val="000000"/>
        </w:rPr>
        <w:t>No Event of Default will o</w:t>
      </w:r>
      <w:r>
        <w:rPr>
          <w:color w:val="000000"/>
        </w:rPr>
        <w:t>ccur under clause 20.2 (</w:t>
      </w:r>
      <w:r>
        <w:rPr>
          <w:i/>
          <w:color w:val="000000"/>
        </w:rPr>
        <w:t>Other obligations</w:t>
      </w:r>
      <w:r>
        <w:rPr>
          <w:color w:val="000000"/>
        </w:rPr>
        <w:t>) by reason only of the Borrower’s failure to comply with this clause 35.</w:t>
      </w:r>
    </w:p>
    <w:p w:rsidR="0029390E" w:rsidRDefault="00D83485">
      <w:pPr>
        <w:spacing w:after="150"/>
      </w:pPr>
      <w:r>
        <w:rPr>
          <w:b/>
          <w:color w:val="000000"/>
        </w:rPr>
        <w:t>36 Contractual recognition of Bail-In</w:t>
      </w:r>
    </w:p>
    <w:p w:rsidR="0029390E" w:rsidRDefault="00D83485">
      <w:pPr>
        <w:spacing w:after="150"/>
      </w:pPr>
      <w:r>
        <w:rPr>
          <w:b/>
          <w:color w:val="000000"/>
        </w:rPr>
        <w:t>36.1 Contractual recognition of bail-in</w:t>
      </w:r>
    </w:p>
    <w:p w:rsidR="0029390E" w:rsidRDefault="00D83485">
      <w:pPr>
        <w:spacing w:after="150"/>
      </w:pPr>
      <w:r>
        <w:rPr>
          <w:color w:val="000000"/>
        </w:rPr>
        <w:t>Notwithstanding any other term of any Finance Document or any o</w:t>
      </w:r>
      <w:r>
        <w:rPr>
          <w:color w:val="000000"/>
        </w:rPr>
        <w:t xml:space="preserve">ther agreement, arrangement or understanding between the Parties, each Party </w:t>
      </w:r>
      <w:r>
        <w:rPr>
          <w:color w:val="000000"/>
        </w:rPr>
        <w:lastRenderedPageBreak/>
        <w:t>acknowledges and accepts that any liability of any Party to any other Party under or in connection with the Finance Documents may be subject to Bail-In Action by the relevant Reso</w:t>
      </w:r>
      <w:r>
        <w:rPr>
          <w:color w:val="000000"/>
        </w:rPr>
        <w:t>lution Authority and acknowledges and accepts to be bound by the effect of:</w:t>
      </w:r>
    </w:p>
    <w:p w:rsidR="0029390E" w:rsidRDefault="00D83485">
      <w:pPr>
        <w:spacing w:after="150"/>
      </w:pPr>
      <w:r>
        <w:rPr>
          <w:color w:val="000000"/>
        </w:rPr>
        <w:t>(a) any Bail-In Action in relation to any such liability, including (without limitation):</w:t>
      </w:r>
    </w:p>
    <w:p w:rsidR="0029390E" w:rsidRDefault="00D83485">
      <w:pPr>
        <w:spacing w:after="150"/>
      </w:pPr>
      <w:r>
        <w:rPr>
          <w:color w:val="000000"/>
        </w:rPr>
        <w:t>(i) a reduction, in full or in part, in the principal amount, or outstanding amount due (i</w:t>
      </w:r>
      <w:r>
        <w:rPr>
          <w:color w:val="000000"/>
        </w:rPr>
        <w:t>ncluding any accrued but unpaid interest) in respect of any such liability;</w:t>
      </w:r>
    </w:p>
    <w:p w:rsidR="0029390E" w:rsidRDefault="00D83485">
      <w:pPr>
        <w:spacing w:after="150"/>
      </w:pPr>
      <w:r>
        <w:rPr>
          <w:color w:val="000000"/>
        </w:rPr>
        <w:t>(ii) a conversion of all, or part of, any such liability into shares or other instruments of ownership that may be issued to, or conferred on, it; and</w:t>
      </w:r>
    </w:p>
    <w:p w:rsidR="0029390E" w:rsidRDefault="00D83485">
      <w:pPr>
        <w:spacing w:after="150"/>
      </w:pPr>
      <w:r>
        <w:rPr>
          <w:color w:val="000000"/>
        </w:rPr>
        <w:t>(iii) a cancellation of any s</w:t>
      </w:r>
      <w:r>
        <w:rPr>
          <w:color w:val="000000"/>
        </w:rPr>
        <w:t>uch liability; and</w:t>
      </w:r>
    </w:p>
    <w:p w:rsidR="0029390E" w:rsidRDefault="00D83485">
      <w:pPr>
        <w:spacing w:after="150"/>
      </w:pPr>
      <w:r>
        <w:rPr>
          <w:color w:val="000000"/>
        </w:rPr>
        <w:t>(b) a variation of any term of any Finance Document to the extent necessary to give effect to any Bail-In Action in relation to any such liability.</w:t>
      </w:r>
    </w:p>
    <w:p w:rsidR="0029390E" w:rsidRDefault="00D83485">
      <w:pPr>
        <w:spacing w:after="150"/>
      </w:pPr>
      <w:r>
        <w:rPr>
          <w:b/>
          <w:color w:val="000000"/>
        </w:rPr>
        <w:t>36.2 Bail-In definitions</w:t>
      </w:r>
    </w:p>
    <w:p w:rsidR="0029390E" w:rsidRDefault="00D83485">
      <w:pPr>
        <w:spacing w:after="150"/>
      </w:pPr>
      <w:r>
        <w:rPr>
          <w:color w:val="000000"/>
        </w:rPr>
        <w:t>In this clause 36:</w:t>
      </w:r>
    </w:p>
    <w:p w:rsidR="0029390E" w:rsidRDefault="00D83485">
      <w:pPr>
        <w:spacing w:after="150"/>
      </w:pPr>
      <w:r>
        <w:rPr>
          <w:b/>
          <w:color w:val="000000"/>
        </w:rPr>
        <w:t>Article 55 BRRD</w:t>
      </w:r>
      <w:r>
        <w:rPr>
          <w:color w:val="000000"/>
        </w:rPr>
        <w:t xml:space="preserve"> means Article 55 of Directive</w:t>
      </w:r>
      <w:r>
        <w:rPr>
          <w:color w:val="000000"/>
        </w:rPr>
        <w:t xml:space="preserve"> 2014/59/EU establishing a framework for the recovery and resolution of credit institutions and investment firms.</w:t>
      </w:r>
    </w:p>
    <w:p w:rsidR="0029390E" w:rsidRDefault="00D83485">
      <w:pPr>
        <w:spacing w:after="150"/>
      </w:pPr>
      <w:r>
        <w:rPr>
          <w:b/>
          <w:color w:val="000000"/>
        </w:rPr>
        <w:t>Bail-In Action</w:t>
      </w:r>
      <w:r>
        <w:rPr>
          <w:color w:val="000000"/>
        </w:rPr>
        <w:t xml:space="preserve"> means the exercise of any Write-down and Conversion Powers.</w:t>
      </w:r>
    </w:p>
    <w:p w:rsidR="0029390E" w:rsidRDefault="00D83485">
      <w:pPr>
        <w:spacing w:after="150"/>
      </w:pPr>
      <w:r>
        <w:rPr>
          <w:b/>
          <w:color w:val="000000"/>
        </w:rPr>
        <w:t>Bail-In Legislation</w:t>
      </w:r>
      <w:r>
        <w:rPr>
          <w:color w:val="000000"/>
        </w:rPr>
        <w:t xml:space="preserve"> means:</w:t>
      </w:r>
    </w:p>
    <w:p w:rsidR="0029390E" w:rsidRDefault="00D83485">
      <w:pPr>
        <w:spacing w:after="150"/>
      </w:pPr>
      <w:r>
        <w:rPr>
          <w:color w:val="000000"/>
        </w:rPr>
        <w:t>(a) in relation to an EEA Member Country</w:t>
      </w:r>
      <w:r>
        <w:rPr>
          <w:color w:val="000000"/>
        </w:rPr>
        <w:t xml:space="preserve"> which has implemented, or which at any time implements, Article 55 BRRD, the relevant implementing law or regulation as described in the EU Bail-In Legislation Schedule from time to time;</w:t>
      </w:r>
    </w:p>
    <w:p w:rsidR="0029390E" w:rsidRDefault="00D83485">
      <w:pPr>
        <w:spacing w:after="150"/>
      </w:pPr>
      <w:r>
        <w:rPr>
          <w:color w:val="000000"/>
        </w:rPr>
        <w:t xml:space="preserve">(b) in relation to the United Kingdom, the UK Bail-In Legislation; </w:t>
      </w:r>
      <w:r>
        <w:rPr>
          <w:color w:val="000000"/>
        </w:rPr>
        <w:t>and</w:t>
      </w:r>
    </w:p>
    <w:p w:rsidR="0029390E" w:rsidRDefault="00D83485">
      <w:pPr>
        <w:spacing w:after="150"/>
      </w:pPr>
      <w:r>
        <w:rPr>
          <w:color w:val="000000"/>
        </w:rPr>
        <w:t>(c) in relation to any state other than such an EEA Member Country and the United Kingdom, any analogous law or regulation from time to time which requires contractual recognition of any Write-down and Conversion Powers contained in that law or regulat</w:t>
      </w:r>
      <w:r>
        <w:rPr>
          <w:color w:val="000000"/>
        </w:rPr>
        <w:t>ion.</w:t>
      </w:r>
    </w:p>
    <w:p w:rsidR="0029390E" w:rsidRDefault="00D83485">
      <w:pPr>
        <w:spacing w:after="150"/>
      </w:pPr>
      <w:r>
        <w:rPr>
          <w:b/>
          <w:color w:val="000000"/>
        </w:rPr>
        <w:t>EEA Member Country</w:t>
      </w:r>
      <w:r>
        <w:rPr>
          <w:color w:val="000000"/>
        </w:rPr>
        <w:t xml:space="preserve"> means any member state of the European Union, Iceland, Liechtenstein and Norway.</w:t>
      </w:r>
    </w:p>
    <w:p w:rsidR="0029390E" w:rsidRDefault="00D83485">
      <w:pPr>
        <w:spacing w:after="150"/>
      </w:pPr>
      <w:r>
        <w:rPr>
          <w:b/>
          <w:color w:val="000000"/>
        </w:rPr>
        <w:t>EU Bail-In Legislation Schedule</w:t>
      </w:r>
      <w:r>
        <w:rPr>
          <w:color w:val="000000"/>
        </w:rPr>
        <w:t xml:space="preserve"> means the document described as such and published by the Loan Market Association (or any successor person) from time t</w:t>
      </w:r>
      <w:r>
        <w:rPr>
          <w:color w:val="000000"/>
        </w:rPr>
        <w:t>o time.</w:t>
      </w:r>
    </w:p>
    <w:p w:rsidR="0029390E" w:rsidRDefault="00D83485">
      <w:pPr>
        <w:spacing w:after="150"/>
      </w:pPr>
      <w:r>
        <w:rPr>
          <w:b/>
          <w:color w:val="000000"/>
        </w:rPr>
        <w:t>Resolution Authority</w:t>
      </w:r>
      <w:r>
        <w:rPr>
          <w:color w:val="000000"/>
        </w:rPr>
        <w:t xml:space="preserve"> means any body which has authority to exercise any Write-down and Conversion Powers.</w:t>
      </w:r>
    </w:p>
    <w:p w:rsidR="0029390E" w:rsidRDefault="00D83485">
      <w:pPr>
        <w:spacing w:after="150"/>
      </w:pPr>
      <w:r>
        <w:rPr>
          <w:b/>
          <w:color w:val="000000"/>
        </w:rPr>
        <w:t>UK Bail-In Legislation</w:t>
      </w:r>
      <w:r>
        <w:rPr>
          <w:color w:val="000000"/>
        </w:rPr>
        <w:t xml:space="preserve"> means Part I of the United Kingdom Banking Act 2009 and any other law or regulation applicable in the United Kingdom </w:t>
      </w:r>
      <w:r>
        <w:rPr>
          <w:color w:val="000000"/>
        </w:rPr>
        <w:t xml:space="preserve">relating to the </w:t>
      </w:r>
      <w:r>
        <w:rPr>
          <w:color w:val="000000"/>
        </w:rPr>
        <w:lastRenderedPageBreak/>
        <w:t>resolution of unsound or failing banks, investment firms or other financial institutions or their affiliates (otherwise than through liquidation, administration or other insolvency proceedings).</w:t>
      </w:r>
    </w:p>
    <w:p w:rsidR="0029390E" w:rsidRDefault="00D83485">
      <w:pPr>
        <w:spacing w:after="150"/>
      </w:pPr>
      <w:r>
        <w:rPr>
          <w:b/>
          <w:color w:val="000000"/>
        </w:rPr>
        <w:t>Write-down and Conversion Powers</w:t>
      </w:r>
      <w:r>
        <w:rPr>
          <w:color w:val="000000"/>
        </w:rPr>
        <w:t xml:space="preserve"> means:</w:t>
      </w:r>
    </w:p>
    <w:p w:rsidR="0029390E" w:rsidRDefault="00D83485">
      <w:pPr>
        <w:spacing w:after="150"/>
      </w:pPr>
      <w:r>
        <w:rPr>
          <w:color w:val="000000"/>
        </w:rPr>
        <w:t>(a) i</w:t>
      </w:r>
      <w:r>
        <w:rPr>
          <w:color w:val="000000"/>
        </w:rPr>
        <w:t>n relation to any Bail-In Legislation described in the EU Bail-In Legislation Schedule from time to time, the powers described as such in relation to that Bail-In Legislation in the EU Bail-In Legislation Schedule;</w:t>
      </w:r>
    </w:p>
    <w:p w:rsidR="0029390E" w:rsidRDefault="00D83485">
      <w:pPr>
        <w:spacing w:after="150"/>
      </w:pPr>
      <w:r>
        <w:rPr>
          <w:color w:val="000000"/>
        </w:rPr>
        <w:t>(b) in relation to the UK Bail-In Legisla</w:t>
      </w:r>
      <w:r>
        <w:rPr>
          <w:color w:val="000000"/>
        </w:rPr>
        <w:t>tion, any powers under that UK Bail-In Legislation to cancel, transfer or dilute shares issued by a person that is a bank or investment firm or other financial institution or affiliate of a bank, investment firm or other financial institution, to cancel, r</w:t>
      </w:r>
      <w:r>
        <w:rPr>
          <w:color w:val="000000"/>
        </w:rPr>
        <w:t>educe, modify or change the form of a liability of such a person or any contract or instrument under which that liability arises, to convert all or part of that liability into shares, securities or obligations of that person or any other person, to provide</w:t>
      </w:r>
      <w:r>
        <w:rPr>
          <w:color w:val="000000"/>
        </w:rPr>
        <w:t xml:space="preserve"> that any such contract or instrument is to have effect as if a right had been exercised under it or to suspend any obligation in respect of that liability or any of the powers under that UK Bail-In Legislation that are related to or ancillary to any of th</w:t>
      </w:r>
      <w:r>
        <w:rPr>
          <w:color w:val="000000"/>
        </w:rPr>
        <w:t>ose powers; and</w:t>
      </w:r>
    </w:p>
    <w:p w:rsidR="0029390E" w:rsidRDefault="00D83485">
      <w:pPr>
        <w:spacing w:after="150"/>
      </w:pPr>
      <w:r>
        <w:rPr>
          <w:color w:val="000000"/>
        </w:rPr>
        <w:t>(c) in relation to any other applicable Bail-In Legislation:</w:t>
      </w:r>
    </w:p>
    <w:p w:rsidR="0029390E" w:rsidRDefault="00D83485">
      <w:pPr>
        <w:spacing w:after="150"/>
      </w:pPr>
      <w:r>
        <w:rPr>
          <w:color w:val="000000"/>
        </w:rPr>
        <w:t>(i) any powers under that Bail-In Legislation to cancel, transfer or dilute shares issued by a person that is a bank or investment firm or other financial institution or affiliate</w:t>
      </w:r>
      <w:r>
        <w:rPr>
          <w:color w:val="000000"/>
        </w:rPr>
        <w:t xml:space="preserve"> of a bank, investment firm or other financial institution, to cancel, reduce, modify or change the form of a liability of such a person or any contract or instrument under which that liability arises, to convert all or part of that liability into shares, </w:t>
      </w:r>
      <w:r>
        <w:rPr>
          <w:color w:val="000000"/>
        </w:rPr>
        <w:t>securities or obligations of that person or any other person, to provide that any such contract or instrument is to have effect as if a right had been exercised under it or to suspend any obligation in respect of that liability or any of the powers under t</w:t>
      </w:r>
      <w:r>
        <w:rPr>
          <w:color w:val="000000"/>
        </w:rPr>
        <w:t>hat Bail-In Legislation that are related to or ancillary to any of those powers; and</w:t>
      </w:r>
    </w:p>
    <w:p w:rsidR="0029390E" w:rsidRDefault="00D83485">
      <w:pPr>
        <w:spacing w:after="150"/>
      </w:pPr>
      <w:r>
        <w:rPr>
          <w:color w:val="000000"/>
        </w:rPr>
        <w:t>(ii) any similar or analogous powers under that Bail-In Legislation.</w:t>
      </w:r>
    </w:p>
    <w:p w:rsidR="0029390E" w:rsidRDefault="00D83485">
      <w:pPr>
        <w:spacing w:after="150"/>
      </w:pPr>
      <w:r>
        <w:rPr>
          <w:b/>
          <w:color w:val="000000"/>
        </w:rPr>
        <w:t>37 Counterparts</w:t>
      </w:r>
    </w:p>
    <w:p w:rsidR="0029390E" w:rsidRDefault="00D83485">
      <w:pPr>
        <w:spacing w:after="150"/>
      </w:pPr>
      <w:r>
        <w:rPr>
          <w:color w:val="000000"/>
        </w:rPr>
        <w:t xml:space="preserve">Each Finance Document may be executed in any number of counterparts, and this has the </w:t>
      </w:r>
      <w:r>
        <w:rPr>
          <w:color w:val="000000"/>
        </w:rPr>
        <w:t>same effect as if the signatures on the counterparts were on a single copy of the Finance Document.</w:t>
      </w:r>
    </w:p>
    <w:p w:rsidR="0029390E" w:rsidRDefault="00D83485">
      <w:pPr>
        <w:spacing w:after="120"/>
        <w:jc w:val="center"/>
      </w:pPr>
      <w:r>
        <w:rPr>
          <w:b/>
          <w:color w:val="000000"/>
        </w:rPr>
        <w:t>SECTION 12</w:t>
      </w:r>
      <w:r>
        <w:br/>
      </w:r>
      <w:r>
        <w:rPr>
          <w:b/>
          <w:color w:val="000000"/>
        </w:rPr>
        <w:t>GOVERNING LAW AND ENFORCEMENT</w:t>
      </w:r>
    </w:p>
    <w:p w:rsidR="0029390E" w:rsidRDefault="00D83485">
      <w:pPr>
        <w:spacing w:after="150"/>
      </w:pPr>
      <w:r>
        <w:rPr>
          <w:b/>
          <w:color w:val="000000"/>
        </w:rPr>
        <w:t>38 Governing law</w:t>
      </w:r>
    </w:p>
    <w:p w:rsidR="0029390E" w:rsidRDefault="00D83485">
      <w:pPr>
        <w:spacing w:after="150"/>
      </w:pPr>
      <w:r>
        <w:rPr>
          <w:color w:val="000000"/>
        </w:rPr>
        <w:t>This Agreement and any non-contractual obligations arising out of or in connection with it are gov</w:t>
      </w:r>
      <w:r>
        <w:rPr>
          <w:color w:val="000000"/>
        </w:rPr>
        <w:t>erned by English law.</w:t>
      </w:r>
    </w:p>
    <w:p w:rsidR="0029390E" w:rsidRDefault="00D83485">
      <w:pPr>
        <w:spacing w:after="150"/>
      </w:pPr>
      <w:r>
        <w:rPr>
          <w:b/>
          <w:color w:val="000000"/>
        </w:rPr>
        <w:t>39 Arbitration</w:t>
      </w:r>
    </w:p>
    <w:p w:rsidR="0029390E" w:rsidRDefault="00D83485">
      <w:pPr>
        <w:spacing w:after="150"/>
      </w:pPr>
      <w:r>
        <w:rPr>
          <w:b/>
          <w:color w:val="000000"/>
        </w:rPr>
        <w:lastRenderedPageBreak/>
        <w:t>39.1 Arbitration</w:t>
      </w:r>
    </w:p>
    <w:p w:rsidR="0029390E" w:rsidRDefault="00D83485">
      <w:pPr>
        <w:spacing w:after="150"/>
      </w:pPr>
      <w:r>
        <w:rPr>
          <w:color w:val="000000"/>
        </w:rPr>
        <w:t>Any dispute arising out of or in connection with this Agreement (including a dispute relating to the existence, validity or termination of this Agreement or any non-contractual obligation arising out of</w:t>
      </w:r>
      <w:r>
        <w:rPr>
          <w:color w:val="000000"/>
        </w:rPr>
        <w:t xml:space="preserve"> or in connection with this Agreement) (a </w:t>
      </w:r>
      <w:r>
        <w:rPr>
          <w:b/>
          <w:color w:val="000000"/>
        </w:rPr>
        <w:t>Dispute</w:t>
      </w:r>
      <w:r>
        <w:rPr>
          <w:color w:val="000000"/>
        </w:rPr>
        <w:t>) shall be referred to and finally resolved by arbitration under the Arbitration Rules of the London Court of International Arbitration (</w:t>
      </w:r>
      <w:r>
        <w:rPr>
          <w:b/>
          <w:color w:val="000000"/>
        </w:rPr>
        <w:t>LCIA</w:t>
      </w:r>
      <w:r>
        <w:rPr>
          <w:color w:val="000000"/>
        </w:rPr>
        <w:t>), as in force at the date of this Agreement.</w:t>
      </w:r>
    </w:p>
    <w:p w:rsidR="0029390E" w:rsidRDefault="00D83485">
      <w:pPr>
        <w:spacing w:after="150"/>
      </w:pPr>
      <w:r>
        <w:rPr>
          <w:b/>
          <w:color w:val="000000"/>
        </w:rPr>
        <w:t>39.2 Formation of ar</w:t>
      </w:r>
      <w:r>
        <w:rPr>
          <w:b/>
          <w:color w:val="000000"/>
        </w:rPr>
        <w:t>bitral tribunal, seat and language of arbitration</w:t>
      </w:r>
    </w:p>
    <w:p w:rsidR="0029390E" w:rsidRDefault="00D83485">
      <w:pPr>
        <w:spacing w:after="150"/>
      </w:pPr>
      <w:r>
        <w:rPr>
          <w:color w:val="000000"/>
        </w:rPr>
        <w:t>(a) The arbitral tribunal shall consist of three arbitrators. The claimant(s), irrespective of number, shall nominate jointly one arbitrator; the respondent(s), irrespective of number, shall nominate jointl</w:t>
      </w:r>
      <w:r>
        <w:rPr>
          <w:color w:val="000000"/>
        </w:rPr>
        <w:t>y the second arbitrator, and a third arbitrator (who shall act as presiding arbitrator) shall be nominated by the arbitrators nominated by or on behalf of the claimant(s) and respondent(s). In the absence of agreement on the appointment of any arbitrator w</w:t>
      </w:r>
      <w:r>
        <w:rPr>
          <w:color w:val="000000"/>
        </w:rPr>
        <w:t>ithin the Request for Arbitration (in the case of the claimant-nominated arbitrator) or within the timeframe for the delivery of a Response (in the case of the Respondent-nominated arbitrator), or within 30 days of the date of nomination of the later of th</w:t>
      </w:r>
      <w:r>
        <w:rPr>
          <w:color w:val="000000"/>
        </w:rPr>
        <w:t>e two party-nominated arbitrators to be nominated (in the case of the presiding arbitrator), he shall be chosen by the LCIA Court (as defined in the Arbitration Rules of the LCIA).</w:t>
      </w:r>
    </w:p>
    <w:p w:rsidR="0029390E" w:rsidRDefault="00D83485">
      <w:pPr>
        <w:spacing w:after="150"/>
      </w:pPr>
      <w:r>
        <w:rPr>
          <w:color w:val="000000"/>
        </w:rPr>
        <w:t>(b) The seat of arbitration shall be London, England.</w:t>
      </w:r>
    </w:p>
    <w:p w:rsidR="0029390E" w:rsidRDefault="00D83485">
      <w:pPr>
        <w:spacing w:after="150"/>
      </w:pPr>
      <w:r>
        <w:rPr>
          <w:color w:val="000000"/>
        </w:rPr>
        <w:t>(c) The language of t</w:t>
      </w:r>
      <w:r>
        <w:rPr>
          <w:color w:val="000000"/>
        </w:rPr>
        <w:t>he arbitration shall be English.</w:t>
      </w:r>
    </w:p>
    <w:p w:rsidR="0029390E" w:rsidRDefault="00D83485">
      <w:pPr>
        <w:spacing w:after="150"/>
      </w:pPr>
      <w:r>
        <w:rPr>
          <w:b/>
          <w:color w:val="000000"/>
        </w:rPr>
        <w:t>39.3 Recourse to courts</w:t>
      </w:r>
    </w:p>
    <w:p w:rsidR="0029390E" w:rsidRDefault="00D83485">
      <w:pPr>
        <w:spacing w:after="150"/>
      </w:pPr>
      <w:r>
        <w:rPr>
          <w:color w:val="000000"/>
        </w:rPr>
        <w:t>For the purposes of arbitration pursuant to this clause 39 (</w:t>
      </w:r>
      <w:r>
        <w:rPr>
          <w:i/>
          <w:color w:val="000000"/>
        </w:rPr>
        <w:t>Arbitration</w:t>
      </w:r>
      <w:r>
        <w:rPr>
          <w:color w:val="000000"/>
        </w:rPr>
        <w:t>), the Parties waive any right of application to determine a preliminary point of law or appeal on a point of law under Sections</w:t>
      </w:r>
      <w:r>
        <w:rPr>
          <w:color w:val="000000"/>
        </w:rPr>
        <w:t xml:space="preserve"> 45 and 69 of the Arbitration Act 1996, or such equivalent provisions legislative provisions which may be in force from time to time.</w:t>
      </w:r>
    </w:p>
    <w:p w:rsidR="0029390E" w:rsidRDefault="00D83485">
      <w:pPr>
        <w:spacing w:after="150"/>
      </w:pPr>
      <w:r>
        <w:rPr>
          <w:b/>
          <w:color w:val="000000"/>
        </w:rPr>
        <w:t>39.4 Consolidation of arbitrations</w:t>
      </w:r>
    </w:p>
    <w:p w:rsidR="0029390E" w:rsidRDefault="00D83485">
      <w:pPr>
        <w:spacing w:after="150"/>
      </w:pPr>
      <w:r>
        <w:rPr>
          <w:color w:val="000000"/>
        </w:rPr>
        <w:t>(a) The following shall apply to any disputes arising out of or in connection with this</w:t>
      </w:r>
      <w:r>
        <w:rPr>
          <w:color w:val="000000"/>
        </w:rPr>
        <w:t xml:space="preserve"> Agreement and out of or in connection with any other Finance Document in respect of which a Request for Arbitration has been delivered (or, where impossible, the terms of the relevant Finance Document with respect to service of process have been complied </w:t>
      </w:r>
      <w:r>
        <w:rPr>
          <w:color w:val="000000"/>
        </w:rPr>
        <w:t>with) to all other parties to the arbitration. In relation to any such disputes if, in the absolute discretion of the first arbitral tribunal to be appointed in any of the arbitrations still ongoing, they are so closely connected that it is expedient for t</w:t>
      </w:r>
      <w:r>
        <w:rPr>
          <w:color w:val="000000"/>
        </w:rPr>
        <w:t>hem to be resolved in the same proceedings, that arbitral tribunal shall have the power to order that the proceedings to resolve that dispute shall be consolidated with those to resolve any of the other disputes. This provision does not apply if a date for</w:t>
      </w:r>
      <w:r>
        <w:rPr>
          <w:color w:val="000000"/>
        </w:rPr>
        <w:t xml:space="preserve"> the final hearing of the first arbitration has been fixed. If that arbitral tribunal so orders, </w:t>
      </w:r>
      <w:r>
        <w:rPr>
          <w:color w:val="000000"/>
        </w:rPr>
        <w:lastRenderedPageBreak/>
        <w:t>the parties to each dispute which is a subject of its order shall be treated as having consented to that dispute being finally decided:</w:t>
      </w:r>
    </w:p>
    <w:p w:rsidR="0029390E" w:rsidRDefault="00D83485">
      <w:pPr>
        <w:spacing w:after="150"/>
      </w:pPr>
      <w:r>
        <w:rPr>
          <w:color w:val="000000"/>
        </w:rPr>
        <w:t>(i) by the arbitral tri</w:t>
      </w:r>
      <w:r>
        <w:rPr>
          <w:color w:val="000000"/>
        </w:rPr>
        <w:t>bunal that ordered the consolidation unless the LCIA decides that that arbitral tribunal would not be suitable or impartial; and</w:t>
      </w:r>
    </w:p>
    <w:p w:rsidR="0029390E" w:rsidRDefault="00D83485">
      <w:pPr>
        <w:spacing w:after="150"/>
      </w:pPr>
      <w:r>
        <w:rPr>
          <w:color w:val="000000"/>
        </w:rPr>
        <w:t>(ii) in accordance with the procedure, at the seat and in the language specified in the relevant Finance Document under which t</w:t>
      </w:r>
      <w:r>
        <w:rPr>
          <w:color w:val="000000"/>
        </w:rPr>
        <w:t>he arbitral tribunal that ordered the consolidation was appointed, save as otherwise agreed by all parties to the consolidated proceedings or, in the absence of any such agreement, ordered by the arbitral tribunal in the consolidated proceedings.</w:t>
      </w:r>
    </w:p>
    <w:p w:rsidR="0029390E" w:rsidRDefault="00D83485">
      <w:pPr>
        <w:spacing w:after="150"/>
      </w:pPr>
      <w:r>
        <w:rPr>
          <w:color w:val="000000"/>
        </w:rPr>
        <w:t>(b) Any d</w:t>
      </w:r>
      <w:r>
        <w:rPr>
          <w:color w:val="000000"/>
        </w:rPr>
        <w:t>ispute which is subject to a contractual option to litigate shall only be capable of consolidation pursuant to this clause 39.4(a) if:</w:t>
      </w:r>
    </w:p>
    <w:p w:rsidR="0029390E" w:rsidRDefault="00D83485">
      <w:pPr>
        <w:spacing w:after="150"/>
      </w:pPr>
      <w:r>
        <w:rPr>
          <w:color w:val="000000"/>
        </w:rPr>
        <w:t>(A) exercise of the option to which the dispute is subject is no longer permitted pursuant to the terms upon which the op</w:t>
      </w:r>
      <w:r>
        <w:rPr>
          <w:color w:val="000000"/>
        </w:rPr>
        <w:t>tion was granted; or</w:t>
      </w:r>
    </w:p>
    <w:p w:rsidR="0029390E" w:rsidRDefault="00D83485">
      <w:pPr>
        <w:spacing w:after="150"/>
      </w:pPr>
      <w:r>
        <w:rPr>
          <w:color w:val="000000"/>
        </w:rPr>
        <w:t>(B) the right of the option-holder to exercise the option has otherwise been validly waived.</w:t>
      </w:r>
    </w:p>
    <w:p w:rsidR="0029390E" w:rsidRDefault="00D83485">
      <w:pPr>
        <w:spacing w:after="150"/>
      </w:pPr>
      <w:r>
        <w:rPr>
          <w:color w:val="000000"/>
        </w:rPr>
        <w:t xml:space="preserve">(c) Clause 39.4(a) above shall apply even where powers to consolidate proceedings exist under any applicable arbitration rules (including </w:t>
      </w:r>
      <w:r>
        <w:rPr>
          <w:color w:val="000000"/>
        </w:rPr>
        <w:t>those of an arbitral institution) and, in such circumstances, the provisions of clause 39.4(a) above shall apply in addition to those powers, and such consolidation may be applied for or ordered in the alternative by any party or tribunal eligible to do so</w:t>
      </w:r>
      <w:r>
        <w:rPr>
          <w:color w:val="000000"/>
        </w:rPr>
        <w:t>.</w:t>
      </w:r>
    </w:p>
    <w:p w:rsidR="0029390E" w:rsidRDefault="00D83485">
      <w:pPr>
        <w:spacing w:after="150"/>
      </w:pPr>
      <w:r>
        <w:rPr>
          <w:b/>
          <w:color w:val="000000"/>
        </w:rPr>
        <w:t>39.5 Service of process</w:t>
      </w:r>
    </w:p>
    <w:p w:rsidR="0029390E" w:rsidRDefault="00D83485">
      <w:pPr>
        <w:spacing w:after="150"/>
      </w:pPr>
      <w:r>
        <w:rPr>
          <w:color w:val="000000"/>
        </w:rPr>
        <w:t>(a) Without prejudice to any other mode of service allowed under any relevant law, the Borrower:</w:t>
      </w:r>
    </w:p>
    <w:p w:rsidR="0029390E" w:rsidRDefault="00D83485">
      <w:pPr>
        <w:spacing w:after="150"/>
      </w:pPr>
      <w:r>
        <w:rPr>
          <w:color w:val="000000"/>
        </w:rPr>
        <w:t xml:space="preserve">(i) irrevocably appoints the Ambassador of the Republic of Serbia to the Court of St. James’s at 28 Belgrave Square, London SW1X 8QB </w:t>
      </w:r>
      <w:r>
        <w:rPr>
          <w:color w:val="000000"/>
        </w:rPr>
        <w:t>as its agent for service of process in relation to any proceedings before the English courts in connection with any Finance Document; and</w:t>
      </w:r>
    </w:p>
    <w:p w:rsidR="0029390E" w:rsidRDefault="00D83485">
      <w:pPr>
        <w:spacing w:after="150"/>
      </w:pPr>
      <w:r>
        <w:rPr>
          <w:color w:val="000000"/>
        </w:rPr>
        <w:t xml:space="preserve">(ii) agrees that failure by a process agent to notify the Borrower of the process will not invalidate the proceedings </w:t>
      </w:r>
      <w:r>
        <w:rPr>
          <w:color w:val="000000"/>
        </w:rPr>
        <w:t>concerned.</w:t>
      </w:r>
    </w:p>
    <w:p w:rsidR="0029390E" w:rsidRDefault="00D83485">
      <w:pPr>
        <w:spacing w:after="150"/>
      </w:pPr>
      <w:r>
        <w:rPr>
          <w:color w:val="000000"/>
        </w:rPr>
        <w:t>(b) If any person appointed as an agent for service of process is unable for any reason to act as agent for service of process, the Borrower must immediately (and in any event within 15 days of such event taking place) appoint another agent on t</w:t>
      </w:r>
      <w:r>
        <w:rPr>
          <w:color w:val="000000"/>
        </w:rPr>
        <w:t>erms acceptable to the Agent. Failing this, the Agent may, at the Borrower’s cost, appoint another agent for this purpose.</w:t>
      </w:r>
    </w:p>
    <w:p w:rsidR="0029390E" w:rsidRDefault="00D83485">
      <w:pPr>
        <w:spacing w:after="150"/>
      </w:pPr>
      <w:r>
        <w:rPr>
          <w:color w:val="000000"/>
        </w:rPr>
        <w:t>(c) The Borrower expressly agrees and consents to the provisions of this clause 39.5 (</w:t>
      </w:r>
      <w:r>
        <w:rPr>
          <w:i/>
          <w:color w:val="000000"/>
        </w:rPr>
        <w:t>Service of process</w:t>
      </w:r>
      <w:r>
        <w:rPr>
          <w:color w:val="000000"/>
        </w:rPr>
        <w:t>) and clause 38 (</w:t>
      </w:r>
      <w:r>
        <w:rPr>
          <w:i/>
          <w:color w:val="000000"/>
        </w:rPr>
        <w:t>Governing la</w:t>
      </w:r>
      <w:r>
        <w:rPr>
          <w:i/>
          <w:color w:val="000000"/>
        </w:rPr>
        <w:t>w</w:t>
      </w:r>
      <w:r>
        <w:rPr>
          <w:color w:val="000000"/>
        </w:rPr>
        <w:t>).</w:t>
      </w:r>
    </w:p>
    <w:p w:rsidR="0029390E" w:rsidRDefault="00D83485">
      <w:pPr>
        <w:spacing w:after="150"/>
      </w:pPr>
      <w:r>
        <w:rPr>
          <w:b/>
          <w:color w:val="000000"/>
        </w:rPr>
        <w:t>39.6 Waiver of immunity</w:t>
      </w:r>
    </w:p>
    <w:p w:rsidR="0029390E" w:rsidRDefault="00D83485">
      <w:pPr>
        <w:spacing w:after="150"/>
      </w:pPr>
      <w:r>
        <w:rPr>
          <w:color w:val="000000"/>
        </w:rPr>
        <w:lastRenderedPageBreak/>
        <w:t>(a) The Borrower irrevocably waives generally all immunity it or its assets or revenues may otherwise have in any jurisdiction, including, without limitation, immunity in respect of:</w:t>
      </w:r>
    </w:p>
    <w:p w:rsidR="0029390E" w:rsidRDefault="00D83485">
      <w:pPr>
        <w:spacing w:after="150"/>
      </w:pPr>
      <w:r>
        <w:rPr>
          <w:color w:val="000000"/>
        </w:rPr>
        <w:t>(i) jurisdiction of any court or tribunal;</w:t>
      </w:r>
    </w:p>
    <w:p w:rsidR="0029390E" w:rsidRDefault="00D83485">
      <w:pPr>
        <w:spacing w:after="150"/>
      </w:pPr>
      <w:r>
        <w:rPr>
          <w:color w:val="000000"/>
        </w:rPr>
        <w:t>(ii) the giving of any relief by way of injunction or order for specific performance or for the recovery of assets or revenues;</w:t>
      </w:r>
    </w:p>
    <w:p w:rsidR="0029390E" w:rsidRDefault="00D83485">
      <w:pPr>
        <w:spacing w:after="150"/>
      </w:pPr>
      <w:r>
        <w:rPr>
          <w:color w:val="000000"/>
        </w:rPr>
        <w:t>(iii) any process for execution of any award or judgment against its property;</w:t>
      </w:r>
    </w:p>
    <w:p w:rsidR="0029390E" w:rsidRDefault="00D83485">
      <w:pPr>
        <w:spacing w:after="150"/>
      </w:pPr>
      <w:r>
        <w:rPr>
          <w:color w:val="000000"/>
        </w:rPr>
        <w:t>(iv) service of process; and</w:t>
      </w:r>
    </w:p>
    <w:p w:rsidR="0029390E" w:rsidRDefault="00D83485">
      <w:pPr>
        <w:spacing w:after="150"/>
      </w:pPr>
      <w:r>
        <w:rPr>
          <w:color w:val="000000"/>
        </w:rPr>
        <w:t>(v) the issue of any</w:t>
      </w:r>
      <w:r>
        <w:rPr>
          <w:color w:val="000000"/>
        </w:rPr>
        <w:t xml:space="preserve"> process against its assets or revenues for the enforcement of a judgment or, in an action in rem, for the arrest, detention or sale of any of its assets and revenues,</w:t>
      </w:r>
    </w:p>
    <w:p w:rsidR="0029390E" w:rsidRDefault="00D83485">
      <w:pPr>
        <w:spacing w:after="150"/>
      </w:pPr>
      <w:r>
        <w:rPr>
          <w:color w:val="000000"/>
        </w:rPr>
        <w:t>(b) and to the extent that in any such jurisdiction there may be attributed to itself or</w:t>
      </w:r>
      <w:r>
        <w:rPr>
          <w:color w:val="000000"/>
        </w:rPr>
        <w:t xml:space="preserve"> its assets such immunity (whether or not claimed), the Borrower irrevocably consents to the enforcement of any judgment or award and agrees not to claim and irrevocably waives such immunity to the fullest extent permitted by the laws of the jurisdiction, </w:t>
      </w:r>
      <w:r>
        <w:rPr>
          <w:color w:val="000000"/>
        </w:rPr>
        <w:t>subject to clause 39.6(e) below.</w:t>
      </w:r>
    </w:p>
    <w:p w:rsidR="0029390E" w:rsidRDefault="00D83485">
      <w:pPr>
        <w:spacing w:after="150"/>
      </w:pPr>
      <w:r>
        <w:rPr>
          <w:color w:val="000000"/>
        </w:rPr>
        <w:t>(c) The Borrower agrees that in any proceedings in England this waiver shall have the fullest scope permitted by the English State Immunity Act 1978 and that this waiver is intended to be irrevocable for the purposes of the</w:t>
      </w:r>
      <w:r>
        <w:rPr>
          <w:color w:val="000000"/>
        </w:rPr>
        <w:t xml:space="preserve"> English State Immunity Act 1978.</w:t>
      </w:r>
    </w:p>
    <w:p w:rsidR="0029390E" w:rsidRDefault="00D83485">
      <w:pPr>
        <w:spacing w:after="150"/>
      </w:pPr>
      <w:r>
        <w:rPr>
          <w:color w:val="000000"/>
        </w:rPr>
        <w:t>(d) Without limitation to the obligations of the Borrower under clause 39.6(a) and clause 39.6(c) above, in respect of any proceedings arising out of or in connection with the enforcement and/or execution of any award or j</w:t>
      </w:r>
      <w:r>
        <w:rPr>
          <w:color w:val="000000"/>
        </w:rPr>
        <w:t>udgment made against it, the Borrower hereby submits to the jurisdiction of any court in which any such proceedings are brought.</w:t>
      </w:r>
    </w:p>
    <w:p w:rsidR="0029390E" w:rsidRDefault="00D83485">
      <w:pPr>
        <w:spacing w:after="150"/>
      </w:pPr>
      <w:r>
        <w:rPr>
          <w:color w:val="000000"/>
        </w:rPr>
        <w:t>(e) Notwithstanding the provisions of clause 39.6(a) to clause 39.6(d) above, the Borrower does not waive any immunity from enf</w:t>
      </w:r>
      <w:r>
        <w:rPr>
          <w:color w:val="000000"/>
        </w:rPr>
        <w:t>orcement in respect of any Excluded Assets.</w:t>
      </w:r>
    </w:p>
    <w:p w:rsidR="0029390E" w:rsidRDefault="00D83485">
      <w:pPr>
        <w:spacing w:after="150"/>
      </w:pPr>
      <w:r>
        <w:rPr>
          <w:b/>
          <w:color w:val="000000"/>
        </w:rPr>
        <w:t>This Agreement has been entered into on the date stated at the beginning of this Agreement.</w:t>
      </w:r>
    </w:p>
    <w:p w:rsidR="0029390E" w:rsidRDefault="00D83485">
      <w:pPr>
        <w:spacing w:after="120"/>
        <w:jc w:val="center"/>
      </w:pPr>
      <w:r>
        <w:rPr>
          <w:b/>
          <w:color w:val="000000"/>
        </w:rPr>
        <w:t>Schedule 1</w:t>
      </w:r>
      <w:r>
        <w:br/>
      </w:r>
      <w:r>
        <w:rPr>
          <w:b/>
          <w:color w:val="000000"/>
        </w:rPr>
        <w:t>The Original Lenders</w:t>
      </w:r>
    </w:p>
    <w:tbl>
      <w:tblPr>
        <w:tblW w:w="0" w:type="auto"/>
        <w:tblCellSpacing w:w="0" w:type="auto"/>
        <w:tblLook w:val="04A0" w:firstRow="1" w:lastRow="0" w:firstColumn="1" w:lastColumn="0" w:noHBand="0" w:noVBand="1"/>
      </w:tblPr>
      <w:tblGrid>
        <w:gridCol w:w="3534"/>
        <w:gridCol w:w="2776"/>
        <w:gridCol w:w="2933"/>
      </w:tblGrid>
      <w:tr w:rsidR="0029390E">
        <w:trPr>
          <w:trHeight w:val="90"/>
          <w:tblCellSpacing w:w="0" w:type="auto"/>
        </w:trPr>
        <w:tc>
          <w:tcPr>
            <w:tcW w:w="5938" w:type="dxa"/>
            <w:vAlign w:val="center"/>
          </w:tcPr>
          <w:p w:rsidR="0029390E" w:rsidRDefault="00D83485">
            <w:pPr>
              <w:spacing w:after="150"/>
            </w:pPr>
            <w:bookmarkStart w:id="5" w:name="table032"/>
            <w:r>
              <w:rPr>
                <w:b/>
                <w:color w:val="000000"/>
              </w:rPr>
              <w:t>Name of Original Lender</w:t>
            </w:r>
          </w:p>
        </w:tc>
        <w:tc>
          <w:tcPr>
            <w:tcW w:w="4081" w:type="dxa"/>
            <w:vAlign w:val="center"/>
          </w:tcPr>
          <w:p w:rsidR="0029390E" w:rsidRDefault="00D83485">
            <w:pPr>
              <w:spacing w:after="150"/>
            </w:pPr>
            <w:r>
              <w:rPr>
                <w:b/>
                <w:color w:val="000000"/>
              </w:rPr>
              <w:t>Fixed Rate Tranche Commitment (€)</w:t>
            </w:r>
          </w:p>
        </w:tc>
        <w:tc>
          <w:tcPr>
            <w:tcW w:w="4381" w:type="dxa"/>
            <w:vAlign w:val="center"/>
          </w:tcPr>
          <w:p w:rsidR="0029390E" w:rsidRDefault="00D83485">
            <w:pPr>
              <w:spacing w:after="150"/>
            </w:pPr>
            <w:r>
              <w:rPr>
                <w:b/>
                <w:color w:val="000000"/>
              </w:rPr>
              <w:t>Floating Rate Tranche Commitme</w:t>
            </w:r>
            <w:r>
              <w:rPr>
                <w:b/>
                <w:color w:val="000000"/>
              </w:rPr>
              <w:t>nt (€)</w:t>
            </w:r>
          </w:p>
        </w:tc>
      </w:tr>
      <w:tr w:rsidR="0029390E">
        <w:trPr>
          <w:trHeight w:val="90"/>
          <w:tblCellSpacing w:w="0" w:type="auto"/>
        </w:trPr>
        <w:tc>
          <w:tcPr>
            <w:tcW w:w="5938" w:type="dxa"/>
            <w:vAlign w:val="center"/>
          </w:tcPr>
          <w:p w:rsidR="0029390E" w:rsidRDefault="00D83485">
            <w:pPr>
              <w:spacing w:after="150"/>
            </w:pPr>
            <w:r>
              <w:rPr>
                <w:color w:val="000000"/>
              </w:rPr>
              <w:t>Merrill Lynch International</w:t>
            </w:r>
          </w:p>
        </w:tc>
        <w:tc>
          <w:tcPr>
            <w:tcW w:w="4081" w:type="dxa"/>
            <w:vAlign w:val="center"/>
          </w:tcPr>
          <w:p w:rsidR="0029390E" w:rsidRDefault="00D83485">
            <w:pPr>
              <w:spacing w:after="150"/>
            </w:pPr>
            <w:r>
              <w:rPr>
                <w:color w:val="000000"/>
              </w:rPr>
              <w:t>130,000,000</w:t>
            </w:r>
          </w:p>
        </w:tc>
        <w:tc>
          <w:tcPr>
            <w:tcW w:w="4381" w:type="dxa"/>
            <w:vAlign w:val="center"/>
          </w:tcPr>
          <w:p w:rsidR="0029390E" w:rsidRDefault="00D83485">
            <w:pPr>
              <w:spacing w:after="150"/>
            </w:pPr>
            <w:r>
              <w:rPr>
                <w:color w:val="000000"/>
              </w:rPr>
              <w:t>95,000,000.00</w:t>
            </w:r>
          </w:p>
        </w:tc>
      </w:tr>
      <w:tr w:rsidR="0029390E">
        <w:trPr>
          <w:trHeight w:val="90"/>
          <w:tblCellSpacing w:w="0" w:type="auto"/>
        </w:trPr>
        <w:tc>
          <w:tcPr>
            <w:tcW w:w="5938" w:type="dxa"/>
            <w:vAlign w:val="center"/>
          </w:tcPr>
          <w:p w:rsidR="0029390E" w:rsidRDefault="00D83485">
            <w:pPr>
              <w:spacing w:after="150"/>
            </w:pPr>
            <w:r>
              <w:rPr>
                <w:color w:val="000000"/>
              </w:rPr>
              <w:t>Erste Group Bank AG</w:t>
            </w:r>
          </w:p>
        </w:tc>
        <w:tc>
          <w:tcPr>
            <w:tcW w:w="4081" w:type="dxa"/>
            <w:vAlign w:val="center"/>
          </w:tcPr>
          <w:p w:rsidR="0029390E" w:rsidRDefault="00D83485">
            <w:pPr>
              <w:spacing w:after="150"/>
            </w:pPr>
            <w:r>
              <w:rPr>
                <w:color w:val="000000"/>
              </w:rPr>
              <w:t>0</w:t>
            </w:r>
          </w:p>
        </w:tc>
        <w:tc>
          <w:tcPr>
            <w:tcW w:w="4381" w:type="dxa"/>
            <w:vAlign w:val="center"/>
          </w:tcPr>
          <w:p w:rsidR="0029390E" w:rsidRDefault="00D83485">
            <w:pPr>
              <w:spacing w:after="150"/>
            </w:pPr>
            <w:r>
              <w:rPr>
                <w:color w:val="000000"/>
              </w:rPr>
              <w:t>23,000,000.00</w:t>
            </w:r>
          </w:p>
        </w:tc>
      </w:tr>
      <w:tr w:rsidR="0029390E">
        <w:trPr>
          <w:trHeight w:val="90"/>
          <w:tblCellSpacing w:w="0" w:type="auto"/>
        </w:trPr>
        <w:tc>
          <w:tcPr>
            <w:tcW w:w="5938" w:type="dxa"/>
            <w:vAlign w:val="center"/>
          </w:tcPr>
          <w:p w:rsidR="0029390E" w:rsidRDefault="00D83485">
            <w:pPr>
              <w:spacing w:after="150"/>
            </w:pPr>
            <w:r>
              <w:rPr>
                <w:color w:val="000000"/>
              </w:rPr>
              <w:t xml:space="preserve">Alpha Bank S.A., </w:t>
            </w:r>
            <w:r>
              <w:rPr>
                <w:color w:val="000000"/>
              </w:rPr>
              <w:lastRenderedPageBreak/>
              <w:t>Luxembourg Branch</w:t>
            </w:r>
          </w:p>
        </w:tc>
        <w:tc>
          <w:tcPr>
            <w:tcW w:w="4081" w:type="dxa"/>
            <w:vAlign w:val="center"/>
          </w:tcPr>
          <w:p w:rsidR="0029390E" w:rsidRDefault="00D83485">
            <w:pPr>
              <w:spacing w:after="150"/>
            </w:pPr>
            <w:r>
              <w:rPr>
                <w:color w:val="000000"/>
              </w:rPr>
              <w:lastRenderedPageBreak/>
              <w:t>0</w:t>
            </w:r>
          </w:p>
        </w:tc>
        <w:tc>
          <w:tcPr>
            <w:tcW w:w="4381" w:type="dxa"/>
            <w:vAlign w:val="center"/>
          </w:tcPr>
          <w:p w:rsidR="0029390E" w:rsidRDefault="00D83485">
            <w:pPr>
              <w:spacing w:after="150"/>
            </w:pPr>
            <w:r>
              <w:rPr>
                <w:color w:val="000000"/>
              </w:rPr>
              <w:t>14,805,555.56</w:t>
            </w:r>
          </w:p>
        </w:tc>
      </w:tr>
      <w:tr w:rsidR="0029390E">
        <w:trPr>
          <w:trHeight w:val="90"/>
          <w:tblCellSpacing w:w="0" w:type="auto"/>
        </w:trPr>
        <w:tc>
          <w:tcPr>
            <w:tcW w:w="5938" w:type="dxa"/>
            <w:vAlign w:val="center"/>
          </w:tcPr>
          <w:p w:rsidR="0029390E" w:rsidRDefault="00D83485">
            <w:pPr>
              <w:spacing w:after="150"/>
            </w:pPr>
            <w:r>
              <w:rPr>
                <w:color w:val="000000"/>
              </w:rPr>
              <w:t>Bank of America, N.A., acting through its London Branch</w:t>
            </w:r>
          </w:p>
        </w:tc>
        <w:tc>
          <w:tcPr>
            <w:tcW w:w="4081" w:type="dxa"/>
            <w:vAlign w:val="center"/>
          </w:tcPr>
          <w:p w:rsidR="0029390E" w:rsidRDefault="00D83485">
            <w:pPr>
              <w:spacing w:after="150"/>
            </w:pPr>
            <w:r>
              <w:rPr>
                <w:color w:val="000000"/>
              </w:rPr>
              <w:t>0</w:t>
            </w:r>
          </w:p>
        </w:tc>
        <w:tc>
          <w:tcPr>
            <w:tcW w:w="4381" w:type="dxa"/>
            <w:vAlign w:val="center"/>
          </w:tcPr>
          <w:p w:rsidR="0029390E" w:rsidRDefault="00D83485">
            <w:pPr>
              <w:spacing w:after="150"/>
            </w:pPr>
            <w:r>
              <w:rPr>
                <w:color w:val="000000"/>
              </w:rPr>
              <w:t>14,444,444.44</w:t>
            </w:r>
          </w:p>
        </w:tc>
      </w:tr>
      <w:tr w:rsidR="0029390E">
        <w:trPr>
          <w:trHeight w:val="90"/>
          <w:tblCellSpacing w:w="0" w:type="auto"/>
        </w:trPr>
        <w:tc>
          <w:tcPr>
            <w:tcW w:w="5938" w:type="dxa"/>
            <w:vAlign w:val="center"/>
          </w:tcPr>
          <w:p w:rsidR="0029390E" w:rsidRDefault="00D83485">
            <w:pPr>
              <w:spacing w:after="150"/>
            </w:pPr>
            <w:r>
              <w:rPr>
                <w:color w:val="000000"/>
              </w:rPr>
              <w:t>VTT Fund Limited</w:t>
            </w:r>
          </w:p>
        </w:tc>
        <w:tc>
          <w:tcPr>
            <w:tcW w:w="4081" w:type="dxa"/>
            <w:vAlign w:val="center"/>
          </w:tcPr>
          <w:p w:rsidR="0029390E" w:rsidRDefault="00D83485">
            <w:pPr>
              <w:spacing w:after="150"/>
            </w:pPr>
            <w:r>
              <w:rPr>
                <w:color w:val="000000"/>
              </w:rPr>
              <w:t>0</w:t>
            </w:r>
          </w:p>
        </w:tc>
        <w:tc>
          <w:tcPr>
            <w:tcW w:w="4381" w:type="dxa"/>
            <w:vAlign w:val="center"/>
          </w:tcPr>
          <w:p w:rsidR="0029390E" w:rsidRDefault="00D83485">
            <w:pPr>
              <w:spacing w:after="150"/>
            </w:pPr>
            <w:r>
              <w:rPr>
                <w:color w:val="000000"/>
              </w:rPr>
              <w:t>8,000,000.00</w:t>
            </w:r>
          </w:p>
        </w:tc>
      </w:tr>
      <w:tr w:rsidR="0029390E">
        <w:trPr>
          <w:trHeight w:val="90"/>
          <w:tblCellSpacing w:w="0" w:type="auto"/>
        </w:trPr>
        <w:tc>
          <w:tcPr>
            <w:tcW w:w="5938" w:type="dxa"/>
            <w:vAlign w:val="center"/>
          </w:tcPr>
          <w:p w:rsidR="0029390E" w:rsidRDefault="00D83485">
            <w:pPr>
              <w:spacing w:after="150"/>
            </w:pPr>
            <w:r>
              <w:rPr>
                <w:color w:val="000000"/>
              </w:rPr>
              <w:t>Raiffeisen Bank International AG</w:t>
            </w:r>
          </w:p>
        </w:tc>
        <w:tc>
          <w:tcPr>
            <w:tcW w:w="4081" w:type="dxa"/>
            <w:vAlign w:val="center"/>
          </w:tcPr>
          <w:p w:rsidR="0029390E" w:rsidRDefault="00D83485">
            <w:pPr>
              <w:spacing w:after="150"/>
            </w:pPr>
            <w:r>
              <w:rPr>
                <w:color w:val="000000"/>
              </w:rPr>
              <w:t>0</w:t>
            </w:r>
          </w:p>
        </w:tc>
        <w:tc>
          <w:tcPr>
            <w:tcW w:w="4381" w:type="dxa"/>
            <w:vAlign w:val="center"/>
          </w:tcPr>
          <w:p w:rsidR="0029390E" w:rsidRDefault="00D83485">
            <w:pPr>
              <w:spacing w:after="150"/>
            </w:pPr>
            <w:r>
              <w:rPr>
                <w:color w:val="000000"/>
              </w:rPr>
              <w:t>7,750,000.00</w:t>
            </w:r>
          </w:p>
        </w:tc>
      </w:tr>
      <w:tr w:rsidR="0029390E">
        <w:trPr>
          <w:trHeight w:val="90"/>
          <w:tblCellSpacing w:w="0" w:type="auto"/>
        </w:trPr>
        <w:tc>
          <w:tcPr>
            <w:tcW w:w="5938" w:type="dxa"/>
            <w:vAlign w:val="center"/>
          </w:tcPr>
          <w:p w:rsidR="0029390E" w:rsidRDefault="00D83485">
            <w:pPr>
              <w:spacing w:after="150"/>
            </w:pPr>
            <w:r>
              <w:rPr>
                <w:color w:val="000000"/>
              </w:rPr>
              <w:t>Vega Total Return Fund Limited</w:t>
            </w:r>
          </w:p>
        </w:tc>
        <w:tc>
          <w:tcPr>
            <w:tcW w:w="4081" w:type="dxa"/>
            <w:vAlign w:val="center"/>
          </w:tcPr>
          <w:p w:rsidR="0029390E" w:rsidRDefault="00D83485">
            <w:pPr>
              <w:spacing w:after="150"/>
            </w:pPr>
            <w:r>
              <w:rPr>
                <w:color w:val="000000"/>
              </w:rPr>
              <w:t>0</w:t>
            </w:r>
          </w:p>
        </w:tc>
        <w:tc>
          <w:tcPr>
            <w:tcW w:w="4381" w:type="dxa"/>
            <w:vAlign w:val="center"/>
          </w:tcPr>
          <w:p w:rsidR="0029390E" w:rsidRDefault="00D83485">
            <w:pPr>
              <w:spacing w:after="150"/>
            </w:pPr>
            <w:r>
              <w:rPr>
                <w:color w:val="000000"/>
              </w:rPr>
              <w:t>4,000,000.00</w:t>
            </w:r>
          </w:p>
        </w:tc>
      </w:tr>
      <w:tr w:rsidR="0029390E">
        <w:trPr>
          <w:trHeight w:val="90"/>
          <w:tblCellSpacing w:w="0" w:type="auto"/>
        </w:trPr>
        <w:tc>
          <w:tcPr>
            <w:tcW w:w="5938" w:type="dxa"/>
            <w:vAlign w:val="center"/>
          </w:tcPr>
          <w:p w:rsidR="0029390E" w:rsidRDefault="00D83485">
            <w:pPr>
              <w:spacing w:after="150"/>
            </w:pPr>
            <w:r>
              <w:rPr>
                <w:color w:val="000000"/>
              </w:rPr>
              <w:t>Atlantic Forfaitierungs AG</w:t>
            </w:r>
          </w:p>
        </w:tc>
        <w:tc>
          <w:tcPr>
            <w:tcW w:w="4081" w:type="dxa"/>
            <w:vAlign w:val="center"/>
          </w:tcPr>
          <w:p w:rsidR="0029390E" w:rsidRDefault="00D83485">
            <w:pPr>
              <w:spacing w:after="150"/>
            </w:pPr>
            <w:r>
              <w:rPr>
                <w:color w:val="000000"/>
              </w:rPr>
              <w:t>0</w:t>
            </w:r>
          </w:p>
        </w:tc>
        <w:tc>
          <w:tcPr>
            <w:tcW w:w="4381" w:type="dxa"/>
            <w:vAlign w:val="center"/>
          </w:tcPr>
          <w:p w:rsidR="0029390E" w:rsidRDefault="00D83485">
            <w:pPr>
              <w:spacing w:after="150"/>
            </w:pPr>
            <w:r>
              <w:rPr>
                <w:color w:val="000000"/>
              </w:rPr>
              <w:t>3,000,000.00</w:t>
            </w:r>
          </w:p>
        </w:tc>
      </w:tr>
      <w:tr w:rsidR="0029390E">
        <w:trPr>
          <w:trHeight w:val="90"/>
          <w:tblCellSpacing w:w="0" w:type="auto"/>
        </w:trPr>
        <w:tc>
          <w:tcPr>
            <w:tcW w:w="5938" w:type="dxa"/>
            <w:vAlign w:val="center"/>
          </w:tcPr>
          <w:p w:rsidR="0029390E" w:rsidRDefault="00D83485">
            <w:pPr>
              <w:spacing w:after="150"/>
            </w:pPr>
            <w:r>
              <w:rPr>
                <w:b/>
                <w:color w:val="000000"/>
              </w:rPr>
              <w:t>Total</w:t>
            </w:r>
          </w:p>
        </w:tc>
        <w:tc>
          <w:tcPr>
            <w:tcW w:w="4081" w:type="dxa"/>
            <w:vAlign w:val="center"/>
          </w:tcPr>
          <w:p w:rsidR="0029390E" w:rsidRDefault="00D83485">
            <w:pPr>
              <w:spacing w:after="150"/>
            </w:pPr>
            <w:r>
              <w:rPr>
                <w:b/>
                <w:color w:val="000000"/>
              </w:rPr>
              <w:t>130,000,000</w:t>
            </w:r>
          </w:p>
        </w:tc>
        <w:tc>
          <w:tcPr>
            <w:tcW w:w="4381" w:type="dxa"/>
            <w:vAlign w:val="center"/>
          </w:tcPr>
          <w:p w:rsidR="0029390E" w:rsidRDefault="00D83485">
            <w:pPr>
              <w:spacing w:after="150"/>
            </w:pPr>
            <w:r>
              <w:rPr>
                <w:b/>
                <w:color w:val="000000"/>
              </w:rPr>
              <w:t>170,000,000</w:t>
            </w:r>
          </w:p>
        </w:tc>
      </w:tr>
    </w:tbl>
    <w:bookmarkEnd w:id="5"/>
    <w:p w:rsidR="0029390E" w:rsidRDefault="00D83485">
      <w:pPr>
        <w:spacing w:after="120"/>
        <w:jc w:val="center"/>
      </w:pPr>
      <w:r>
        <w:rPr>
          <w:b/>
          <w:color w:val="000000"/>
        </w:rPr>
        <w:t>Schedule 2</w:t>
      </w:r>
      <w:r>
        <w:br/>
      </w:r>
      <w:r>
        <w:rPr>
          <w:b/>
          <w:color w:val="000000"/>
        </w:rPr>
        <w:t>Conditions Precedent</w:t>
      </w:r>
    </w:p>
    <w:p w:rsidR="0029390E" w:rsidRDefault="00D83485">
      <w:pPr>
        <w:spacing w:after="150"/>
      </w:pPr>
      <w:r>
        <w:rPr>
          <w:color w:val="000000"/>
        </w:rPr>
        <w:t>1 Borrower</w:t>
      </w:r>
    </w:p>
    <w:p w:rsidR="0029390E" w:rsidRDefault="00D83485">
      <w:pPr>
        <w:spacing w:after="150"/>
      </w:pPr>
      <w:r>
        <w:rPr>
          <w:color w:val="000000"/>
        </w:rPr>
        <w:t xml:space="preserve">(a) Copies of all relevant laws, </w:t>
      </w:r>
      <w:r>
        <w:rPr>
          <w:color w:val="000000"/>
        </w:rPr>
        <w:t>regulations and/or Authorisations relating to the power and authority of the Borrower, the Ministry of Finance, the Minister of Finance and/or the Acting Minister of Finance (as applicable) and the performance of the Borrower’s obligations under the Financ</w:t>
      </w:r>
      <w:r>
        <w:rPr>
          <w:color w:val="000000"/>
        </w:rPr>
        <w:t>e Documents, including but not limited to.</w:t>
      </w:r>
    </w:p>
    <w:p w:rsidR="0029390E" w:rsidRDefault="00D83485">
      <w:pPr>
        <w:spacing w:after="150"/>
      </w:pPr>
      <w:r>
        <w:rPr>
          <w:color w:val="000000"/>
        </w:rPr>
        <w:t>(i) the constitution of the Republic of Serbia; and</w:t>
      </w:r>
    </w:p>
    <w:p w:rsidR="0029390E" w:rsidRDefault="00D83485">
      <w:pPr>
        <w:spacing w:after="150"/>
      </w:pPr>
      <w:r>
        <w:rPr>
          <w:color w:val="000000"/>
        </w:rPr>
        <w:t xml:space="preserve">(ii) Public Debt Act (Zakon o javnom dugu, Official Gazette of the Republic of Serbia nos. 61/2005, 107/2009, 78/2011, 68/2015, 95/2018, 91/2019 and 149/2020), </w:t>
      </w:r>
      <w:r>
        <w:rPr>
          <w:color w:val="000000"/>
        </w:rPr>
        <w:t>and the Budget System Act (Zakon o budzetskom sistemu and Official Gazette of the Republic of Serbia nos. 54/2009, 73/2010, 101/2010, 101/2011, 93/2012, 62/2013, 63/2013, 108/2013, 142/2014, 68/2015, 103/2015, 99/2016, 113/2017, 5/2018, 31/2019, 72/2019, 1</w:t>
      </w:r>
      <w:r>
        <w:rPr>
          <w:color w:val="000000"/>
        </w:rPr>
        <w:t>49/2020, 118/2021 and 138/2022)</w:t>
      </w:r>
    </w:p>
    <w:p w:rsidR="0029390E" w:rsidRDefault="00D83485">
      <w:pPr>
        <w:spacing w:after="150"/>
      </w:pPr>
      <w:r>
        <w:rPr>
          <w:color w:val="000000"/>
        </w:rPr>
        <w:t>(b) Certified copies of decisions of the Government of the Republic of Serbia:</w:t>
      </w:r>
    </w:p>
    <w:p w:rsidR="0029390E" w:rsidRDefault="00D83485">
      <w:pPr>
        <w:spacing w:after="150"/>
      </w:pPr>
      <w:r>
        <w:rPr>
          <w:color w:val="000000"/>
        </w:rPr>
        <w:t>(i) determining the basis for the negotiations on the borrowing and forming a delegation for negotiations; and</w:t>
      </w:r>
    </w:p>
    <w:p w:rsidR="0029390E" w:rsidRDefault="00D83485">
      <w:pPr>
        <w:spacing w:after="150"/>
      </w:pPr>
      <w:r>
        <w:rPr>
          <w:color w:val="000000"/>
        </w:rPr>
        <w:t>(ii) approving the borrowing by th</w:t>
      </w:r>
      <w:r>
        <w:rPr>
          <w:color w:val="000000"/>
        </w:rPr>
        <w:t>e Borrower under this Agreement and the Finance Documents and authorising the Minister of Finance of the Republic of Serbia to execute the Finance Documents on behalf of the Republic of Serbia.</w:t>
      </w:r>
    </w:p>
    <w:p w:rsidR="0029390E" w:rsidRDefault="00D83485">
      <w:pPr>
        <w:spacing w:after="150"/>
      </w:pPr>
      <w:r>
        <w:rPr>
          <w:color w:val="000000"/>
        </w:rPr>
        <w:t xml:space="preserve">(c) Evidence of the enactment by the National Assembly of the </w:t>
      </w:r>
      <w:r>
        <w:rPr>
          <w:color w:val="000000"/>
        </w:rPr>
        <w:t>Republic of Serbia of the law approving this Agreement (together with evidence of such law being promulgated by the President of the Republic of Serbia and published in the Official Gazette of the Republic of Serbia and the period for the law to enter into</w:t>
      </w:r>
      <w:r>
        <w:rPr>
          <w:color w:val="000000"/>
        </w:rPr>
        <w:t xml:space="preserve"> force has lapsed).</w:t>
      </w:r>
    </w:p>
    <w:p w:rsidR="0029390E" w:rsidRDefault="00D83485">
      <w:pPr>
        <w:spacing w:after="150"/>
      </w:pPr>
      <w:r>
        <w:rPr>
          <w:color w:val="000000"/>
        </w:rPr>
        <w:lastRenderedPageBreak/>
        <w:t>(d) A certified copy of KZ forms (in Serbian: “KZ obrasci”) evidencing that this Agreement has been duly reported to the NBS.</w:t>
      </w:r>
    </w:p>
    <w:p w:rsidR="0029390E" w:rsidRDefault="00D83485">
      <w:pPr>
        <w:spacing w:after="150"/>
      </w:pPr>
      <w:r>
        <w:rPr>
          <w:color w:val="000000"/>
        </w:rPr>
        <w:t>(e) A certificate of an authorised signatory of the Borrower:</w:t>
      </w:r>
    </w:p>
    <w:p w:rsidR="0029390E" w:rsidRDefault="00D83485">
      <w:pPr>
        <w:spacing w:after="150"/>
      </w:pPr>
      <w:r>
        <w:rPr>
          <w:color w:val="000000"/>
        </w:rPr>
        <w:t>(i) certifying that each copy document specified</w:t>
      </w:r>
      <w:r>
        <w:rPr>
          <w:color w:val="000000"/>
        </w:rPr>
        <w:t xml:space="preserve"> in this schedule is correct, complete and in full force and effect as at a date no earlier than the date of this Agreement; and</w:t>
      </w:r>
    </w:p>
    <w:p w:rsidR="0029390E" w:rsidRDefault="00D83485">
      <w:pPr>
        <w:spacing w:after="150"/>
      </w:pPr>
      <w:r>
        <w:rPr>
          <w:color w:val="000000"/>
        </w:rPr>
        <w:t>(ii) confirming that the borrowing of the full amount of the Facility would not cause any borrowing, guaranteeing or similar li</w:t>
      </w:r>
      <w:r>
        <w:rPr>
          <w:color w:val="000000"/>
        </w:rPr>
        <w:t>mit binding on the Borrower or the Republic of Serbia to be breached.</w:t>
      </w:r>
    </w:p>
    <w:p w:rsidR="0029390E" w:rsidRDefault="00D83485">
      <w:pPr>
        <w:spacing w:after="150"/>
      </w:pPr>
      <w:r>
        <w:rPr>
          <w:color w:val="000000"/>
        </w:rPr>
        <w:t>(f) A specimen of the signature of each person authorised by the documents referred to in paragraphs (a) and (b).</w:t>
      </w:r>
    </w:p>
    <w:p w:rsidR="0029390E" w:rsidRDefault="00D83485">
      <w:pPr>
        <w:spacing w:after="150"/>
      </w:pPr>
      <w:r>
        <w:rPr>
          <w:color w:val="000000"/>
        </w:rPr>
        <w:t>2 Finance Documents</w:t>
      </w:r>
    </w:p>
    <w:p w:rsidR="0029390E" w:rsidRDefault="00D83485">
      <w:pPr>
        <w:spacing w:after="150"/>
      </w:pPr>
      <w:r>
        <w:rPr>
          <w:color w:val="000000"/>
        </w:rPr>
        <w:t>(a) An original of this Agreement duly executed by a</w:t>
      </w:r>
      <w:r>
        <w:rPr>
          <w:color w:val="000000"/>
        </w:rPr>
        <w:t>ll original parties to it.</w:t>
      </w:r>
    </w:p>
    <w:p w:rsidR="0029390E" w:rsidRDefault="00D83485">
      <w:pPr>
        <w:spacing w:after="150"/>
      </w:pPr>
      <w:r>
        <w:rPr>
          <w:color w:val="000000"/>
        </w:rPr>
        <w:t>(b) An original of the Fee Letters duly executed by all parties.</w:t>
      </w:r>
    </w:p>
    <w:p w:rsidR="0029390E" w:rsidRDefault="00D83485">
      <w:pPr>
        <w:spacing w:after="150"/>
      </w:pPr>
      <w:r>
        <w:rPr>
          <w:color w:val="000000"/>
        </w:rPr>
        <w:t>(c) Evidence that each such Finance Document has been duly authorised, executed and delivered by each party thereto and in full force and effect, with, if applicabl</w:t>
      </w:r>
      <w:r>
        <w:rPr>
          <w:color w:val="000000"/>
        </w:rPr>
        <w:t>e, evidence that any stamp duties have been duly paid in relation to each such Finance Document and that such Finance Document has been registered with the appropriate authorities in the Republic of Serbia.</w:t>
      </w:r>
    </w:p>
    <w:p w:rsidR="0029390E" w:rsidRDefault="00D83485">
      <w:pPr>
        <w:spacing w:after="150"/>
      </w:pPr>
      <w:r>
        <w:rPr>
          <w:color w:val="000000"/>
        </w:rPr>
        <w:t>3 Legal opinions</w:t>
      </w:r>
    </w:p>
    <w:p w:rsidR="0029390E" w:rsidRDefault="00D83485">
      <w:pPr>
        <w:spacing w:after="150"/>
      </w:pPr>
      <w:r>
        <w:rPr>
          <w:color w:val="000000"/>
        </w:rPr>
        <w:t>(a) A legal opinion of Norton Ro</w:t>
      </w:r>
      <w:r>
        <w:rPr>
          <w:color w:val="000000"/>
        </w:rPr>
        <w:t>se Fulbright LLP, legal advisers to the Finance Parties in England, substantially in the form distributed to the Original Lenders prior to signing this Agreement.</w:t>
      </w:r>
    </w:p>
    <w:p w:rsidR="0029390E" w:rsidRDefault="00D83485">
      <w:pPr>
        <w:spacing w:after="150"/>
      </w:pPr>
      <w:r>
        <w:rPr>
          <w:color w:val="000000"/>
        </w:rPr>
        <w:t xml:space="preserve">(b) A legal opinion of the legal advisers to Finance Parties in Serbia, substantially in the </w:t>
      </w:r>
      <w:r>
        <w:rPr>
          <w:color w:val="000000"/>
        </w:rPr>
        <w:t>form distributed to the Original Lenders prior to signing this Agreement.</w:t>
      </w:r>
    </w:p>
    <w:p w:rsidR="0029390E" w:rsidRDefault="00D83485">
      <w:pPr>
        <w:spacing w:after="150"/>
      </w:pPr>
      <w:r>
        <w:rPr>
          <w:color w:val="000000"/>
        </w:rPr>
        <w:t>(c) A legal opinion from the Ministry of Justice of the Republic of Serbia.</w:t>
      </w:r>
    </w:p>
    <w:p w:rsidR="0029390E" w:rsidRDefault="00D83485">
      <w:pPr>
        <w:spacing w:after="150"/>
      </w:pPr>
      <w:r>
        <w:rPr>
          <w:color w:val="000000"/>
        </w:rPr>
        <w:t>4 Other documents and evidence</w:t>
      </w:r>
    </w:p>
    <w:p w:rsidR="0029390E" w:rsidRDefault="00D83485">
      <w:pPr>
        <w:spacing w:after="150"/>
      </w:pPr>
      <w:r>
        <w:rPr>
          <w:color w:val="000000"/>
        </w:rPr>
        <w:t>(a) Evidence that any process agent referred to in clause 39.5 (</w:t>
      </w:r>
      <w:r>
        <w:rPr>
          <w:i/>
          <w:color w:val="000000"/>
        </w:rPr>
        <w:t xml:space="preserve">Service of </w:t>
      </w:r>
      <w:r>
        <w:rPr>
          <w:i/>
          <w:color w:val="000000"/>
        </w:rPr>
        <w:t>process</w:t>
      </w:r>
      <w:r>
        <w:rPr>
          <w:color w:val="000000"/>
        </w:rPr>
        <w:t>) has accepted its appointment.</w:t>
      </w:r>
    </w:p>
    <w:p w:rsidR="0029390E" w:rsidRDefault="00D83485">
      <w:pPr>
        <w:spacing w:after="150"/>
      </w:pPr>
      <w:r>
        <w:rPr>
          <w:color w:val="000000"/>
        </w:rPr>
        <w:t xml:space="preserve">(b) A copy of any other Authorisation or other document, opinion or assurance which the Agent considers to be necessary or desirable (if it has notified the Borrower accordingly) in connection with the entry into and </w:t>
      </w:r>
      <w:r>
        <w:rPr>
          <w:color w:val="000000"/>
        </w:rPr>
        <w:t>performance of the transactions contemplated by any Finance Document or for the validity and enforceability of any Finance Document.</w:t>
      </w:r>
    </w:p>
    <w:p w:rsidR="0029390E" w:rsidRDefault="00D83485">
      <w:pPr>
        <w:spacing w:after="150"/>
      </w:pPr>
      <w:r>
        <w:rPr>
          <w:color w:val="000000"/>
        </w:rPr>
        <w:t>(c) Evidence that the fees, costs and expenses then due from the Borrower pursuant to clause 11 (</w:t>
      </w:r>
      <w:r>
        <w:rPr>
          <w:i/>
          <w:color w:val="000000"/>
        </w:rPr>
        <w:t>Fees</w:t>
      </w:r>
      <w:r>
        <w:rPr>
          <w:color w:val="000000"/>
        </w:rPr>
        <w:t>) and clause 16 (</w:t>
      </w:r>
      <w:r>
        <w:rPr>
          <w:i/>
          <w:color w:val="000000"/>
        </w:rPr>
        <w:t>Costs</w:t>
      </w:r>
      <w:r>
        <w:rPr>
          <w:i/>
          <w:color w:val="000000"/>
        </w:rPr>
        <w:t xml:space="preserve"> and expenses</w:t>
      </w:r>
      <w:r>
        <w:rPr>
          <w:color w:val="000000"/>
        </w:rPr>
        <w:t>) have been paid or will be paid by the Utilisation Date.</w:t>
      </w:r>
    </w:p>
    <w:p w:rsidR="0029390E" w:rsidRDefault="00D83485">
      <w:pPr>
        <w:spacing w:after="150"/>
      </w:pPr>
      <w:r>
        <w:rPr>
          <w:color w:val="000000"/>
        </w:rPr>
        <w:lastRenderedPageBreak/>
        <w:t>(d) Evidence that each Original Lender’s “know your customer” and client adoption requirements have been completed.</w:t>
      </w:r>
    </w:p>
    <w:p w:rsidR="0029390E" w:rsidRDefault="00D83485">
      <w:pPr>
        <w:spacing w:after="120"/>
        <w:jc w:val="center"/>
      </w:pPr>
      <w:r>
        <w:rPr>
          <w:b/>
          <w:color w:val="000000"/>
        </w:rPr>
        <w:t>Schedule 3</w:t>
      </w:r>
      <w:r>
        <w:br/>
      </w:r>
      <w:r>
        <w:rPr>
          <w:b/>
          <w:color w:val="000000"/>
        </w:rPr>
        <w:t>Form of Utilisation Request</w:t>
      </w:r>
    </w:p>
    <w:tbl>
      <w:tblPr>
        <w:tblW w:w="0" w:type="auto"/>
        <w:tblCellSpacing w:w="0" w:type="auto"/>
        <w:tblLook w:val="04A0" w:firstRow="1" w:lastRow="0" w:firstColumn="1" w:lastColumn="0" w:noHBand="0" w:noVBand="1"/>
      </w:tblPr>
      <w:tblGrid>
        <w:gridCol w:w="1024"/>
        <w:gridCol w:w="8219"/>
      </w:tblGrid>
      <w:tr w:rsidR="0029390E">
        <w:trPr>
          <w:trHeight w:val="90"/>
          <w:tblCellSpacing w:w="0" w:type="auto"/>
        </w:trPr>
        <w:tc>
          <w:tcPr>
            <w:tcW w:w="1063" w:type="dxa"/>
            <w:vAlign w:val="center"/>
          </w:tcPr>
          <w:p w:rsidR="0029390E" w:rsidRDefault="00D83485">
            <w:pPr>
              <w:spacing w:after="150"/>
            </w:pPr>
            <w:bookmarkStart w:id="6" w:name="table033"/>
            <w:r>
              <w:rPr>
                <w:color w:val="000000"/>
              </w:rPr>
              <w:t>From:</w:t>
            </w:r>
          </w:p>
        </w:tc>
        <w:tc>
          <w:tcPr>
            <w:tcW w:w="13337" w:type="dxa"/>
            <w:vAlign w:val="center"/>
          </w:tcPr>
          <w:p w:rsidR="0029390E" w:rsidRDefault="00D83485">
            <w:pPr>
              <w:spacing w:after="150"/>
            </w:pPr>
            <w:r>
              <w:rPr>
                <w:color w:val="000000"/>
              </w:rPr>
              <w:t>The Republic of Serbia r</w:t>
            </w:r>
            <w:r>
              <w:rPr>
                <w:color w:val="000000"/>
              </w:rPr>
              <w:t>epresented by the Government of the Republic of Serbia, acting by and through the Ministry of Finance</w:t>
            </w:r>
          </w:p>
        </w:tc>
      </w:tr>
      <w:tr w:rsidR="0029390E">
        <w:trPr>
          <w:trHeight w:val="90"/>
          <w:tblCellSpacing w:w="0" w:type="auto"/>
        </w:trPr>
        <w:tc>
          <w:tcPr>
            <w:tcW w:w="1063" w:type="dxa"/>
            <w:vAlign w:val="center"/>
          </w:tcPr>
          <w:p w:rsidR="0029390E" w:rsidRDefault="00D83485">
            <w:pPr>
              <w:spacing w:after="150"/>
            </w:pPr>
            <w:r>
              <w:rPr>
                <w:color w:val="000000"/>
              </w:rPr>
              <w:t>To:</w:t>
            </w:r>
          </w:p>
        </w:tc>
        <w:tc>
          <w:tcPr>
            <w:tcW w:w="13337" w:type="dxa"/>
            <w:vAlign w:val="center"/>
          </w:tcPr>
          <w:p w:rsidR="0029390E" w:rsidRDefault="00D83485">
            <w:pPr>
              <w:spacing w:after="150"/>
            </w:pPr>
            <w:r>
              <w:rPr>
                <w:color w:val="000000"/>
              </w:rPr>
              <w:t>[</w:t>
            </w:r>
            <w:r>
              <w:rPr>
                <w:i/>
                <w:color w:val="000000"/>
              </w:rPr>
              <w:t>Agent</w:t>
            </w:r>
            <w:r>
              <w:rPr>
                <w:color w:val="000000"/>
              </w:rPr>
              <w:t>]</w:t>
            </w:r>
          </w:p>
        </w:tc>
      </w:tr>
      <w:tr w:rsidR="0029390E">
        <w:trPr>
          <w:trHeight w:val="90"/>
          <w:tblCellSpacing w:w="0" w:type="auto"/>
        </w:trPr>
        <w:tc>
          <w:tcPr>
            <w:tcW w:w="1063" w:type="dxa"/>
            <w:vAlign w:val="center"/>
          </w:tcPr>
          <w:p w:rsidR="0029390E" w:rsidRDefault="00D83485">
            <w:pPr>
              <w:spacing w:after="150"/>
            </w:pPr>
            <w:r>
              <w:rPr>
                <w:color w:val="000000"/>
              </w:rPr>
              <w:t>Dated:</w:t>
            </w:r>
          </w:p>
        </w:tc>
        <w:tc>
          <w:tcPr>
            <w:tcW w:w="13337" w:type="dxa"/>
            <w:vAlign w:val="center"/>
          </w:tcPr>
          <w:p w:rsidR="0029390E" w:rsidRDefault="0029390E"/>
        </w:tc>
      </w:tr>
    </w:tbl>
    <w:bookmarkEnd w:id="6"/>
    <w:p w:rsidR="0029390E" w:rsidRDefault="00D83485">
      <w:pPr>
        <w:spacing w:after="150"/>
      </w:pPr>
      <w:r>
        <w:rPr>
          <w:color w:val="000000"/>
        </w:rPr>
        <w:t>Dear Sirs</w:t>
      </w:r>
    </w:p>
    <w:p w:rsidR="0029390E" w:rsidRDefault="00D83485">
      <w:pPr>
        <w:spacing w:after="120"/>
        <w:jc w:val="center"/>
      </w:pPr>
      <w:r>
        <w:rPr>
          <w:b/>
          <w:color w:val="000000"/>
        </w:rPr>
        <w:t>The Republic of Serbia – €300,000,000 Facility Agreement</w:t>
      </w:r>
      <w:r>
        <w:br/>
      </w:r>
      <w:r>
        <w:rPr>
          <w:b/>
          <w:color w:val="000000"/>
        </w:rPr>
        <w:t>dated ___________ (the Agreement)</w:t>
      </w:r>
    </w:p>
    <w:p w:rsidR="0029390E" w:rsidRDefault="00D83485">
      <w:pPr>
        <w:spacing w:after="150"/>
      </w:pPr>
      <w:r>
        <w:rPr>
          <w:color w:val="000000"/>
        </w:rPr>
        <w:t xml:space="preserve">1 We refer to the Agreement. </w:t>
      </w:r>
      <w:r>
        <w:rPr>
          <w:color w:val="000000"/>
        </w:rPr>
        <w:t>This is a Utilisation Request. Terms defined in the Agreement have the same meaning in this Utilisation Request unless given a different meaning in this Utilisation Request.</w:t>
      </w:r>
    </w:p>
    <w:p w:rsidR="0029390E" w:rsidRDefault="00D83485">
      <w:pPr>
        <w:spacing w:after="150"/>
      </w:pPr>
      <w:r>
        <w:rPr>
          <w:color w:val="000000"/>
        </w:rPr>
        <w:t>2 We wish to borrow a Loan on the following terms:</w:t>
      </w:r>
    </w:p>
    <w:tbl>
      <w:tblPr>
        <w:tblW w:w="0" w:type="auto"/>
        <w:tblCellSpacing w:w="0" w:type="auto"/>
        <w:tblLook w:val="04A0" w:firstRow="1" w:lastRow="0" w:firstColumn="1" w:lastColumn="0" w:noHBand="0" w:noVBand="1"/>
      </w:tblPr>
      <w:tblGrid>
        <w:gridCol w:w="2243"/>
        <w:gridCol w:w="7000"/>
      </w:tblGrid>
      <w:tr w:rsidR="0029390E">
        <w:trPr>
          <w:trHeight w:val="90"/>
          <w:tblCellSpacing w:w="0" w:type="auto"/>
        </w:trPr>
        <w:tc>
          <w:tcPr>
            <w:tcW w:w="3093" w:type="dxa"/>
            <w:vAlign w:val="center"/>
          </w:tcPr>
          <w:p w:rsidR="0029390E" w:rsidRDefault="00D83485">
            <w:pPr>
              <w:spacing w:after="150"/>
            </w:pPr>
            <w:bookmarkStart w:id="7" w:name="table034"/>
            <w:r>
              <w:rPr>
                <w:color w:val="000000"/>
              </w:rPr>
              <w:t>Tranche:</w:t>
            </w:r>
          </w:p>
        </w:tc>
        <w:tc>
          <w:tcPr>
            <w:tcW w:w="11307" w:type="dxa"/>
            <w:vAlign w:val="center"/>
          </w:tcPr>
          <w:p w:rsidR="0029390E" w:rsidRDefault="00D83485">
            <w:pPr>
              <w:spacing w:after="150"/>
            </w:pPr>
            <w:r>
              <w:rPr>
                <w:color w:val="000000"/>
              </w:rPr>
              <w:t>[Fixed Rate Tranche]/[</w:t>
            </w:r>
            <w:r>
              <w:rPr>
                <w:color w:val="000000"/>
              </w:rPr>
              <w:t>Floating Rate Tranche]</w:t>
            </w:r>
          </w:p>
        </w:tc>
      </w:tr>
      <w:tr w:rsidR="0029390E">
        <w:trPr>
          <w:trHeight w:val="90"/>
          <w:tblCellSpacing w:w="0" w:type="auto"/>
        </w:trPr>
        <w:tc>
          <w:tcPr>
            <w:tcW w:w="3093" w:type="dxa"/>
            <w:vAlign w:val="center"/>
          </w:tcPr>
          <w:p w:rsidR="0029390E" w:rsidRDefault="00D83485">
            <w:pPr>
              <w:spacing w:after="150"/>
            </w:pPr>
            <w:r>
              <w:rPr>
                <w:color w:val="000000"/>
              </w:rPr>
              <w:t>Proposed Utilisation Date:</w:t>
            </w:r>
          </w:p>
        </w:tc>
        <w:tc>
          <w:tcPr>
            <w:tcW w:w="11307" w:type="dxa"/>
            <w:vAlign w:val="center"/>
          </w:tcPr>
          <w:p w:rsidR="0029390E" w:rsidRDefault="00D83485">
            <w:pPr>
              <w:spacing w:after="150"/>
            </w:pPr>
            <w:r>
              <w:rPr>
                <w:color w:val="000000"/>
              </w:rPr>
              <w:t>[ ] (or, if that is not a Business Day, the next Business Day)</w:t>
            </w:r>
          </w:p>
        </w:tc>
      </w:tr>
      <w:tr w:rsidR="0029390E">
        <w:trPr>
          <w:trHeight w:val="90"/>
          <w:tblCellSpacing w:w="0" w:type="auto"/>
        </w:trPr>
        <w:tc>
          <w:tcPr>
            <w:tcW w:w="3093" w:type="dxa"/>
            <w:vAlign w:val="center"/>
          </w:tcPr>
          <w:p w:rsidR="0029390E" w:rsidRDefault="00D83485">
            <w:pPr>
              <w:spacing w:after="150"/>
            </w:pPr>
            <w:r>
              <w:rPr>
                <w:color w:val="000000"/>
              </w:rPr>
              <w:t>Amount:</w:t>
            </w:r>
          </w:p>
        </w:tc>
        <w:tc>
          <w:tcPr>
            <w:tcW w:w="11307" w:type="dxa"/>
            <w:vAlign w:val="center"/>
          </w:tcPr>
          <w:p w:rsidR="0029390E" w:rsidRDefault="00D83485">
            <w:pPr>
              <w:spacing w:after="150"/>
            </w:pPr>
            <w:r>
              <w:rPr>
                <w:color w:val="000000"/>
              </w:rPr>
              <w:t>€[ ] or, if less, the Available Facility applicable to the [Fixed Rate Tranche]/[Floating Rate Tranche]</w:t>
            </w:r>
          </w:p>
        </w:tc>
      </w:tr>
    </w:tbl>
    <w:bookmarkEnd w:id="7"/>
    <w:p w:rsidR="0029390E" w:rsidRDefault="00D83485">
      <w:pPr>
        <w:spacing w:after="150"/>
      </w:pPr>
      <w:r>
        <w:rPr>
          <w:color w:val="000000"/>
        </w:rPr>
        <w:t xml:space="preserve">3 We confirm that each </w:t>
      </w:r>
      <w:r>
        <w:rPr>
          <w:color w:val="000000"/>
        </w:rPr>
        <w:t>condition specified in clause 4.2 (</w:t>
      </w:r>
      <w:r>
        <w:rPr>
          <w:i/>
          <w:color w:val="000000"/>
        </w:rPr>
        <w:t>Further conditions precedent</w:t>
      </w:r>
      <w:r>
        <w:rPr>
          <w:color w:val="000000"/>
        </w:rPr>
        <w:t>) of the Agreement is satisfied on the date of this Utilisation Request.</w:t>
      </w:r>
    </w:p>
    <w:p w:rsidR="0029390E" w:rsidRDefault="00D83485">
      <w:pPr>
        <w:spacing w:after="150"/>
      </w:pPr>
      <w:r>
        <w:rPr>
          <w:color w:val="000000"/>
        </w:rPr>
        <w:t xml:space="preserve">4 We confirm that we have simultaneously delivered a Utilisation Request to the Agent requesting a Loan under the other </w:t>
      </w:r>
      <w:r>
        <w:rPr>
          <w:color w:val="000000"/>
        </w:rPr>
        <w:t>Tranche with the same proposed Utilisation Date as set out above.</w:t>
      </w:r>
    </w:p>
    <w:p w:rsidR="0029390E" w:rsidRDefault="00D83485">
      <w:pPr>
        <w:spacing w:after="150"/>
      </w:pPr>
      <w:r>
        <w:rPr>
          <w:color w:val="000000"/>
        </w:rPr>
        <w:t>5 The proceeds of this Loan should be credited to [account].</w:t>
      </w:r>
    </w:p>
    <w:p w:rsidR="0029390E" w:rsidRDefault="00D83485">
      <w:pPr>
        <w:spacing w:after="150"/>
      </w:pPr>
      <w:r>
        <w:rPr>
          <w:color w:val="000000"/>
        </w:rPr>
        <w:t>6 This Utilisation Request is irrevocable.</w:t>
      </w:r>
    </w:p>
    <w:p w:rsidR="0029390E" w:rsidRDefault="00D83485">
      <w:pPr>
        <w:spacing w:after="150"/>
      </w:pPr>
      <w:r>
        <w:rPr>
          <w:color w:val="000000"/>
        </w:rPr>
        <w:t>7 We undertake to provide any other documentation reasonably requested by the Agent fr</w:t>
      </w:r>
      <w:r>
        <w:rPr>
          <w:color w:val="000000"/>
        </w:rPr>
        <w:t>om time to time in connection with this Utilisation Request.</w:t>
      </w:r>
    </w:p>
    <w:p w:rsidR="0029390E" w:rsidRDefault="00D83485">
      <w:pPr>
        <w:spacing w:after="150"/>
      </w:pPr>
      <w:r>
        <w:rPr>
          <w:color w:val="000000"/>
        </w:rPr>
        <w:t>Yours faithfully</w:t>
      </w:r>
    </w:p>
    <w:p w:rsidR="0029390E" w:rsidRDefault="00D83485">
      <w:pPr>
        <w:spacing w:after="150"/>
      </w:pPr>
      <w:r>
        <w:rPr>
          <w:color w:val="000000"/>
        </w:rPr>
        <w:t>For and on behalf of</w:t>
      </w:r>
    </w:p>
    <w:p w:rsidR="0029390E" w:rsidRDefault="00D83485">
      <w:pPr>
        <w:spacing w:after="150"/>
      </w:pPr>
      <w:r>
        <w:rPr>
          <w:color w:val="000000"/>
        </w:rPr>
        <w:t>The Republic of Serbia represented by the Government of the Republic of Serbia, acting by and through the Ministry of Finance</w:t>
      </w:r>
    </w:p>
    <w:tbl>
      <w:tblPr>
        <w:tblW w:w="0" w:type="auto"/>
        <w:tblCellSpacing w:w="0" w:type="auto"/>
        <w:tblLook w:val="04A0" w:firstRow="1" w:lastRow="0" w:firstColumn="1" w:lastColumn="0" w:noHBand="0" w:noVBand="1"/>
      </w:tblPr>
      <w:tblGrid>
        <w:gridCol w:w="1609"/>
        <w:gridCol w:w="7634"/>
      </w:tblGrid>
      <w:tr w:rsidR="0029390E">
        <w:trPr>
          <w:trHeight w:val="90"/>
          <w:tblCellSpacing w:w="0" w:type="auto"/>
        </w:trPr>
        <w:tc>
          <w:tcPr>
            <w:tcW w:w="2541" w:type="dxa"/>
            <w:vAlign w:val="center"/>
          </w:tcPr>
          <w:p w:rsidR="0029390E" w:rsidRDefault="00D83485">
            <w:pPr>
              <w:spacing w:after="150"/>
            </w:pPr>
            <w:bookmarkStart w:id="8" w:name="table035"/>
            <w:r>
              <w:rPr>
                <w:color w:val="000000"/>
              </w:rPr>
              <w:t>Signature:*</w:t>
            </w:r>
          </w:p>
        </w:tc>
        <w:tc>
          <w:tcPr>
            <w:tcW w:w="11859" w:type="dxa"/>
            <w:vAlign w:val="center"/>
          </w:tcPr>
          <w:p w:rsidR="0029390E" w:rsidRDefault="00D83485">
            <w:pPr>
              <w:spacing w:after="150"/>
            </w:pPr>
            <w:r>
              <w:rPr>
                <w:color w:val="000000"/>
              </w:rPr>
              <w:t>...................</w:t>
            </w:r>
            <w:r>
              <w:rPr>
                <w:color w:val="000000"/>
              </w:rPr>
              <w:t>.....................................................................</w:t>
            </w:r>
          </w:p>
        </w:tc>
      </w:tr>
      <w:tr w:rsidR="0029390E">
        <w:trPr>
          <w:trHeight w:val="90"/>
          <w:tblCellSpacing w:w="0" w:type="auto"/>
        </w:trPr>
        <w:tc>
          <w:tcPr>
            <w:tcW w:w="2541" w:type="dxa"/>
            <w:vAlign w:val="center"/>
          </w:tcPr>
          <w:p w:rsidR="0029390E" w:rsidRDefault="00D83485">
            <w:pPr>
              <w:spacing w:after="150"/>
            </w:pPr>
            <w:r>
              <w:rPr>
                <w:color w:val="000000"/>
              </w:rPr>
              <w:lastRenderedPageBreak/>
              <w:t>Name:</w:t>
            </w:r>
          </w:p>
        </w:tc>
        <w:tc>
          <w:tcPr>
            <w:tcW w:w="11859" w:type="dxa"/>
            <w:vAlign w:val="center"/>
          </w:tcPr>
          <w:p w:rsidR="0029390E" w:rsidRDefault="00D83485">
            <w:pPr>
              <w:spacing w:after="150"/>
            </w:pPr>
            <w:r>
              <w:rPr>
                <w:color w:val="000000"/>
              </w:rPr>
              <w:t>........................................................................................</w:t>
            </w:r>
          </w:p>
        </w:tc>
      </w:tr>
      <w:tr w:rsidR="0029390E">
        <w:trPr>
          <w:trHeight w:val="90"/>
          <w:tblCellSpacing w:w="0" w:type="auto"/>
        </w:trPr>
        <w:tc>
          <w:tcPr>
            <w:tcW w:w="2541" w:type="dxa"/>
            <w:vAlign w:val="center"/>
          </w:tcPr>
          <w:p w:rsidR="0029390E" w:rsidRDefault="00D83485">
            <w:pPr>
              <w:spacing w:after="150"/>
            </w:pPr>
            <w:r>
              <w:rPr>
                <w:color w:val="000000"/>
              </w:rPr>
              <w:t>Position:</w:t>
            </w:r>
          </w:p>
        </w:tc>
        <w:tc>
          <w:tcPr>
            <w:tcW w:w="11859" w:type="dxa"/>
            <w:vAlign w:val="center"/>
          </w:tcPr>
          <w:p w:rsidR="0029390E" w:rsidRDefault="00D83485">
            <w:pPr>
              <w:spacing w:after="150"/>
            </w:pPr>
            <w:r>
              <w:rPr>
                <w:color w:val="000000"/>
              </w:rPr>
              <w:t>........................................................................................</w:t>
            </w:r>
          </w:p>
        </w:tc>
      </w:tr>
      <w:tr w:rsidR="0029390E">
        <w:trPr>
          <w:trHeight w:val="90"/>
          <w:tblCellSpacing w:w="0" w:type="auto"/>
        </w:trPr>
        <w:tc>
          <w:tcPr>
            <w:tcW w:w="2541" w:type="dxa"/>
            <w:vAlign w:val="center"/>
          </w:tcPr>
          <w:p w:rsidR="0029390E" w:rsidRDefault="00D83485">
            <w:pPr>
              <w:spacing w:after="150"/>
            </w:pPr>
            <w:r>
              <w:rPr>
                <w:color w:val="000000"/>
              </w:rPr>
              <w:t>Date:</w:t>
            </w:r>
          </w:p>
        </w:tc>
        <w:tc>
          <w:tcPr>
            <w:tcW w:w="11859" w:type="dxa"/>
            <w:vAlign w:val="center"/>
          </w:tcPr>
          <w:p w:rsidR="0029390E" w:rsidRDefault="00D83485">
            <w:pPr>
              <w:spacing w:after="150"/>
            </w:pPr>
            <w:r>
              <w:rPr>
                <w:color w:val="000000"/>
              </w:rPr>
              <w:t>........................................................................................</w:t>
            </w:r>
          </w:p>
        </w:tc>
      </w:tr>
      <w:tr w:rsidR="0029390E">
        <w:trPr>
          <w:trHeight w:val="90"/>
          <w:tblCellSpacing w:w="0" w:type="auto"/>
        </w:trPr>
        <w:tc>
          <w:tcPr>
            <w:tcW w:w="0" w:type="auto"/>
            <w:gridSpan w:val="2"/>
            <w:vAlign w:val="center"/>
          </w:tcPr>
          <w:p w:rsidR="0029390E" w:rsidRDefault="00D83485">
            <w:pPr>
              <w:spacing w:after="150"/>
            </w:pPr>
            <w:r>
              <w:rPr>
                <w:color w:val="000000"/>
              </w:rPr>
              <w:t>*Signature of Borrower&amp;apos;s Signatory</w:t>
            </w:r>
          </w:p>
        </w:tc>
      </w:tr>
    </w:tbl>
    <w:bookmarkEnd w:id="8"/>
    <w:p w:rsidR="0029390E" w:rsidRDefault="00D83485">
      <w:pPr>
        <w:spacing w:after="120"/>
        <w:jc w:val="center"/>
      </w:pPr>
      <w:r>
        <w:rPr>
          <w:b/>
          <w:color w:val="000000"/>
        </w:rPr>
        <w:t>Schedule 4</w:t>
      </w:r>
      <w:r>
        <w:br/>
      </w:r>
      <w:r>
        <w:rPr>
          <w:b/>
          <w:color w:val="000000"/>
        </w:rPr>
        <w:t>Form of Transfer C</w:t>
      </w:r>
      <w:r>
        <w:rPr>
          <w:b/>
          <w:color w:val="000000"/>
        </w:rPr>
        <w:t>ertificate</w:t>
      </w:r>
    </w:p>
    <w:tbl>
      <w:tblPr>
        <w:tblW w:w="0" w:type="auto"/>
        <w:tblCellSpacing w:w="0" w:type="auto"/>
        <w:tblLook w:val="04A0" w:firstRow="1" w:lastRow="0" w:firstColumn="1" w:lastColumn="0" w:noHBand="0" w:noVBand="1"/>
      </w:tblPr>
      <w:tblGrid>
        <w:gridCol w:w="1024"/>
        <w:gridCol w:w="8219"/>
      </w:tblGrid>
      <w:tr w:rsidR="0029390E">
        <w:trPr>
          <w:trHeight w:val="90"/>
          <w:tblCellSpacing w:w="0" w:type="auto"/>
        </w:trPr>
        <w:tc>
          <w:tcPr>
            <w:tcW w:w="1063" w:type="dxa"/>
            <w:vAlign w:val="center"/>
          </w:tcPr>
          <w:p w:rsidR="0029390E" w:rsidRDefault="00D83485">
            <w:pPr>
              <w:spacing w:after="150"/>
            </w:pPr>
            <w:bookmarkStart w:id="9" w:name="table036"/>
            <w:r>
              <w:rPr>
                <w:color w:val="000000"/>
              </w:rPr>
              <w:t>To:</w:t>
            </w:r>
          </w:p>
        </w:tc>
        <w:tc>
          <w:tcPr>
            <w:tcW w:w="13337" w:type="dxa"/>
            <w:vAlign w:val="center"/>
          </w:tcPr>
          <w:p w:rsidR="0029390E" w:rsidRDefault="00D83485">
            <w:pPr>
              <w:spacing w:after="150"/>
            </w:pPr>
            <w:r>
              <w:rPr>
                <w:color w:val="000000"/>
              </w:rPr>
              <w:t>[</w:t>
            </w:r>
            <w:r>
              <w:rPr>
                <w:i/>
                <w:color w:val="000000"/>
              </w:rPr>
              <w:t>full name, address and registration number</w:t>
            </w:r>
            <w:r>
              <w:rPr>
                <w:color w:val="000000"/>
              </w:rPr>
              <w:t>]</w:t>
            </w:r>
            <w:r>
              <w:rPr>
                <w:color w:val="000000"/>
                <w:vertAlign w:val="superscript"/>
              </w:rPr>
              <w:t>1</w:t>
            </w:r>
            <w:r>
              <w:rPr>
                <w:color w:val="000000"/>
              </w:rPr>
              <w:t xml:space="preserve"> as Agent</w:t>
            </w:r>
          </w:p>
        </w:tc>
      </w:tr>
      <w:tr w:rsidR="0029390E">
        <w:trPr>
          <w:trHeight w:val="90"/>
          <w:tblCellSpacing w:w="0" w:type="auto"/>
        </w:trPr>
        <w:tc>
          <w:tcPr>
            <w:tcW w:w="1063" w:type="dxa"/>
            <w:vAlign w:val="center"/>
          </w:tcPr>
          <w:p w:rsidR="0029390E" w:rsidRDefault="00D83485">
            <w:pPr>
              <w:spacing w:after="150"/>
            </w:pPr>
            <w:r>
              <w:rPr>
                <w:color w:val="000000"/>
              </w:rPr>
              <w:t>From:</w:t>
            </w:r>
          </w:p>
        </w:tc>
        <w:tc>
          <w:tcPr>
            <w:tcW w:w="13337" w:type="dxa"/>
            <w:vAlign w:val="center"/>
          </w:tcPr>
          <w:p w:rsidR="0029390E" w:rsidRDefault="00D83485">
            <w:pPr>
              <w:spacing w:after="150"/>
            </w:pPr>
            <w:r>
              <w:rPr>
                <w:color w:val="000000"/>
              </w:rPr>
              <w:t>[</w:t>
            </w:r>
            <w:r>
              <w:rPr>
                <w:i/>
                <w:color w:val="000000"/>
              </w:rPr>
              <w:t>full name, address and registration number</w:t>
            </w:r>
            <w:r>
              <w:rPr>
                <w:color w:val="000000"/>
              </w:rPr>
              <w:t xml:space="preserve">] (the </w:t>
            </w:r>
            <w:r>
              <w:rPr>
                <w:b/>
                <w:color w:val="000000"/>
              </w:rPr>
              <w:t>Existing Lender</w:t>
            </w:r>
            <w:r>
              <w:rPr>
                <w:color w:val="000000"/>
              </w:rPr>
              <w:t>) and [</w:t>
            </w:r>
            <w:r>
              <w:rPr>
                <w:i/>
                <w:color w:val="000000"/>
              </w:rPr>
              <w:t>full name, address and registration number</w:t>
            </w:r>
            <w:r>
              <w:rPr>
                <w:color w:val="000000"/>
              </w:rPr>
              <w:t xml:space="preserve">] (the </w:t>
            </w:r>
            <w:r>
              <w:rPr>
                <w:b/>
                <w:color w:val="000000"/>
              </w:rPr>
              <w:t>New Lender</w:t>
            </w:r>
            <w:r>
              <w:rPr>
                <w:color w:val="000000"/>
              </w:rPr>
              <w:t>)</w:t>
            </w:r>
          </w:p>
        </w:tc>
      </w:tr>
      <w:tr w:rsidR="0029390E">
        <w:trPr>
          <w:trHeight w:val="90"/>
          <w:tblCellSpacing w:w="0" w:type="auto"/>
        </w:trPr>
        <w:tc>
          <w:tcPr>
            <w:tcW w:w="1063" w:type="dxa"/>
            <w:vAlign w:val="center"/>
          </w:tcPr>
          <w:p w:rsidR="0029390E" w:rsidRDefault="00D83485">
            <w:pPr>
              <w:spacing w:after="150"/>
            </w:pPr>
            <w:r>
              <w:rPr>
                <w:color w:val="000000"/>
              </w:rPr>
              <w:t>Dated:</w:t>
            </w:r>
          </w:p>
        </w:tc>
        <w:tc>
          <w:tcPr>
            <w:tcW w:w="13337" w:type="dxa"/>
            <w:vAlign w:val="center"/>
          </w:tcPr>
          <w:p w:rsidR="0029390E" w:rsidRDefault="0029390E"/>
        </w:tc>
      </w:tr>
    </w:tbl>
    <w:bookmarkEnd w:id="9"/>
    <w:p w:rsidR="0029390E" w:rsidRDefault="00D83485">
      <w:pPr>
        <w:spacing w:after="120"/>
        <w:jc w:val="center"/>
      </w:pPr>
      <w:r>
        <w:rPr>
          <w:b/>
          <w:color w:val="000000"/>
        </w:rPr>
        <w:t xml:space="preserve">The Republic of Serbia – </w:t>
      </w:r>
      <w:r>
        <w:rPr>
          <w:b/>
          <w:color w:val="000000"/>
        </w:rPr>
        <w:t>€300,000,000 Facility Agreement</w:t>
      </w:r>
      <w:r>
        <w:br/>
      </w:r>
      <w:r>
        <w:rPr>
          <w:b/>
          <w:color w:val="000000"/>
        </w:rPr>
        <w:t>dated ___________ (the Agreement)</w:t>
      </w:r>
    </w:p>
    <w:p w:rsidR="0029390E" w:rsidRDefault="00D83485">
      <w:pPr>
        <w:spacing w:after="150"/>
      </w:pPr>
      <w:r>
        <w:rPr>
          <w:color w:val="000000"/>
        </w:rPr>
        <w:t>1 We refer to the Agreement. This is a Transfer Certificate. Terms defined in the Agreement have the same meaning in this Transfer Certificate unless given a different meaning in this Transf</w:t>
      </w:r>
      <w:r>
        <w:rPr>
          <w:color w:val="000000"/>
        </w:rPr>
        <w:t>er Certificate.</w:t>
      </w:r>
    </w:p>
    <w:p w:rsidR="0029390E" w:rsidRDefault="00D83485">
      <w:pPr>
        <w:spacing w:after="150"/>
      </w:pPr>
      <w:r>
        <w:rPr>
          <w:color w:val="000000"/>
        </w:rPr>
        <w:t>2 We refer to clause 21.5 (</w:t>
      </w:r>
      <w:r>
        <w:rPr>
          <w:i/>
          <w:color w:val="000000"/>
        </w:rPr>
        <w:t>Procedure for transfer</w:t>
      </w:r>
      <w:r>
        <w:rPr>
          <w:color w:val="000000"/>
        </w:rPr>
        <w:t>) of the Agreement:</w:t>
      </w:r>
    </w:p>
    <w:p w:rsidR="0029390E" w:rsidRDefault="00D83485">
      <w:pPr>
        <w:spacing w:after="150"/>
      </w:pPr>
      <w:r>
        <w:rPr>
          <w:color w:val="000000"/>
        </w:rPr>
        <w:t>(a) The Existing Lender and the New Lender agree to the Existing Lender transferring to the New Lender by novation, and in accordance with clause 21.5 (</w:t>
      </w:r>
      <w:r>
        <w:rPr>
          <w:i/>
          <w:color w:val="000000"/>
        </w:rPr>
        <w:t>Procedure for trans</w:t>
      </w:r>
      <w:r>
        <w:rPr>
          <w:i/>
          <w:color w:val="000000"/>
        </w:rPr>
        <w:t>fer</w:t>
      </w:r>
      <w:r>
        <w:rPr>
          <w:color w:val="000000"/>
        </w:rPr>
        <w:t xml:space="preserve">) of the Agreement, all of the Existing Lender’s rights and obligations under the Agreement and the other Finance Documents which relate to that portion of the Existing Lender’s Commitment and participations in Loans under the Agreement as specified in </w:t>
      </w:r>
      <w:r>
        <w:rPr>
          <w:color w:val="000000"/>
        </w:rPr>
        <w:t>the Schedule.</w:t>
      </w:r>
    </w:p>
    <w:p w:rsidR="0029390E" w:rsidRDefault="00D83485">
      <w:pPr>
        <w:spacing w:after="150"/>
      </w:pPr>
      <w:r>
        <w:rPr>
          <w:color w:val="000000"/>
        </w:rPr>
        <w:t>(b) The proposed Transfer Date is [ ].</w:t>
      </w:r>
    </w:p>
    <w:p w:rsidR="0029390E" w:rsidRDefault="00D83485">
      <w:pPr>
        <w:spacing w:after="150"/>
      </w:pPr>
      <w:r>
        <w:rPr>
          <w:color w:val="000000"/>
        </w:rPr>
        <w:t>(c) The Facility Office and address, fax number and attention details for notices of the New Lender for the purposes of clause 29.2 (</w:t>
      </w:r>
      <w:r>
        <w:rPr>
          <w:i/>
          <w:color w:val="000000"/>
        </w:rPr>
        <w:t>Addresses</w:t>
      </w:r>
      <w:r>
        <w:rPr>
          <w:color w:val="000000"/>
        </w:rPr>
        <w:t>) of the Agreement are set out in the Schedule.</w:t>
      </w:r>
    </w:p>
    <w:p w:rsidR="0029390E" w:rsidRDefault="00D83485">
      <w:pPr>
        <w:spacing w:after="150"/>
      </w:pPr>
      <w:r>
        <w:rPr>
          <w:color w:val="000000"/>
        </w:rPr>
        <w:t>3 The New Len</w:t>
      </w:r>
      <w:r>
        <w:rPr>
          <w:color w:val="000000"/>
        </w:rPr>
        <w:t>der expressly acknowledges the limitations on the Existing Lender’s obligations set out in paragraph (c) of clause 21.4 (Limitation of responsibility of Existing Lenders) of the Agreement.</w:t>
      </w:r>
    </w:p>
    <w:p w:rsidR="0029390E" w:rsidRDefault="00D83485">
      <w:pPr>
        <w:spacing w:after="150"/>
      </w:pPr>
      <w:r>
        <w:rPr>
          <w:color w:val="000000"/>
        </w:rPr>
        <w:t>4 This Transfer Certificate may be executed in any number of counte</w:t>
      </w:r>
      <w:r>
        <w:rPr>
          <w:color w:val="000000"/>
        </w:rPr>
        <w:t>rparts and this has the same effect as if the signatures on the counterparts were on a single copy of this Transfer Certificate.</w:t>
      </w:r>
    </w:p>
    <w:p w:rsidR="0029390E" w:rsidRDefault="00D83485">
      <w:pPr>
        <w:spacing w:after="150"/>
      </w:pPr>
      <w:r>
        <w:rPr>
          <w:color w:val="000000"/>
        </w:rPr>
        <w:t>5 This Transfer Certificate and any non-contractual obligations arising out of or in connection with it are governed by English</w:t>
      </w:r>
      <w:r>
        <w:rPr>
          <w:color w:val="000000"/>
        </w:rPr>
        <w:t xml:space="preserve"> law.</w:t>
      </w:r>
    </w:p>
    <w:p w:rsidR="0029390E" w:rsidRDefault="00D83485">
      <w:pPr>
        <w:spacing w:after="150"/>
      </w:pPr>
      <w:r>
        <w:rPr>
          <w:color w:val="000000"/>
        </w:rPr>
        <w:t>6 This Transfer Certificate has been entered into on the date stated at the beginning of this Transfer Certificate.</w:t>
      </w:r>
    </w:p>
    <w:p w:rsidR="0029390E" w:rsidRDefault="00D83485">
      <w:pPr>
        <w:spacing w:after="120"/>
        <w:jc w:val="center"/>
      </w:pPr>
      <w:r>
        <w:rPr>
          <w:b/>
          <w:color w:val="000000"/>
        </w:rPr>
        <w:lastRenderedPageBreak/>
        <w:t>THE SCHEDULE</w:t>
      </w:r>
      <w:r>
        <w:br/>
      </w:r>
      <w:r>
        <w:rPr>
          <w:b/>
          <w:color w:val="000000"/>
        </w:rPr>
        <w:t>Commitment/rights and obligations to be transferred</w:t>
      </w:r>
    </w:p>
    <w:p w:rsidR="0029390E" w:rsidRDefault="00D83485">
      <w:pPr>
        <w:spacing w:after="120"/>
        <w:jc w:val="center"/>
      </w:pPr>
      <w:r>
        <w:rPr>
          <w:i/>
          <w:color w:val="000000"/>
        </w:rPr>
        <w:t>[Insert relevant details – including the currency and amount of parti</w:t>
      </w:r>
      <w:r>
        <w:rPr>
          <w:i/>
          <w:color w:val="000000"/>
        </w:rPr>
        <w:t>cipation that is subject to the transfer]</w:t>
      </w:r>
      <w:r>
        <w:rPr>
          <w:color w:val="000000"/>
          <w:vertAlign w:val="superscript"/>
        </w:rPr>
        <w:t>2</w:t>
      </w:r>
    </w:p>
    <w:p w:rsidR="0029390E" w:rsidRDefault="00D83485">
      <w:pPr>
        <w:spacing w:after="120"/>
        <w:jc w:val="center"/>
      </w:pPr>
      <w:r>
        <w:rPr>
          <w:i/>
          <w:color w:val="000000"/>
        </w:rPr>
        <w:t>[Facility office address, fax number and attention details for notices and account details for payments,]</w:t>
      </w:r>
    </w:p>
    <w:p w:rsidR="0029390E" w:rsidRDefault="00D83485">
      <w:pPr>
        <w:spacing w:after="150"/>
      </w:pPr>
      <w:r>
        <w:rPr>
          <w:color w:val="000000"/>
        </w:rPr>
        <w:t xml:space="preserve">Borrower: The Republic of Serbia represented by the Government of the Republic of Serbia, acting by and </w:t>
      </w:r>
      <w:r>
        <w:rPr>
          <w:color w:val="000000"/>
        </w:rPr>
        <w:t>through the Ministry of Finance</w:t>
      </w:r>
    </w:p>
    <w:tbl>
      <w:tblPr>
        <w:tblW w:w="0" w:type="auto"/>
        <w:tblCellSpacing w:w="0" w:type="auto"/>
        <w:tblLook w:val="04A0" w:firstRow="1" w:lastRow="0" w:firstColumn="1" w:lastColumn="0" w:noHBand="0" w:noVBand="1"/>
      </w:tblPr>
      <w:tblGrid>
        <w:gridCol w:w="5085"/>
        <w:gridCol w:w="4158"/>
      </w:tblGrid>
      <w:tr w:rsidR="0029390E">
        <w:trPr>
          <w:trHeight w:val="90"/>
          <w:tblCellSpacing w:w="0" w:type="auto"/>
        </w:trPr>
        <w:tc>
          <w:tcPr>
            <w:tcW w:w="7964" w:type="dxa"/>
            <w:vAlign w:val="center"/>
          </w:tcPr>
          <w:p w:rsidR="0029390E" w:rsidRDefault="00D83485">
            <w:pPr>
              <w:spacing w:after="150"/>
            </w:pPr>
            <w:bookmarkStart w:id="10" w:name="table037"/>
            <w:r>
              <w:rPr>
                <w:color w:val="000000"/>
              </w:rPr>
              <w:t>[Existing Lender]</w:t>
            </w:r>
          </w:p>
        </w:tc>
        <w:tc>
          <w:tcPr>
            <w:tcW w:w="6436" w:type="dxa"/>
            <w:vAlign w:val="center"/>
          </w:tcPr>
          <w:p w:rsidR="0029390E" w:rsidRDefault="00D83485">
            <w:pPr>
              <w:spacing w:after="150"/>
            </w:pPr>
            <w:r>
              <w:rPr>
                <w:color w:val="000000"/>
              </w:rPr>
              <w:t>[New Lender]</w:t>
            </w:r>
          </w:p>
        </w:tc>
      </w:tr>
      <w:tr w:rsidR="0029390E">
        <w:trPr>
          <w:trHeight w:val="90"/>
          <w:tblCellSpacing w:w="0" w:type="auto"/>
        </w:trPr>
        <w:tc>
          <w:tcPr>
            <w:tcW w:w="7964" w:type="dxa"/>
            <w:vAlign w:val="center"/>
          </w:tcPr>
          <w:p w:rsidR="0029390E" w:rsidRDefault="00D83485">
            <w:pPr>
              <w:spacing w:after="150"/>
            </w:pPr>
            <w:r>
              <w:rPr>
                <w:color w:val="000000"/>
              </w:rPr>
              <w:t>By:</w:t>
            </w:r>
          </w:p>
        </w:tc>
        <w:tc>
          <w:tcPr>
            <w:tcW w:w="6436" w:type="dxa"/>
            <w:vAlign w:val="center"/>
          </w:tcPr>
          <w:p w:rsidR="0029390E" w:rsidRDefault="00D83485">
            <w:pPr>
              <w:spacing w:after="150"/>
            </w:pPr>
            <w:r>
              <w:rPr>
                <w:color w:val="000000"/>
              </w:rPr>
              <w:t>By:</w:t>
            </w:r>
          </w:p>
        </w:tc>
      </w:tr>
    </w:tbl>
    <w:bookmarkEnd w:id="10"/>
    <w:p w:rsidR="0029390E" w:rsidRDefault="00D83485">
      <w:pPr>
        <w:spacing w:after="150"/>
      </w:pPr>
      <w:r>
        <w:rPr>
          <w:color w:val="000000"/>
        </w:rPr>
        <w:t>This Transfer Certificate is accepted by the Agent and the Transfer Date is confirmed as [ ].</w:t>
      </w:r>
    </w:p>
    <w:p w:rsidR="0029390E" w:rsidRDefault="00D83485">
      <w:pPr>
        <w:spacing w:after="150"/>
      </w:pPr>
      <w:r>
        <w:rPr>
          <w:color w:val="000000"/>
        </w:rPr>
        <w:t>[Agent]</w:t>
      </w:r>
    </w:p>
    <w:p w:rsidR="0029390E" w:rsidRDefault="00D83485">
      <w:pPr>
        <w:spacing w:after="150"/>
      </w:pPr>
      <w:r>
        <w:rPr>
          <w:color w:val="000000"/>
        </w:rPr>
        <w:t>By:</w:t>
      </w:r>
    </w:p>
    <w:p w:rsidR="0029390E" w:rsidRDefault="00D83485">
      <w:pPr>
        <w:spacing w:after="150"/>
      </w:pPr>
      <w:r>
        <w:rPr>
          <w:color w:val="000000"/>
        </w:rPr>
        <w:t>––––––––</w:t>
      </w:r>
    </w:p>
    <w:p w:rsidR="0029390E" w:rsidRDefault="00D83485">
      <w:pPr>
        <w:spacing w:after="150"/>
      </w:pPr>
      <w:r>
        <w:rPr>
          <w:color w:val="000000"/>
        </w:rPr>
        <w:t>1 The Transfer Certificate must contain information on the identific</w:t>
      </w:r>
      <w:r>
        <w:rPr>
          <w:color w:val="000000"/>
        </w:rPr>
        <w:t>ation of the transferor, transferee and the Agent (i.e. full name, address and registration number of each of the transferor, transferee and agent) in connection with the Borrower’s written statement to NBS pursuant to clause 21.7(b).</w:t>
      </w:r>
    </w:p>
    <w:p w:rsidR="0029390E" w:rsidRDefault="00D83485">
      <w:pPr>
        <w:spacing w:after="150"/>
      </w:pPr>
      <w:r>
        <w:rPr>
          <w:color w:val="000000"/>
        </w:rPr>
        <w:t xml:space="preserve">2 Please include the </w:t>
      </w:r>
      <w:r>
        <w:rPr>
          <w:color w:val="000000"/>
        </w:rPr>
        <w:t>relevant Commitment amount and currency. This is part of the information which needs to be included in connection with the Borrower’s written statement to NBS pursuant to clause 21.7(b).</w:t>
      </w:r>
    </w:p>
    <w:p w:rsidR="0029390E" w:rsidRDefault="00D83485">
      <w:pPr>
        <w:spacing w:after="120"/>
        <w:jc w:val="center"/>
      </w:pPr>
      <w:r>
        <w:rPr>
          <w:b/>
          <w:color w:val="000000"/>
        </w:rPr>
        <w:t>Schedule 5</w:t>
      </w:r>
      <w:r>
        <w:br/>
      </w:r>
      <w:r>
        <w:rPr>
          <w:b/>
          <w:color w:val="000000"/>
        </w:rPr>
        <w:t>Form of Assignment Agreement</w:t>
      </w:r>
    </w:p>
    <w:tbl>
      <w:tblPr>
        <w:tblW w:w="0" w:type="auto"/>
        <w:tblCellSpacing w:w="0" w:type="auto"/>
        <w:tblLook w:val="04A0" w:firstRow="1" w:lastRow="0" w:firstColumn="1" w:lastColumn="0" w:noHBand="0" w:noVBand="1"/>
      </w:tblPr>
      <w:tblGrid>
        <w:gridCol w:w="1024"/>
        <w:gridCol w:w="8219"/>
      </w:tblGrid>
      <w:tr w:rsidR="0029390E">
        <w:trPr>
          <w:trHeight w:val="90"/>
          <w:tblCellSpacing w:w="0" w:type="auto"/>
        </w:trPr>
        <w:tc>
          <w:tcPr>
            <w:tcW w:w="1063" w:type="dxa"/>
            <w:vAlign w:val="center"/>
          </w:tcPr>
          <w:p w:rsidR="0029390E" w:rsidRDefault="00D83485">
            <w:pPr>
              <w:spacing w:after="150"/>
            </w:pPr>
            <w:bookmarkStart w:id="11" w:name="table038"/>
            <w:r>
              <w:rPr>
                <w:color w:val="000000"/>
              </w:rPr>
              <w:t>To:</w:t>
            </w:r>
          </w:p>
        </w:tc>
        <w:tc>
          <w:tcPr>
            <w:tcW w:w="13337" w:type="dxa"/>
            <w:vAlign w:val="center"/>
          </w:tcPr>
          <w:p w:rsidR="0029390E" w:rsidRDefault="00D83485">
            <w:pPr>
              <w:spacing w:after="150"/>
            </w:pPr>
            <w:r>
              <w:rPr>
                <w:color w:val="000000"/>
              </w:rPr>
              <w:t>[</w:t>
            </w:r>
            <w:r>
              <w:rPr>
                <w:i/>
                <w:color w:val="000000"/>
              </w:rPr>
              <w:t>name, address and regist</w:t>
            </w:r>
            <w:r>
              <w:rPr>
                <w:i/>
                <w:color w:val="000000"/>
              </w:rPr>
              <w:t>ration number</w:t>
            </w:r>
            <w:r>
              <w:rPr>
                <w:color w:val="000000"/>
              </w:rPr>
              <w:t>]</w:t>
            </w:r>
            <w:r>
              <w:rPr>
                <w:color w:val="000000"/>
                <w:vertAlign w:val="superscript"/>
              </w:rPr>
              <w:t>3</w:t>
            </w:r>
            <w:r>
              <w:rPr>
                <w:color w:val="000000"/>
              </w:rPr>
              <w:t xml:space="preserve"> as Agent and the Republic of Serbia represented by the Government of the Republic of Serbia, acting by and through the Ministry of Finance as Borrower</w:t>
            </w:r>
          </w:p>
        </w:tc>
      </w:tr>
      <w:tr w:rsidR="0029390E">
        <w:trPr>
          <w:trHeight w:val="90"/>
          <w:tblCellSpacing w:w="0" w:type="auto"/>
        </w:trPr>
        <w:tc>
          <w:tcPr>
            <w:tcW w:w="1063" w:type="dxa"/>
            <w:vAlign w:val="center"/>
          </w:tcPr>
          <w:p w:rsidR="0029390E" w:rsidRDefault="00D83485">
            <w:pPr>
              <w:spacing w:after="150"/>
            </w:pPr>
            <w:r>
              <w:rPr>
                <w:color w:val="000000"/>
              </w:rPr>
              <w:t>From:</w:t>
            </w:r>
          </w:p>
        </w:tc>
        <w:tc>
          <w:tcPr>
            <w:tcW w:w="13337" w:type="dxa"/>
            <w:vAlign w:val="center"/>
          </w:tcPr>
          <w:p w:rsidR="0029390E" w:rsidRDefault="00D83485">
            <w:pPr>
              <w:spacing w:after="150"/>
            </w:pPr>
            <w:r>
              <w:rPr>
                <w:color w:val="000000"/>
              </w:rPr>
              <w:t>[</w:t>
            </w:r>
            <w:r>
              <w:rPr>
                <w:i/>
                <w:color w:val="000000"/>
              </w:rPr>
              <w:t>name, address and registration number</w:t>
            </w:r>
            <w:r>
              <w:rPr>
                <w:color w:val="000000"/>
              </w:rPr>
              <w:t xml:space="preserve">] (the </w:t>
            </w:r>
            <w:r>
              <w:rPr>
                <w:b/>
                <w:color w:val="000000"/>
              </w:rPr>
              <w:t>Existing Lender</w:t>
            </w:r>
            <w:r>
              <w:rPr>
                <w:color w:val="000000"/>
              </w:rPr>
              <w:t>) and [</w:t>
            </w:r>
            <w:r>
              <w:rPr>
                <w:i/>
                <w:color w:val="000000"/>
              </w:rPr>
              <w:t xml:space="preserve">name, address </w:t>
            </w:r>
            <w:r>
              <w:rPr>
                <w:i/>
                <w:color w:val="000000"/>
              </w:rPr>
              <w:t>and registration number</w:t>
            </w:r>
            <w:r>
              <w:rPr>
                <w:color w:val="000000"/>
              </w:rPr>
              <w:t xml:space="preserve">] (the </w:t>
            </w:r>
            <w:r>
              <w:rPr>
                <w:b/>
                <w:color w:val="000000"/>
              </w:rPr>
              <w:t>New Lender</w:t>
            </w:r>
            <w:r>
              <w:rPr>
                <w:color w:val="000000"/>
              </w:rPr>
              <w:t>)</w:t>
            </w:r>
          </w:p>
        </w:tc>
      </w:tr>
      <w:tr w:rsidR="0029390E">
        <w:trPr>
          <w:trHeight w:val="90"/>
          <w:tblCellSpacing w:w="0" w:type="auto"/>
        </w:trPr>
        <w:tc>
          <w:tcPr>
            <w:tcW w:w="1063" w:type="dxa"/>
            <w:vAlign w:val="center"/>
          </w:tcPr>
          <w:p w:rsidR="0029390E" w:rsidRDefault="00D83485">
            <w:pPr>
              <w:spacing w:after="150"/>
            </w:pPr>
            <w:r>
              <w:rPr>
                <w:color w:val="000000"/>
              </w:rPr>
              <w:t>Dated:</w:t>
            </w:r>
          </w:p>
        </w:tc>
        <w:tc>
          <w:tcPr>
            <w:tcW w:w="13337" w:type="dxa"/>
            <w:vAlign w:val="center"/>
          </w:tcPr>
          <w:p w:rsidR="0029390E" w:rsidRDefault="0029390E"/>
        </w:tc>
      </w:tr>
    </w:tbl>
    <w:bookmarkEnd w:id="11"/>
    <w:p w:rsidR="0029390E" w:rsidRDefault="00D83485">
      <w:pPr>
        <w:spacing w:after="120"/>
        <w:jc w:val="center"/>
      </w:pPr>
      <w:r>
        <w:rPr>
          <w:b/>
          <w:color w:val="000000"/>
        </w:rPr>
        <w:t>The Republic of Serbia – €300,000,000 Facility Agreement</w:t>
      </w:r>
      <w:r>
        <w:br/>
      </w:r>
      <w:r>
        <w:rPr>
          <w:b/>
          <w:color w:val="000000"/>
        </w:rPr>
        <w:t>dated ___________ (the Agreement)</w:t>
      </w:r>
    </w:p>
    <w:p w:rsidR="0029390E" w:rsidRDefault="00D83485">
      <w:pPr>
        <w:spacing w:after="150"/>
      </w:pPr>
      <w:r>
        <w:rPr>
          <w:color w:val="000000"/>
        </w:rPr>
        <w:t>1 We refer to the Agreement. This is an Assignment Agreement. Terms defined in the Agreement have the same meanin</w:t>
      </w:r>
      <w:r>
        <w:rPr>
          <w:color w:val="000000"/>
        </w:rPr>
        <w:t>g in this Assignment Agreement unless given a different meaning in this Assignment Agreement.</w:t>
      </w:r>
    </w:p>
    <w:p w:rsidR="0029390E" w:rsidRDefault="00D83485">
      <w:pPr>
        <w:spacing w:after="150"/>
      </w:pPr>
      <w:r>
        <w:rPr>
          <w:color w:val="000000"/>
        </w:rPr>
        <w:t>2 We refer to clause 21.6 (</w:t>
      </w:r>
      <w:r>
        <w:rPr>
          <w:i/>
          <w:color w:val="000000"/>
        </w:rPr>
        <w:t>Procedure for assignment</w:t>
      </w:r>
      <w:r>
        <w:rPr>
          <w:color w:val="000000"/>
        </w:rPr>
        <w:t>) of the Agreement:</w:t>
      </w:r>
    </w:p>
    <w:p w:rsidR="0029390E" w:rsidRDefault="00D83485">
      <w:pPr>
        <w:spacing w:after="150"/>
      </w:pPr>
      <w:r>
        <w:rPr>
          <w:color w:val="000000"/>
        </w:rPr>
        <w:lastRenderedPageBreak/>
        <w:t>(a) The Existing Lender assigns absolutely to the New Lender all the rights of the Existing</w:t>
      </w:r>
      <w:r>
        <w:rPr>
          <w:color w:val="000000"/>
        </w:rPr>
        <w:t xml:space="preserve"> Lender under the Agreement and the other Finance Documents which relate to that portion of the Existing Lender’s Commitment and participations in Loans under the Agreement as specified in the Schedule.</w:t>
      </w:r>
    </w:p>
    <w:p w:rsidR="0029390E" w:rsidRDefault="00D83485">
      <w:pPr>
        <w:spacing w:after="150"/>
      </w:pPr>
      <w:r>
        <w:rPr>
          <w:color w:val="000000"/>
        </w:rPr>
        <w:t>(b) The Existing Lender is released from all the obli</w:t>
      </w:r>
      <w:r>
        <w:rPr>
          <w:color w:val="000000"/>
        </w:rPr>
        <w:t>gations of the Existing Lender which correspond to that portion of the Existing Lender’s Commitment and participations in Loans under the Agreement specified in the Schedule.</w:t>
      </w:r>
    </w:p>
    <w:p w:rsidR="0029390E" w:rsidRDefault="00D83485">
      <w:pPr>
        <w:spacing w:after="150"/>
      </w:pPr>
      <w:r>
        <w:rPr>
          <w:color w:val="000000"/>
        </w:rPr>
        <w:t>(c) (The New Lender becomes a Party as a Lender and is bound by obligations equiv</w:t>
      </w:r>
      <w:r>
        <w:rPr>
          <w:color w:val="000000"/>
        </w:rPr>
        <w:t>alent to those from which the Existing Lender is released under paragraph (b) above.</w:t>
      </w:r>
    </w:p>
    <w:p w:rsidR="0029390E" w:rsidRDefault="00D83485">
      <w:pPr>
        <w:spacing w:after="150"/>
      </w:pPr>
      <w:r>
        <w:rPr>
          <w:color w:val="000000"/>
        </w:rPr>
        <w:t>3 The proposed Transfer Date is [ ].</w:t>
      </w:r>
    </w:p>
    <w:p w:rsidR="0029390E" w:rsidRDefault="00D83485">
      <w:pPr>
        <w:spacing w:after="150"/>
      </w:pPr>
      <w:r>
        <w:rPr>
          <w:color w:val="000000"/>
        </w:rPr>
        <w:t>4 On the Transfer Date the New Lender becomes Party to the Finance Documents as a Lender.</w:t>
      </w:r>
    </w:p>
    <w:p w:rsidR="0029390E" w:rsidRDefault="00D83485">
      <w:pPr>
        <w:spacing w:after="150"/>
      </w:pPr>
      <w:r>
        <w:rPr>
          <w:color w:val="000000"/>
        </w:rPr>
        <w:t>5 The Facility Office and address, fax numbe</w:t>
      </w:r>
      <w:r>
        <w:rPr>
          <w:color w:val="000000"/>
        </w:rPr>
        <w:t>r and attention details for notices of the New Lender for the purposes of clause 29.2 (</w:t>
      </w:r>
      <w:r>
        <w:rPr>
          <w:i/>
          <w:color w:val="000000"/>
        </w:rPr>
        <w:t>Addresses</w:t>
      </w:r>
      <w:r>
        <w:rPr>
          <w:color w:val="000000"/>
        </w:rPr>
        <w:t>) of the Agreement are set out in the Schedule.</w:t>
      </w:r>
    </w:p>
    <w:p w:rsidR="0029390E" w:rsidRDefault="00D83485">
      <w:pPr>
        <w:spacing w:after="150"/>
      </w:pPr>
      <w:r>
        <w:rPr>
          <w:color w:val="000000"/>
        </w:rPr>
        <w:t>6 The New Lender expressly acknowledges the limitations on the Existing Lender’s obligations set out in paragrap</w:t>
      </w:r>
      <w:r>
        <w:rPr>
          <w:color w:val="000000"/>
        </w:rPr>
        <w:t>h (c) of clause 21.4 (</w:t>
      </w:r>
      <w:r>
        <w:rPr>
          <w:i/>
          <w:color w:val="000000"/>
        </w:rPr>
        <w:t>Limitation of responsibility of Existing Lenders</w:t>
      </w:r>
      <w:r>
        <w:rPr>
          <w:color w:val="000000"/>
        </w:rPr>
        <w:t>) of the Agreement.</w:t>
      </w:r>
    </w:p>
    <w:p w:rsidR="0029390E" w:rsidRDefault="00D83485">
      <w:pPr>
        <w:spacing w:after="150"/>
      </w:pPr>
      <w:r>
        <w:rPr>
          <w:color w:val="000000"/>
        </w:rPr>
        <w:t>7 This Assignment Agreement acts as notice to the Agent (on behalf of each Finance Party) and, upon delivery in accordance with clause 21.7 (</w:t>
      </w:r>
      <w:r>
        <w:rPr>
          <w:i/>
          <w:color w:val="000000"/>
        </w:rPr>
        <w:t>Copy of Transfer Certific</w:t>
      </w:r>
      <w:r>
        <w:rPr>
          <w:i/>
          <w:color w:val="000000"/>
        </w:rPr>
        <w:t>ate or Assignment Agreement to the Borrower and to NBS</w:t>
      </w:r>
      <w:r>
        <w:rPr>
          <w:color w:val="000000"/>
        </w:rPr>
        <w:t>) of the Agreement, to the Borrower of the assignment referred to in this Assignment Agreement.</w:t>
      </w:r>
    </w:p>
    <w:p w:rsidR="0029390E" w:rsidRDefault="00D83485">
      <w:pPr>
        <w:spacing w:after="150"/>
      </w:pPr>
      <w:r>
        <w:rPr>
          <w:color w:val="000000"/>
        </w:rPr>
        <w:t xml:space="preserve">8 This Assignment Agreement may be executed in any number of counterparts and this has the same effect as </w:t>
      </w:r>
      <w:r>
        <w:rPr>
          <w:color w:val="000000"/>
        </w:rPr>
        <w:t>if the signatures on the counterparts were on a single copy of this Assignment Agreement.</w:t>
      </w:r>
    </w:p>
    <w:p w:rsidR="0029390E" w:rsidRDefault="00D83485">
      <w:pPr>
        <w:spacing w:after="150"/>
      </w:pPr>
      <w:r>
        <w:rPr>
          <w:color w:val="000000"/>
        </w:rPr>
        <w:t>9 This Assignment Agreement and any non-contractual obligations arising out of or in connection with it are governed by English law.</w:t>
      </w:r>
    </w:p>
    <w:p w:rsidR="0029390E" w:rsidRDefault="00D83485">
      <w:pPr>
        <w:spacing w:after="150"/>
      </w:pPr>
      <w:r>
        <w:rPr>
          <w:color w:val="000000"/>
        </w:rPr>
        <w:t xml:space="preserve">10 This Assignment Agreement has </w:t>
      </w:r>
      <w:r>
        <w:rPr>
          <w:color w:val="000000"/>
        </w:rPr>
        <w:t>been entered into on the date stated at the beginning of this Assignment Agreement.</w:t>
      </w:r>
    </w:p>
    <w:p w:rsidR="0029390E" w:rsidRDefault="00D83485">
      <w:pPr>
        <w:spacing w:after="120"/>
        <w:jc w:val="center"/>
      </w:pPr>
      <w:r>
        <w:rPr>
          <w:b/>
          <w:color w:val="000000"/>
        </w:rPr>
        <w:t>THE SCHEDULE</w:t>
      </w:r>
      <w:r>
        <w:br/>
      </w:r>
      <w:r>
        <w:rPr>
          <w:b/>
          <w:color w:val="000000"/>
        </w:rPr>
        <w:t>Rights to be assigned and obligations to be released and undertaken</w:t>
      </w:r>
    </w:p>
    <w:p w:rsidR="0029390E" w:rsidRDefault="00D83485">
      <w:pPr>
        <w:spacing w:after="120"/>
        <w:jc w:val="center"/>
      </w:pPr>
      <w:r>
        <w:rPr>
          <w:i/>
          <w:color w:val="000000"/>
        </w:rPr>
        <w:t>[Insert relevant details – including the currency and amount of participation that is subje</w:t>
      </w:r>
      <w:r>
        <w:rPr>
          <w:i/>
          <w:color w:val="000000"/>
        </w:rPr>
        <w:t>ct to the assignment]</w:t>
      </w:r>
      <w:r>
        <w:rPr>
          <w:color w:val="000000"/>
          <w:vertAlign w:val="superscript"/>
        </w:rPr>
        <w:t>4</w:t>
      </w:r>
    </w:p>
    <w:p w:rsidR="0029390E" w:rsidRDefault="00D83485">
      <w:pPr>
        <w:spacing w:after="120"/>
        <w:jc w:val="center"/>
      </w:pPr>
      <w:r>
        <w:rPr>
          <w:i/>
          <w:color w:val="000000"/>
        </w:rPr>
        <w:t>[Facility office address, fax number and attention details for notices and account details for payments]</w:t>
      </w:r>
    </w:p>
    <w:p w:rsidR="0029390E" w:rsidRDefault="00D83485">
      <w:pPr>
        <w:spacing w:after="150"/>
      </w:pPr>
      <w:r>
        <w:rPr>
          <w:color w:val="000000"/>
        </w:rPr>
        <w:lastRenderedPageBreak/>
        <w:t xml:space="preserve">Borrower: The Republic of Serbia represented by the Government of the Republic of Serbia, acting by and through the Ministry of </w:t>
      </w:r>
      <w:r>
        <w:rPr>
          <w:color w:val="000000"/>
        </w:rPr>
        <w:t>Finance.</w:t>
      </w:r>
    </w:p>
    <w:p w:rsidR="0029390E" w:rsidRDefault="00D83485">
      <w:pPr>
        <w:spacing w:after="150"/>
      </w:pPr>
      <w:r>
        <w:rPr>
          <w:color w:val="000000"/>
        </w:rPr>
        <w:t>––––––––</w:t>
      </w:r>
    </w:p>
    <w:p w:rsidR="0029390E" w:rsidRDefault="00D83485">
      <w:pPr>
        <w:spacing w:after="150"/>
      </w:pPr>
      <w:r>
        <w:rPr>
          <w:color w:val="000000"/>
        </w:rPr>
        <w:t xml:space="preserve">3 The Assignment Agreement must contain information on the identification of the transferor, transferee and Agent (i.e. full name, address and registration number of the transferor, transferee and agent) in connection with the Borrower’s </w:t>
      </w:r>
      <w:r>
        <w:rPr>
          <w:color w:val="000000"/>
        </w:rPr>
        <w:t>written statement to NBS pursuant to clause 21.7(b).</w:t>
      </w:r>
    </w:p>
    <w:p w:rsidR="0029390E" w:rsidRDefault="00D83485">
      <w:pPr>
        <w:spacing w:after="150"/>
      </w:pPr>
      <w:r>
        <w:rPr>
          <w:color w:val="000000"/>
        </w:rPr>
        <w:t>4 Please also include the relevant Commitment amount and currency. This is part of the information which needs to be included in connection with the Borrower’s written statement to NBS pursuant to clause</w:t>
      </w:r>
      <w:r>
        <w:rPr>
          <w:color w:val="000000"/>
        </w:rPr>
        <w:t xml:space="preserve"> 21.7(b).</w:t>
      </w:r>
    </w:p>
    <w:tbl>
      <w:tblPr>
        <w:tblW w:w="0" w:type="auto"/>
        <w:tblCellSpacing w:w="0" w:type="auto"/>
        <w:tblLook w:val="04A0" w:firstRow="1" w:lastRow="0" w:firstColumn="1" w:lastColumn="0" w:noHBand="0" w:noVBand="1"/>
      </w:tblPr>
      <w:tblGrid>
        <w:gridCol w:w="5085"/>
        <w:gridCol w:w="4158"/>
      </w:tblGrid>
      <w:tr w:rsidR="0029390E">
        <w:trPr>
          <w:trHeight w:val="90"/>
          <w:tblCellSpacing w:w="0" w:type="auto"/>
        </w:trPr>
        <w:tc>
          <w:tcPr>
            <w:tcW w:w="7964" w:type="dxa"/>
            <w:vAlign w:val="center"/>
          </w:tcPr>
          <w:p w:rsidR="0029390E" w:rsidRDefault="00D83485">
            <w:pPr>
              <w:spacing w:after="150"/>
            </w:pPr>
            <w:bookmarkStart w:id="12" w:name="table039"/>
            <w:r>
              <w:rPr>
                <w:color w:val="000000"/>
              </w:rPr>
              <w:t>[Existing Lender]</w:t>
            </w:r>
          </w:p>
        </w:tc>
        <w:tc>
          <w:tcPr>
            <w:tcW w:w="6436" w:type="dxa"/>
            <w:vAlign w:val="center"/>
          </w:tcPr>
          <w:p w:rsidR="0029390E" w:rsidRDefault="00D83485">
            <w:pPr>
              <w:spacing w:after="150"/>
            </w:pPr>
            <w:r>
              <w:rPr>
                <w:color w:val="000000"/>
              </w:rPr>
              <w:t>[New Lender]</w:t>
            </w:r>
          </w:p>
        </w:tc>
      </w:tr>
      <w:tr w:rsidR="0029390E">
        <w:trPr>
          <w:trHeight w:val="90"/>
          <w:tblCellSpacing w:w="0" w:type="auto"/>
        </w:trPr>
        <w:tc>
          <w:tcPr>
            <w:tcW w:w="7964" w:type="dxa"/>
            <w:vAlign w:val="center"/>
          </w:tcPr>
          <w:p w:rsidR="0029390E" w:rsidRDefault="00D83485">
            <w:pPr>
              <w:spacing w:after="150"/>
            </w:pPr>
            <w:r>
              <w:rPr>
                <w:color w:val="000000"/>
              </w:rPr>
              <w:t>By:</w:t>
            </w:r>
          </w:p>
        </w:tc>
        <w:tc>
          <w:tcPr>
            <w:tcW w:w="6436" w:type="dxa"/>
            <w:vAlign w:val="center"/>
          </w:tcPr>
          <w:p w:rsidR="0029390E" w:rsidRDefault="00D83485">
            <w:pPr>
              <w:spacing w:after="150"/>
            </w:pPr>
            <w:r>
              <w:rPr>
                <w:color w:val="000000"/>
              </w:rPr>
              <w:t>By:</w:t>
            </w:r>
          </w:p>
        </w:tc>
      </w:tr>
    </w:tbl>
    <w:bookmarkEnd w:id="12"/>
    <w:p w:rsidR="0029390E" w:rsidRDefault="00D83485">
      <w:pPr>
        <w:spacing w:after="150"/>
      </w:pPr>
      <w:r>
        <w:rPr>
          <w:color w:val="000000"/>
        </w:rPr>
        <w:t>This Assignment Agreement is accepted by the Agent and the Transfer Date is confirmed as [ ].</w:t>
      </w:r>
    </w:p>
    <w:p w:rsidR="0029390E" w:rsidRDefault="00D83485">
      <w:pPr>
        <w:spacing w:after="150"/>
      </w:pPr>
      <w:r>
        <w:rPr>
          <w:color w:val="000000"/>
        </w:rPr>
        <w:t xml:space="preserve">Signature of this Assignment Agreement by the Agent constitutes confirmation by the Agent of receipt of notice </w:t>
      </w:r>
      <w:r>
        <w:rPr>
          <w:color w:val="000000"/>
        </w:rPr>
        <w:t>of the assignment referred to herein, which notice the Agent receives on behalf of each Finance Party.</w:t>
      </w:r>
    </w:p>
    <w:p w:rsidR="0029390E" w:rsidRDefault="00D83485">
      <w:pPr>
        <w:spacing w:after="150"/>
      </w:pPr>
      <w:r>
        <w:rPr>
          <w:color w:val="000000"/>
        </w:rPr>
        <w:t>[Agent]</w:t>
      </w:r>
    </w:p>
    <w:p w:rsidR="0029390E" w:rsidRDefault="00D83485">
      <w:pPr>
        <w:spacing w:after="150"/>
      </w:pPr>
      <w:r>
        <w:rPr>
          <w:color w:val="000000"/>
        </w:rPr>
        <w:t>By:</w:t>
      </w:r>
    </w:p>
    <w:p w:rsidR="0029390E" w:rsidRDefault="00D83485">
      <w:pPr>
        <w:spacing w:after="120"/>
        <w:jc w:val="center"/>
      </w:pPr>
      <w:r>
        <w:rPr>
          <w:b/>
          <w:color w:val="000000"/>
        </w:rPr>
        <w:t>Schedule 6</w:t>
      </w:r>
      <w:r>
        <w:br/>
      </w:r>
      <w:r>
        <w:rPr>
          <w:b/>
          <w:color w:val="000000"/>
        </w:rPr>
        <w:t>Form of Use of Loan Proceeds Report</w:t>
      </w:r>
    </w:p>
    <w:tbl>
      <w:tblPr>
        <w:tblW w:w="0" w:type="auto"/>
        <w:tblCellSpacing w:w="0" w:type="auto"/>
        <w:tblLook w:val="04A0" w:firstRow="1" w:lastRow="0" w:firstColumn="1" w:lastColumn="0" w:noHBand="0" w:noVBand="1"/>
      </w:tblPr>
      <w:tblGrid>
        <w:gridCol w:w="1024"/>
        <w:gridCol w:w="8219"/>
      </w:tblGrid>
      <w:tr w:rsidR="0029390E">
        <w:trPr>
          <w:trHeight w:val="90"/>
          <w:tblCellSpacing w:w="0" w:type="auto"/>
        </w:trPr>
        <w:tc>
          <w:tcPr>
            <w:tcW w:w="1063" w:type="dxa"/>
            <w:vAlign w:val="center"/>
          </w:tcPr>
          <w:p w:rsidR="0029390E" w:rsidRDefault="00D83485">
            <w:pPr>
              <w:spacing w:after="150"/>
            </w:pPr>
            <w:bookmarkStart w:id="13" w:name="table040"/>
            <w:r>
              <w:rPr>
                <w:color w:val="000000"/>
              </w:rPr>
              <w:t>To:</w:t>
            </w:r>
          </w:p>
        </w:tc>
        <w:tc>
          <w:tcPr>
            <w:tcW w:w="13337" w:type="dxa"/>
            <w:vAlign w:val="center"/>
          </w:tcPr>
          <w:p w:rsidR="0029390E" w:rsidRDefault="00D83485">
            <w:pPr>
              <w:spacing w:after="150"/>
            </w:pPr>
            <w:r>
              <w:rPr>
                <w:color w:val="000000"/>
              </w:rPr>
              <w:t>[</w:t>
            </w:r>
            <w:r>
              <w:rPr>
                <w:i/>
                <w:color w:val="000000"/>
              </w:rPr>
              <w:t>Agent</w:t>
            </w:r>
            <w:r>
              <w:rPr>
                <w:color w:val="000000"/>
              </w:rPr>
              <w:t>]</w:t>
            </w:r>
          </w:p>
        </w:tc>
      </w:tr>
      <w:tr w:rsidR="0029390E">
        <w:trPr>
          <w:trHeight w:val="90"/>
          <w:tblCellSpacing w:w="0" w:type="auto"/>
        </w:trPr>
        <w:tc>
          <w:tcPr>
            <w:tcW w:w="1063" w:type="dxa"/>
            <w:vAlign w:val="center"/>
          </w:tcPr>
          <w:p w:rsidR="0029390E" w:rsidRDefault="00D83485">
            <w:pPr>
              <w:spacing w:after="150"/>
            </w:pPr>
            <w:r>
              <w:rPr>
                <w:color w:val="000000"/>
              </w:rPr>
              <w:t>From:</w:t>
            </w:r>
          </w:p>
        </w:tc>
        <w:tc>
          <w:tcPr>
            <w:tcW w:w="13337" w:type="dxa"/>
            <w:vAlign w:val="center"/>
          </w:tcPr>
          <w:p w:rsidR="0029390E" w:rsidRDefault="00D83485">
            <w:pPr>
              <w:spacing w:after="150"/>
            </w:pPr>
            <w:r>
              <w:rPr>
                <w:color w:val="000000"/>
              </w:rPr>
              <w:t xml:space="preserve">The Republic of Serbia represented by the Government of the Republic of </w:t>
            </w:r>
            <w:r>
              <w:rPr>
                <w:color w:val="000000"/>
              </w:rPr>
              <w:t>Serbia, acting by and through the Ministry of Finance</w:t>
            </w:r>
          </w:p>
        </w:tc>
      </w:tr>
      <w:tr w:rsidR="0029390E">
        <w:trPr>
          <w:trHeight w:val="90"/>
          <w:tblCellSpacing w:w="0" w:type="auto"/>
        </w:trPr>
        <w:tc>
          <w:tcPr>
            <w:tcW w:w="1063" w:type="dxa"/>
            <w:vAlign w:val="center"/>
          </w:tcPr>
          <w:p w:rsidR="0029390E" w:rsidRDefault="00D83485">
            <w:pPr>
              <w:spacing w:after="150"/>
            </w:pPr>
            <w:r>
              <w:rPr>
                <w:color w:val="000000"/>
              </w:rPr>
              <w:t>Dated:</w:t>
            </w:r>
          </w:p>
        </w:tc>
        <w:tc>
          <w:tcPr>
            <w:tcW w:w="13337" w:type="dxa"/>
            <w:vAlign w:val="center"/>
          </w:tcPr>
          <w:p w:rsidR="0029390E" w:rsidRDefault="00D83485">
            <w:pPr>
              <w:spacing w:after="150"/>
            </w:pPr>
            <w:r>
              <w:rPr>
                <w:color w:val="000000"/>
              </w:rPr>
              <w:t>[ ]</w:t>
            </w:r>
          </w:p>
        </w:tc>
      </w:tr>
    </w:tbl>
    <w:bookmarkEnd w:id="13"/>
    <w:p w:rsidR="0029390E" w:rsidRDefault="00D83485">
      <w:pPr>
        <w:spacing w:after="120"/>
        <w:jc w:val="center"/>
      </w:pPr>
      <w:r>
        <w:rPr>
          <w:b/>
          <w:color w:val="000000"/>
        </w:rPr>
        <w:t>The Republic of Serbia – €300,000,000 Facility Agreement</w:t>
      </w:r>
      <w:r>
        <w:br/>
      </w:r>
      <w:r>
        <w:rPr>
          <w:b/>
          <w:color w:val="000000"/>
        </w:rPr>
        <w:t>dated ___________ (the Agreement)</w:t>
      </w:r>
    </w:p>
    <w:p w:rsidR="0029390E" w:rsidRDefault="00D83485">
      <w:pPr>
        <w:spacing w:after="150"/>
      </w:pPr>
      <w:r>
        <w:rPr>
          <w:color w:val="000000"/>
        </w:rPr>
        <w:t>1 We refer to the Agreement. This is a report delivered pursuant to clause 18.4(a) (</w:t>
      </w:r>
      <w:r>
        <w:rPr>
          <w:i/>
          <w:color w:val="000000"/>
        </w:rPr>
        <w:t>Information: U</w:t>
      </w:r>
      <w:r>
        <w:rPr>
          <w:i/>
          <w:color w:val="000000"/>
        </w:rPr>
        <w:t>se of Loan proceeds report</w:t>
      </w:r>
      <w:r>
        <w:rPr>
          <w:color w:val="000000"/>
        </w:rPr>
        <w:t>). Terms defined in the Agreement have the same meaning in this report unless given a different meaning in this report.</w:t>
      </w:r>
    </w:p>
    <w:p w:rsidR="0029390E" w:rsidRDefault="00D83485">
      <w:pPr>
        <w:spacing w:after="150"/>
      </w:pPr>
      <w:r>
        <w:rPr>
          <w:color w:val="000000"/>
        </w:rPr>
        <w:t>2 We refer to the Fixed Rate Tranche Loan with a Utilisation Date of [</w:t>
      </w:r>
      <w:r>
        <w:rPr>
          <w:i/>
          <w:color w:val="000000"/>
        </w:rPr>
        <w:t>insert date</w:t>
      </w:r>
      <w:r>
        <w:rPr>
          <w:color w:val="000000"/>
        </w:rPr>
        <w:t>] 2023. Such Fixed Rate Tranc</w:t>
      </w:r>
      <w:r>
        <w:rPr>
          <w:color w:val="000000"/>
        </w:rPr>
        <w:t>he Loan has been applied as follows:</w:t>
      </w:r>
    </w:p>
    <w:p w:rsidR="0029390E" w:rsidRDefault="00D83485">
      <w:pPr>
        <w:spacing w:after="150"/>
      </w:pPr>
      <w:r>
        <w:rPr>
          <w:color w:val="000000"/>
        </w:rPr>
        <w:t xml:space="preserve">(a) [proceeds of the Fixed Rate Tranche Loan which have not yet been applied: </w:t>
      </w:r>
      <w:r>
        <w:rPr>
          <w:b/>
          <w:color w:val="000000"/>
        </w:rPr>
        <w:t>€[ ]</w:t>
      </w:r>
      <w:r>
        <w:rPr>
          <w:color w:val="000000"/>
        </w:rPr>
        <w:t>; and]</w:t>
      </w:r>
      <w:r>
        <w:rPr>
          <w:color w:val="000000"/>
          <w:vertAlign w:val="superscript"/>
        </w:rPr>
        <w:t>5</w:t>
      </w:r>
    </w:p>
    <w:p w:rsidR="0029390E" w:rsidRDefault="00D83485">
      <w:pPr>
        <w:spacing w:after="150"/>
      </w:pPr>
      <w:r>
        <w:rPr>
          <w:color w:val="000000"/>
        </w:rPr>
        <w:lastRenderedPageBreak/>
        <w:t xml:space="preserve">(b) proceeds of the Fixed Rate Tranche Loan proceeds which have already been applied: </w:t>
      </w:r>
      <w:r>
        <w:rPr>
          <w:b/>
          <w:color w:val="000000"/>
        </w:rPr>
        <w:t>€[ ]</w:t>
      </w:r>
      <w:r>
        <w:rPr>
          <w:color w:val="000000"/>
        </w:rPr>
        <w:t>, of which:</w:t>
      </w:r>
    </w:p>
    <w:p w:rsidR="0029390E" w:rsidRDefault="00D83485">
      <w:pPr>
        <w:spacing w:after="150"/>
      </w:pPr>
      <w:r>
        <w:rPr>
          <w:color w:val="000000"/>
        </w:rPr>
        <w:t xml:space="preserve">(i) </w:t>
      </w:r>
      <w:r>
        <w:rPr>
          <w:b/>
          <w:color w:val="000000"/>
        </w:rPr>
        <w:t>€[ ]</w:t>
      </w:r>
      <w:r>
        <w:rPr>
          <w:color w:val="000000"/>
        </w:rPr>
        <w:t xml:space="preserve"> have been applied </w:t>
      </w:r>
      <w:r>
        <w:rPr>
          <w:color w:val="000000"/>
        </w:rPr>
        <w:t>for the purpose set out in clause 3.1(a)(i) (</w:t>
      </w:r>
      <w:r>
        <w:rPr>
          <w:i/>
          <w:color w:val="000000"/>
        </w:rPr>
        <w:t>Purpose</w:t>
      </w:r>
      <w:r>
        <w:rPr>
          <w:color w:val="000000"/>
        </w:rPr>
        <w:t>) as follows:</w:t>
      </w:r>
    </w:p>
    <w:tbl>
      <w:tblPr>
        <w:tblW w:w="0" w:type="auto"/>
        <w:tblCellSpacing w:w="0" w:type="auto"/>
        <w:tblLook w:val="04A0" w:firstRow="1" w:lastRow="0" w:firstColumn="1" w:lastColumn="0" w:noHBand="0" w:noVBand="1"/>
      </w:tblPr>
      <w:tblGrid>
        <w:gridCol w:w="1561"/>
        <w:gridCol w:w="3817"/>
        <w:gridCol w:w="3865"/>
      </w:tblGrid>
      <w:tr w:rsidR="0029390E">
        <w:trPr>
          <w:trHeight w:val="90"/>
          <w:tblCellSpacing w:w="0" w:type="auto"/>
        </w:trPr>
        <w:tc>
          <w:tcPr>
            <w:tcW w:w="1668" w:type="dxa"/>
            <w:vAlign w:val="center"/>
          </w:tcPr>
          <w:p w:rsidR="0029390E" w:rsidRDefault="00D83485">
            <w:pPr>
              <w:spacing w:after="150"/>
            </w:pPr>
            <w:bookmarkStart w:id="14" w:name="table041"/>
            <w:r>
              <w:rPr>
                <w:b/>
                <w:color w:val="000000"/>
              </w:rPr>
              <w:t>Reference</w:t>
            </w:r>
          </w:p>
        </w:tc>
        <w:tc>
          <w:tcPr>
            <w:tcW w:w="6161" w:type="dxa"/>
            <w:vAlign w:val="center"/>
          </w:tcPr>
          <w:p w:rsidR="0029390E" w:rsidRDefault="00D83485">
            <w:pPr>
              <w:spacing w:after="150"/>
            </w:pPr>
            <w:r>
              <w:rPr>
                <w:b/>
                <w:color w:val="000000"/>
              </w:rPr>
              <w:t>Description</w:t>
            </w:r>
          </w:p>
        </w:tc>
        <w:tc>
          <w:tcPr>
            <w:tcW w:w="6571" w:type="dxa"/>
            <w:vAlign w:val="center"/>
          </w:tcPr>
          <w:p w:rsidR="0029390E" w:rsidRDefault="00D83485">
            <w:pPr>
              <w:spacing w:after="150"/>
            </w:pPr>
            <w:r>
              <w:rPr>
                <w:b/>
                <w:color w:val="000000"/>
              </w:rPr>
              <w:t>Amount of Fixed Rate Tranche Loan proceeds applied (€)</w:t>
            </w:r>
          </w:p>
        </w:tc>
      </w:tr>
      <w:tr w:rsidR="0029390E">
        <w:trPr>
          <w:trHeight w:val="90"/>
          <w:tblCellSpacing w:w="0" w:type="auto"/>
        </w:trPr>
        <w:tc>
          <w:tcPr>
            <w:tcW w:w="1668" w:type="dxa"/>
            <w:vAlign w:val="center"/>
          </w:tcPr>
          <w:p w:rsidR="0029390E" w:rsidRDefault="00D83485">
            <w:pPr>
              <w:spacing w:after="150"/>
            </w:pPr>
            <w:r>
              <w:rPr>
                <w:color w:val="000000"/>
              </w:rPr>
              <w:t>Article 3.B.XI.1</w:t>
            </w:r>
          </w:p>
        </w:tc>
        <w:tc>
          <w:tcPr>
            <w:tcW w:w="6161" w:type="dxa"/>
            <w:vAlign w:val="center"/>
          </w:tcPr>
          <w:p w:rsidR="0029390E" w:rsidRDefault="00D83485">
            <w:pPr>
              <w:spacing w:after="150"/>
            </w:pPr>
            <w:r>
              <w:rPr>
                <w:color w:val="000000"/>
              </w:rPr>
              <w:t>Road Ruma-Šabac-Loznica</w:t>
            </w:r>
          </w:p>
        </w:tc>
        <w:tc>
          <w:tcPr>
            <w:tcW w:w="6571" w:type="dxa"/>
            <w:vAlign w:val="center"/>
          </w:tcPr>
          <w:p w:rsidR="0029390E" w:rsidRDefault="00D83485">
            <w:pPr>
              <w:spacing w:after="150"/>
            </w:pPr>
            <w:r>
              <w:rPr>
                <w:color w:val="000000"/>
              </w:rPr>
              <w:t>[ ]</w:t>
            </w:r>
          </w:p>
        </w:tc>
      </w:tr>
      <w:tr w:rsidR="0029390E">
        <w:trPr>
          <w:trHeight w:val="90"/>
          <w:tblCellSpacing w:w="0" w:type="auto"/>
        </w:trPr>
        <w:tc>
          <w:tcPr>
            <w:tcW w:w="1668" w:type="dxa"/>
            <w:vAlign w:val="center"/>
          </w:tcPr>
          <w:p w:rsidR="0029390E" w:rsidRDefault="00D83485">
            <w:pPr>
              <w:spacing w:after="150"/>
            </w:pPr>
            <w:r>
              <w:rPr>
                <w:color w:val="000000"/>
              </w:rPr>
              <w:t>Article 3.B.IX.8</w:t>
            </w:r>
          </w:p>
        </w:tc>
        <w:tc>
          <w:tcPr>
            <w:tcW w:w="6161" w:type="dxa"/>
            <w:vAlign w:val="center"/>
          </w:tcPr>
          <w:p w:rsidR="0029390E" w:rsidRDefault="00D83485">
            <w:pPr>
              <w:spacing w:after="150"/>
            </w:pPr>
            <w:r>
              <w:rPr>
                <w:color w:val="000000"/>
              </w:rPr>
              <w:t>High Speed road construction project Bački Breg –</w:t>
            </w:r>
            <w:r>
              <w:rPr>
                <w:color w:val="000000"/>
              </w:rPr>
              <w:t xml:space="preserve"> Kikinda</w:t>
            </w:r>
          </w:p>
        </w:tc>
        <w:tc>
          <w:tcPr>
            <w:tcW w:w="6571" w:type="dxa"/>
            <w:vAlign w:val="center"/>
          </w:tcPr>
          <w:p w:rsidR="0029390E" w:rsidRDefault="00D83485">
            <w:pPr>
              <w:spacing w:after="150"/>
            </w:pPr>
            <w:r>
              <w:rPr>
                <w:color w:val="000000"/>
              </w:rPr>
              <w:t>[ ]</w:t>
            </w:r>
          </w:p>
        </w:tc>
      </w:tr>
      <w:tr w:rsidR="0029390E">
        <w:trPr>
          <w:trHeight w:val="90"/>
          <w:tblCellSpacing w:w="0" w:type="auto"/>
        </w:trPr>
        <w:tc>
          <w:tcPr>
            <w:tcW w:w="0" w:type="auto"/>
            <w:gridSpan w:val="2"/>
            <w:vAlign w:val="center"/>
          </w:tcPr>
          <w:p w:rsidR="0029390E" w:rsidRDefault="00D83485">
            <w:pPr>
              <w:spacing w:after="150"/>
            </w:pPr>
            <w:r>
              <w:rPr>
                <w:b/>
                <w:color w:val="000000"/>
              </w:rPr>
              <w:t>Total</w:t>
            </w:r>
          </w:p>
        </w:tc>
        <w:tc>
          <w:tcPr>
            <w:tcW w:w="6571" w:type="dxa"/>
            <w:vAlign w:val="center"/>
          </w:tcPr>
          <w:p w:rsidR="0029390E" w:rsidRDefault="00D83485">
            <w:pPr>
              <w:spacing w:after="150"/>
            </w:pPr>
            <w:r>
              <w:rPr>
                <w:b/>
                <w:color w:val="000000"/>
              </w:rPr>
              <w:t>[ ]</w:t>
            </w:r>
          </w:p>
        </w:tc>
      </w:tr>
    </w:tbl>
    <w:bookmarkEnd w:id="14"/>
    <w:p w:rsidR="0029390E" w:rsidRDefault="00D83485">
      <w:pPr>
        <w:spacing w:after="150"/>
      </w:pPr>
      <w:r>
        <w:rPr>
          <w:color w:val="000000"/>
        </w:rPr>
        <w:t xml:space="preserve">(ii) </w:t>
      </w:r>
      <w:r>
        <w:rPr>
          <w:b/>
          <w:color w:val="000000"/>
        </w:rPr>
        <w:t>€[ ]</w:t>
      </w:r>
      <w:r>
        <w:rPr>
          <w:color w:val="000000"/>
        </w:rPr>
        <w:t xml:space="preserve"> have been applied for the purpose set out in clause 0 (</w:t>
      </w:r>
      <w:r>
        <w:rPr>
          <w:i/>
          <w:color w:val="000000"/>
        </w:rPr>
        <w:t>Purpose</w:t>
      </w:r>
      <w:r>
        <w:rPr>
          <w:color w:val="000000"/>
        </w:rPr>
        <w:t>) as follows:</w:t>
      </w:r>
    </w:p>
    <w:tbl>
      <w:tblPr>
        <w:tblW w:w="0" w:type="auto"/>
        <w:tblCellSpacing w:w="0" w:type="auto"/>
        <w:tblLook w:val="04A0" w:firstRow="1" w:lastRow="0" w:firstColumn="1" w:lastColumn="0" w:noHBand="0" w:noVBand="1"/>
      </w:tblPr>
      <w:tblGrid>
        <w:gridCol w:w="1760"/>
        <w:gridCol w:w="823"/>
        <w:gridCol w:w="3918"/>
        <w:gridCol w:w="2742"/>
      </w:tblGrid>
      <w:tr w:rsidR="0029390E">
        <w:trPr>
          <w:trHeight w:val="90"/>
          <w:tblCellSpacing w:w="0" w:type="auto"/>
        </w:trPr>
        <w:tc>
          <w:tcPr>
            <w:tcW w:w="1899" w:type="dxa"/>
            <w:vAlign w:val="center"/>
          </w:tcPr>
          <w:p w:rsidR="0029390E" w:rsidRDefault="00D83485">
            <w:pPr>
              <w:spacing w:after="150"/>
            </w:pPr>
            <w:bookmarkStart w:id="15" w:name="table042"/>
            <w:r>
              <w:rPr>
                <w:b/>
                <w:color w:val="000000"/>
              </w:rPr>
              <w:t>Programme</w:t>
            </w:r>
          </w:p>
        </w:tc>
        <w:tc>
          <w:tcPr>
            <w:tcW w:w="832" w:type="dxa"/>
            <w:vAlign w:val="center"/>
          </w:tcPr>
          <w:p w:rsidR="0029390E" w:rsidRDefault="00D83485">
            <w:pPr>
              <w:spacing w:after="150"/>
            </w:pPr>
            <w:r>
              <w:rPr>
                <w:b/>
                <w:color w:val="000000"/>
              </w:rPr>
              <w:t>Item</w:t>
            </w:r>
          </w:p>
        </w:tc>
        <w:tc>
          <w:tcPr>
            <w:tcW w:w="6975" w:type="dxa"/>
            <w:vAlign w:val="center"/>
          </w:tcPr>
          <w:p w:rsidR="0029390E" w:rsidRDefault="00D83485">
            <w:pPr>
              <w:spacing w:after="150"/>
            </w:pPr>
            <w:r>
              <w:rPr>
                <w:b/>
                <w:color w:val="000000"/>
              </w:rPr>
              <w:t>Description</w:t>
            </w:r>
          </w:p>
        </w:tc>
        <w:tc>
          <w:tcPr>
            <w:tcW w:w="4694" w:type="dxa"/>
            <w:vAlign w:val="center"/>
          </w:tcPr>
          <w:p w:rsidR="0029390E" w:rsidRDefault="00D83485">
            <w:pPr>
              <w:spacing w:after="150"/>
            </w:pPr>
            <w:r>
              <w:rPr>
                <w:b/>
                <w:color w:val="000000"/>
              </w:rPr>
              <w:t>Amount of Fixed Rate Tranche Loan proceeds applied (€)</w:t>
            </w:r>
          </w:p>
        </w:tc>
      </w:tr>
      <w:tr w:rsidR="0029390E">
        <w:trPr>
          <w:trHeight w:val="90"/>
          <w:tblCellSpacing w:w="0" w:type="auto"/>
        </w:trPr>
        <w:tc>
          <w:tcPr>
            <w:tcW w:w="1899" w:type="dxa"/>
            <w:vMerge w:val="restart"/>
            <w:vAlign w:val="center"/>
          </w:tcPr>
          <w:p w:rsidR="0029390E" w:rsidRDefault="00D83485">
            <w:pPr>
              <w:spacing w:after="150"/>
            </w:pPr>
            <w:r>
              <w:rPr>
                <w:color w:val="000000"/>
              </w:rPr>
              <w:t>0702</w:t>
            </w:r>
          </w:p>
        </w:tc>
        <w:tc>
          <w:tcPr>
            <w:tcW w:w="832" w:type="dxa"/>
            <w:vAlign w:val="center"/>
          </w:tcPr>
          <w:p w:rsidR="0029390E" w:rsidRDefault="00D83485">
            <w:pPr>
              <w:spacing w:after="150"/>
            </w:pPr>
            <w:r>
              <w:rPr>
                <w:color w:val="000000"/>
              </w:rPr>
              <w:t>5056</w:t>
            </w:r>
          </w:p>
        </w:tc>
        <w:tc>
          <w:tcPr>
            <w:tcW w:w="6975" w:type="dxa"/>
            <w:vAlign w:val="center"/>
          </w:tcPr>
          <w:p w:rsidR="0029390E" w:rsidRDefault="00D83485">
            <w:pPr>
              <w:spacing w:after="150"/>
            </w:pPr>
            <w:r>
              <w:rPr>
                <w:color w:val="000000"/>
              </w:rPr>
              <w:t>Capacity expansion Port Sremska Mitrovica</w:t>
            </w:r>
          </w:p>
        </w:tc>
        <w:tc>
          <w:tcPr>
            <w:tcW w:w="4694"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5057</w:t>
            </w:r>
          </w:p>
        </w:tc>
        <w:tc>
          <w:tcPr>
            <w:tcW w:w="6975" w:type="dxa"/>
            <w:vAlign w:val="center"/>
          </w:tcPr>
          <w:p w:rsidR="0029390E" w:rsidRDefault="00D83485">
            <w:pPr>
              <w:spacing w:after="150"/>
            </w:pPr>
            <w:r>
              <w:rPr>
                <w:color w:val="000000"/>
              </w:rPr>
              <w:t>Capacity expansion Port Bogojevo</w:t>
            </w:r>
          </w:p>
        </w:tc>
        <w:tc>
          <w:tcPr>
            <w:tcW w:w="4694"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5058</w:t>
            </w:r>
          </w:p>
        </w:tc>
        <w:tc>
          <w:tcPr>
            <w:tcW w:w="6975" w:type="dxa"/>
            <w:vAlign w:val="center"/>
          </w:tcPr>
          <w:p w:rsidR="0029390E" w:rsidRDefault="00D83485">
            <w:pPr>
              <w:spacing w:after="150"/>
            </w:pPr>
            <w:r>
              <w:rPr>
                <w:color w:val="000000"/>
              </w:rPr>
              <w:t>Capacity expansion Port Prahovo</w:t>
            </w:r>
          </w:p>
        </w:tc>
        <w:tc>
          <w:tcPr>
            <w:tcW w:w="4694" w:type="dxa"/>
            <w:vAlign w:val="center"/>
          </w:tcPr>
          <w:p w:rsidR="0029390E" w:rsidRDefault="00D83485">
            <w:pPr>
              <w:spacing w:after="150"/>
            </w:pPr>
            <w:r>
              <w:rPr>
                <w:color w:val="000000"/>
              </w:rPr>
              <w:t>[ ]</w:t>
            </w:r>
          </w:p>
        </w:tc>
      </w:tr>
      <w:tr w:rsidR="0029390E">
        <w:trPr>
          <w:trHeight w:val="90"/>
          <w:tblCellSpacing w:w="0" w:type="auto"/>
        </w:trPr>
        <w:tc>
          <w:tcPr>
            <w:tcW w:w="1899" w:type="dxa"/>
            <w:vMerge w:val="restart"/>
            <w:vAlign w:val="center"/>
          </w:tcPr>
          <w:p w:rsidR="0029390E" w:rsidRDefault="00D83485">
            <w:pPr>
              <w:spacing w:after="150"/>
            </w:pPr>
            <w:r>
              <w:rPr>
                <w:color w:val="000000"/>
              </w:rPr>
              <w:t>1511</w:t>
            </w:r>
          </w:p>
        </w:tc>
        <w:tc>
          <w:tcPr>
            <w:tcW w:w="832" w:type="dxa"/>
            <w:vAlign w:val="center"/>
          </w:tcPr>
          <w:p w:rsidR="0029390E" w:rsidRDefault="00D83485">
            <w:pPr>
              <w:spacing w:after="150"/>
            </w:pPr>
            <w:r>
              <w:rPr>
                <w:color w:val="000000"/>
              </w:rPr>
              <w:t>5001</w:t>
            </w:r>
          </w:p>
        </w:tc>
        <w:tc>
          <w:tcPr>
            <w:tcW w:w="6975" w:type="dxa"/>
            <w:vAlign w:val="center"/>
          </w:tcPr>
          <w:p w:rsidR="0029390E" w:rsidRDefault="00D83485">
            <w:pPr>
              <w:spacing w:after="150"/>
            </w:pPr>
            <w:r>
              <w:rPr>
                <w:color w:val="000000"/>
              </w:rPr>
              <w:t>Renovation and construction of public purpose facilities in the field of healthcare</w:t>
            </w:r>
          </w:p>
        </w:tc>
        <w:tc>
          <w:tcPr>
            <w:tcW w:w="4694"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5002</w:t>
            </w:r>
          </w:p>
        </w:tc>
        <w:tc>
          <w:tcPr>
            <w:tcW w:w="6975" w:type="dxa"/>
            <w:vAlign w:val="center"/>
          </w:tcPr>
          <w:p w:rsidR="0029390E" w:rsidRDefault="00D83485">
            <w:pPr>
              <w:spacing w:after="150"/>
            </w:pPr>
            <w:r>
              <w:rPr>
                <w:color w:val="000000"/>
              </w:rPr>
              <w:t>Renovation and construction of public purpose facilities in the field</w:t>
            </w:r>
            <w:r>
              <w:rPr>
                <w:color w:val="000000"/>
              </w:rPr>
              <w:t xml:space="preserve"> of education and science</w:t>
            </w:r>
          </w:p>
        </w:tc>
        <w:tc>
          <w:tcPr>
            <w:tcW w:w="4694"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5003</w:t>
            </w:r>
          </w:p>
        </w:tc>
        <w:tc>
          <w:tcPr>
            <w:tcW w:w="6975" w:type="dxa"/>
            <w:vAlign w:val="center"/>
          </w:tcPr>
          <w:p w:rsidR="0029390E" w:rsidRDefault="00D83485">
            <w:pPr>
              <w:spacing w:after="150"/>
            </w:pPr>
            <w:r>
              <w:rPr>
                <w:color w:val="000000"/>
              </w:rPr>
              <w:t>Renovation and construction of public purpose facilities in the field of sports infrastructure</w:t>
            </w:r>
          </w:p>
        </w:tc>
        <w:tc>
          <w:tcPr>
            <w:tcW w:w="4694"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5004</w:t>
            </w:r>
          </w:p>
        </w:tc>
        <w:tc>
          <w:tcPr>
            <w:tcW w:w="6975" w:type="dxa"/>
            <w:vAlign w:val="center"/>
          </w:tcPr>
          <w:p w:rsidR="0029390E" w:rsidRDefault="00D83485">
            <w:pPr>
              <w:spacing w:after="150"/>
            </w:pPr>
            <w:r>
              <w:rPr>
                <w:color w:val="000000"/>
              </w:rPr>
              <w:t>Renovation and construction of public purpose facilities in the field of social protection</w:t>
            </w:r>
          </w:p>
        </w:tc>
        <w:tc>
          <w:tcPr>
            <w:tcW w:w="4694"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5005</w:t>
            </w:r>
          </w:p>
        </w:tc>
        <w:tc>
          <w:tcPr>
            <w:tcW w:w="6975" w:type="dxa"/>
            <w:vAlign w:val="center"/>
          </w:tcPr>
          <w:p w:rsidR="0029390E" w:rsidRDefault="00D83485">
            <w:pPr>
              <w:spacing w:after="150"/>
            </w:pPr>
            <w:r>
              <w:rPr>
                <w:color w:val="000000"/>
              </w:rPr>
              <w:t xml:space="preserve">Renovation </w:t>
            </w:r>
            <w:r>
              <w:rPr>
                <w:color w:val="000000"/>
              </w:rPr>
              <w:t xml:space="preserve">and construction of public purpose facilities in the </w:t>
            </w:r>
            <w:r>
              <w:rPr>
                <w:color w:val="000000"/>
              </w:rPr>
              <w:lastRenderedPageBreak/>
              <w:t>field of culture</w:t>
            </w:r>
          </w:p>
        </w:tc>
        <w:tc>
          <w:tcPr>
            <w:tcW w:w="4694" w:type="dxa"/>
            <w:vAlign w:val="center"/>
          </w:tcPr>
          <w:p w:rsidR="0029390E" w:rsidRDefault="00D83485">
            <w:pPr>
              <w:spacing w:after="150"/>
            </w:pPr>
            <w:r>
              <w:rPr>
                <w:color w:val="000000"/>
              </w:rPr>
              <w:lastRenderedPageBreak/>
              <w:t>[ ]</w:t>
            </w:r>
          </w:p>
        </w:tc>
      </w:tr>
      <w:tr w:rsidR="0029390E">
        <w:trPr>
          <w:trHeight w:val="90"/>
          <w:tblCellSpacing w:w="0" w:type="auto"/>
        </w:trPr>
        <w:tc>
          <w:tcPr>
            <w:tcW w:w="0" w:type="auto"/>
            <w:vMerge/>
            <w:tcBorders>
              <w:top w:val="nil"/>
            </w:tcBorders>
          </w:tcPr>
          <w:p w:rsidR="0029390E" w:rsidRDefault="0029390E"/>
        </w:tc>
        <w:tc>
          <w:tcPr>
            <w:tcW w:w="832" w:type="dxa"/>
            <w:vAlign w:val="center"/>
          </w:tcPr>
          <w:p w:rsidR="0029390E" w:rsidRDefault="00D83485">
            <w:pPr>
              <w:spacing w:after="150"/>
            </w:pPr>
            <w:r>
              <w:rPr>
                <w:color w:val="000000"/>
              </w:rPr>
              <w:t>5006</w:t>
            </w:r>
          </w:p>
        </w:tc>
        <w:tc>
          <w:tcPr>
            <w:tcW w:w="6975" w:type="dxa"/>
            <w:vAlign w:val="center"/>
          </w:tcPr>
          <w:p w:rsidR="0029390E" w:rsidRDefault="00D83485">
            <w:pPr>
              <w:spacing w:after="150"/>
            </w:pPr>
            <w:r>
              <w:rPr>
                <w:color w:val="000000"/>
              </w:rPr>
              <w:t>Renovation and construction of public purpose facilities in the field of culture</w:t>
            </w:r>
          </w:p>
        </w:tc>
        <w:tc>
          <w:tcPr>
            <w:tcW w:w="4694" w:type="dxa"/>
            <w:vAlign w:val="center"/>
          </w:tcPr>
          <w:p w:rsidR="0029390E" w:rsidRDefault="00D83485">
            <w:pPr>
              <w:spacing w:after="150"/>
            </w:pPr>
            <w:r>
              <w:rPr>
                <w:color w:val="000000"/>
              </w:rPr>
              <w:t>[ ]</w:t>
            </w:r>
          </w:p>
        </w:tc>
      </w:tr>
      <w:tr w:rsidR="0029390E">
        <w:trPr>
          <w:trHeight w:val="90"/>
          <w:tblCellSpacing w:w="0" w:type="auto"/>
        </w:trPr>
        <w:tc>
          <w:tcPr>
            <w:tcW w:w="0" w:type="auto"/>
            <w:gridSpan w:val="3"/>
            <w:vAlign w:val="center"/>
          </w:tcPr>
          <w:p w:rsidR="0029390E" w:rsidRDefault="00D83485">
            <w:pPr>
              <w:spacing w:after="150"/>
            </w:pPr>
            <w:r>
              <w:rPr>
                <w:b/>
                <w:color w:val="000000"/>
              </w:rPr>
              <w:t>Total</w:t>
            </w:r>
          </w:p>
        </w:tc>
        <w:tc>
          <w:tcPr>
            <w:tcW w:w="4694" w:type="dxa"/>
            <w:vAlign w:val="center"/>
          </w:tcPr>
          <w:p w:rsidR="0029390E" w:rsidRDefault="00D83485">
            <w:pPr>
              <w:spacing w:after="150"/>
            </w:pPr>
            <w:r>
              <w:rPr>
                <w:b/>
                <w:color w:val="000000"/>
              </w:rPr>
              <w:t>[ ]</w:t>
            </w:r>
          </w:p>
        </w:tc>
      </w:tr>
    </w:tbl>
    <w:bookmarkEnd w:id="15"/>
    <w:p w:rsidR="0029390E" w:rsidRDefault="00D83485">
      <w:pPr>
        <w:spacing w:after="150"/>
      </w:pPr>
      <w:r>
        <w:rPr>
          <w:color w:val="000000"/>
        </w:rPr>
        <w:t>––––––––</w:t>
      </w:r>
    </w:p>
    <w:p w:rsidR="0029390E" w:rsidRDefault="00D83485">
      <w:pPr>
        <w:spacing w:after="150"/>
      </w:pPr>
      <w:r>
        <w:rPr>
          <w:color w:val="000000"/>
        </w:rPr>
        <w:t xml:space="preserve">5 Delete paragraph 2(a) for the report delivered on the date falling </w:t>
      </w:r>
      <w:r>
        <w:rPr>
          <w:color w:val="000000"/>
        </w:rPr>
        <w:t>12 Months after the date of this Agreement (because the Fixed Rate Tranche Loan needs to be fully applied by the date of the 12 Month report under clause 18.4(b)).</w:t>
      </w:r>
    </w:p>
    <w:p w:rsidR="0029390E" w:rsidRDefault="00D83485">
      <w:pPr>
        <w:spacing w:after="150"/>
      </w:pPr>
      <w:r>
        <w:rPr>
          <w:color w:val="000000"/>
        </w:rPr>
        <w:t>(i)</w:t>
      </w:r>
    </w:p>
    <w:p w:rsidR="0029390E" w:rsidRDefault="00D83485">
      <w:pPr>
        <w:spacing w:after="150"/>
      </w:pPr>
      <w:r>
        <w:rPr>
          <w:color w:val="000000"/>
        </w:rPr>
        <w:t>3 We refer to the Floating Rate Tranche Loan with a Utilisation Date of [</w:t>
      </w:r>
      <w:r>
        <w:rPr>
          <w:i/>
          <w:color w:val="000000"/>
        </w:rPr>
        <w:t>insert date</w:t>
      </w:r>
      <w:r>
        <w:rPr>
          <w:color w:val="000000"/>
        </w:rPr>
        <w:t>] 20</w:t>
      </w:r>
      <w:r>
        <w:rPr>
          <w:color w:val="000000"/>
        </w:rPr>
        <w:t>23. Such Floating Rate Tranche Loan has been applied as follows:</w:t>
      </w:r>
    </w:p>
    <w:p w:rsidR="0029390E" w:rsidRDefault="00D83485">
      <w:pPr>
        <w:spacing w:after="150"/>
      </w:pPr>
      <w:r>
        <w:rPr>
          <w:color w:val="000000"/>
        </w:rPr>
        <w:t xml:space="preserve">(a) [Floating Rate Tranche Loan proceeds which have not yet been applied: </w:t>
      </w:r>
      <w:r>
        <w:rPr>
          <w:b/>
          <w:color w:val="000000"/>
        </w:rPr>
        <w:t>€[ ]</w:t>
      </w:r>
      <w:r>
        <w:rPr>
          <w:color w:val="000000"/>
        </w:rPr>
        <w:t>; and]</w:t>
      </w:r>
      <w:r>
        <w:rPr>
          <w:color w:val="000000"/>
          <w:vertAlign w:val="superscript"/>
        </w:rPr>
        <w:t>6</w:t>
      </w:r>
    </w:p>
    <w:p w:rsidR="0029390E" w:rsidRDefault="00D83485">
      <w:pPr>
        <w:spacing w:after="150"/>
      </w:pPr>
      <w:r>
        <w:rPr>
          <w:color w:val="000000"/>
        </w:rPr>
        <w:t xml:space="preserve">(b) Floating Rate Tranche Loan proceeds which have already been applied: </w:t>
      </w:r>
      <w:r>
        <w:rPr>
          <w:b/>
          <w:color w:val="000000"/>
        </w:rPr>
        <w:t>€[ ]</w:t>
      </w:r>
      <w:r>
        <w:rPr>
          <w:color w:val="000000"/>
        </w:rPr>
        <w:t xml:space="preserve">, which have been applied </w:t>
      </w:r>
      <w:r>
        <w:rPr>
          <w:color w:val="000000"/>
        </w:rPr>
        <w:t>for the purpose set out in clause 3.1(b) (</w:t>
      </w:r>
      <w:r>
        <w:rPr>
          <w:i/>
          <w:color w:val="000000"/>
        </w:rPr>
        <w:t>Purpose</w:t>
      </w:r>
      <w:r>
        <w:rPr>
          <w:color w:val="000000"/>
        </w:rPr>
        <w:t>) to finance state subsidies for the purchase of natural gas and electricity as follows:</w:t>
      </w:r>
    </w:p>
    <w:p w:rsidR="0029390E" w:rsidRDefault="00D83485">
      <w:pPr>
        <w:spacing w:after="150"/>
      </w:pPr>
      <w:r>
        <w:rPr>
          <w:color w:val="000000"/>
        </w:rPr>
        <w:t>(i) natural gas (excluding from the Russian Federation or any Sanctioned Country) by Srbijagas: €[ ]; and</w:t>
      </w:r>
    </w:p>
    <w:p w:rsidR="0029390E" w:rsidRDefault="00D83485">
      <w:pPr>
        <w:spacing w:after="150"/>
      </w:pPr>
      <w:r>
        <w:rPr>
          <w:color w:val="000000"/>
        </w:rPr>
        <w:t>(ii) electri</w:t>
      </w:r>
      <w:r>
        <w:rPr>
          <w:color w:val="000000"/>
        </w:rPr>
        <w:t>city by Elektroprivreda Srbije (EPS): €[ ].</w:t>
      </w:r>
    </w:p>
    <w:p w:rsidR="0029390E" w:rsidRDefault="00D83485">
      <w:pPr>
        <w:spacing w:after="150"/>
      </w:pPr>
      <w:r>
        <w:rPr>
          <w:color w:val="000000"/>
        </w:rPr>
        <w:t>4 We undertake to provide any other documentation reasonably requested by the Agent from time to time in connection with this report.</w:t>
      </w:r>
    </w:p>
    <w:p w:rsidR="0029390E" w:rsidRDefault="00D83485">
      <w:pPr>
        <w:spacing w:after="150"/>
      </w:pPr>
      <w:r>
        <w:rPr>
          <w:color w:val="000000"/>
        </w:rPr>
        <w:t>Yours faithfully</w:t>
      </w:r>
    </w:p>
    <w:p w:rsidR="0029390E" w:rsidRDefault="00D83485">
      <w:pPr>
        <w:spacing w:after="150"/>
      </w:pPr>
      <w:r>
        <w:rPr>
          <w:color w:val="000000"/>
        </w:rPr>
        <w:t>For and on behalf of</w:t>
      </w:r>
    </w:p>
    <w:p w:rsidR="0029390E" w:rsidRDefault="00D83485">
      <w:pPr>
        <w:spacing w:after="150"/>
      </w:pPr>
      <w:r>
        <w:rPr>
          <w:color w:val="000000"/>
        </w:rPr>
        <w:t>The Republic of Serbia represented by th</w:t>
      </w:r>
      <w:r>
        <w:rPr>
          <w:color w:val="000000"/>
        </w:rPr>
        <w:t>e Government of the Republic of Serbia, acting by and through the Ministry of Finance</w:t>
      </w:r>
    </w:p>
    <w:tbl>
      <w:tblPr>
        <w:tblW w:w="0" w:type="auto"/>
        <w:tblCellSpacing w:w="0" w:type="auto"/>
        <w:tblLook w:val="04A0" w:firstRow="1" w:lastRow="0" w:firstColumn="1" w:lastColumn="0" w:noHBand="0" w:noVBand="1"/>
      </w:tblPr>
      <w:tblGrid>
        <w:gridCol w:w="1594"/>
        <w:gridCol w:w="7649"/>
      </w:tblGrid>
      <w:tr w:rsidR="0029390E">
        <w:trPr>
          <w:trHeight w:val="90"/>
          <w:tblCellSpacing w:w="0" w:type="auto"/>
        </w:trPr>
        <w:tc>
          <w:tcPr>
            <w:tcW w:w="2518" w:type="dxa"/>
            <w:vAlign w:val="center"/>
          </w:tcPr>
          <w:p w:rsidR="0029390E" w:rsidRDefault="00D83485">
            <w:pPr>
              <w:spacing w:after="150"/>
            </w:pPr>
            <w:bookmarkStart w:id="16" w:name="table043"/>
            <w:r>
              <w:rPr>
                <w:color w:val="000000"/>
              </w:rPr>
              <w:t>Signature:*</w:t>
            </w:r>
          </w:p>
        </w:tc>
        <w:tc>
          <w:tcPr>
            <w:tcW w:w="11882" w:type="dxa"/>
            <w:vAlign w:val="center"/>
          </w:tcPr>
          <w:p w:rsidR="0029390E" w:rsidRDefault="00D83485">
            <w:pPr>
              <w:spacing w:after="150"/>
            </w:pPr>
            <w:r>
              <w:rPr>
                <w:color w:val="000000"/>
              </w:rPr>
              <w:t>.........................................................................................</w:t>
            </w:r>
          </w:p>
        </w:tc>
      </w:tr>
      <w:tr w:rsidR="0029390E">
        <w:trPr>
          <w:trHeight w:val="90"/>
          <w:tblCellSpacing w:w="0" w:type="auto"/>
        </w:trPr>
        <w:tc>
          <w:tcPr>
            <w:tcW w:w="2518" w:type="dxa"/>
            <w:vAlign w:val="center"/>
          </w:tcPr>
          <w:p w:rsidR="0029390E" w:rsidRDefault="00D83485">
            <w:pPr>
              <w:spacing w:after="150"/>
            </w:pPr>
            <w:r>
              <w:rPr>
                <w:color w:val="000000"/>
              </w:rPr>
              <w:t>Name:</w:t>
            </w:r>
          </w:p>
        </w:tc>
        <w:tc>
          <w:tcPr>
            <w:tcW w:w="11882" w:type="dxa"/>
            <w:vAlign w:val="center"/>
          </w:tcPr>
          <w:p w:rsidR="0029390E" w:rsidRDefault="00D83485">
            <w:pPr>
              <w:spacing w:after="150"/>
            </w:pPr>
            <w:r>
              <w:rPr>
                <w:color w:val="000000"/>
              </w:rPr>
              <w:t>.........................................................................................</w:t>
            </w:r>
          </w:p>
        </w:tc>
      </w:tr>
      <w:tr w:rsidR="0029390E">
        <w:trPr>
          <w:trHeight w:val="90"/>
          <w:tblCellSpacing w:w="0" w:type="auto"/>
        </w:trPr>
        <w:tc>
          <w:tcPr>
            <w:tcW w:w="2518" w:type="dxa"/>
            <w:vAlign w:val="center"/>
          </w:tcPr>
          <w:p w:rsidR="0029390E" w:rsidRDefault="00D83485">
            <w:pPr>
              <w:spacing w:after="150"/>
            </w:pPr>
            <w:r>
              <w:rPr>
                <w:color w:val="000000"/>
              </w:rPr>
              <w:t>Position:</w:t>
            </w:r>
          </w:p>
        </w:tc>
        <w:tc>
          <w:tcPr>
            <w:tcW w:w="11882" w:type="dxa"/>
            <w:vAlign w:val="center"/>
          </w:tcPr>
          <w:p w:rsidR="0029390E" w:rsidRDefault="00D83485">
            <w:pPr>
              <w:spacing w:after="150"/>
            </w:pPr>
            <w:r>
              <w:rPr>
                <w:color w:val="000000"/>
              </w:rPr>
              <w:t>.........................................................................................</w:t>
            </w:r>
          </w:p>
        </w:tc>
      </w:tr>
      <w:tr w:rsidR="0029390E">
        <w:trPr>
          <w:trHeight w:val="90"/>
          <w:tblCellSpacing w:w="0" w:type="auto"/>
        </w:trPr>
        <w:tc>
          <w:tcPr>
            <w:tcW w:w="2518" w:type="dxa"/>
            <w:vAlign w:val="center"/>
          </w:tcPr>
          <w:p w:rsidR="0029390E" w:rsidRDefault="00D83485">
            <w:pPr>
              <w:spacing w:after="150"/>
            </w:pPr>
            <w:r>
              <w:rPr>
                <w:color w:val="000000"/>
              </w:rPr>
              <w:t>Date:</w:t>
            </w:r>
          </w:p>
        </w:tc>
        <w:tc>
          <w:tcPr>
            <w:tcW w:w="11882" w:type="dxa"/>
            <w:vAlign w:val="center"/>
          </w:tcPr>
          <w:p w:rsidR="0029390E" w:rsidRDefault="00D83485">
            <w:pPr>
              <w:spacing w:after="150"/>
            </w:pPr>
            <w:r>
              <w:rPr>
                <w:color w:val="000000"/>
              </w:rPr>
              <w:t>..........................................................</w:t>
            </w:r>
            <w:r>
              <w:rPr>
                <w:color w:val="000000"/>
              </w:rPr>
              <w:t>...............................</w:t>
            </w:r>
          </w:p>
        </w:tc>
      </w:tr>
      <w:tr w:rsidR="0029390E">
        <w:trPr>
          <w:trHeight w:val="90"/>
          <w:tblCellSpacing w:w="0" w:type="auto"/>
        </w:trPr>
        <w:tc>
          <w:tcPr>
            <w:tcW w:w="0" w:type="auto"/>
            <w:gridSpan w:val="2"/>
            <w:vAlign w:val="center"/>
          </w:tcPr>
          <w:p w:rsidR="0029390E" w:rsidRDefault="00D83485">
            <w:pPr>
              <w:spacing w:after="150"/>
            </w:pPr>
            <w:r>
              <w:rPr>
                <w:color w:val="000000"/>
              </w:rPr>
              <w:t>*Signature of Borrower’s Signatory</w:t>
            </w:r>
          </w:p>
        </w:tc>
      </w:tr>
    </w:tbl>
    <w:bookmarkEnd w:id="16"/>
    <w:p w:rsidR="0029390E" w:rsidRDefault="00D83485">
      <w:pPr>
        <w:spacing w:after="150"/>
      </w:pPr>
      <w:r>
        <w:rPr>
          <w:color w:val="000000"/>
        </w:rPr>
        <w:t>––––––––</w:t>
      </w:r>
    </w:p>
    <w:p w:rsidR="0029390E" w:rsidRDefault="00D83485">
      <w:pPr>
        <w:spacing w:after="150"/>
      </w:pPr>
      <w:r>
        <w:rPr>
          <w:color w:val="000000"/>
        </w:rPr>
        <w:t xml:space="preserve">6 Delete paragraph 2(a) for the report delivered on the date falling 12 Months after the date of this Agreement (because the Floating Rate Tranche Loan needs to be fully applied </w:t>
      </w:r>
      <w:r>
        <w:rPr>
          <w:color w:val="000000"/>
        </w:rPr>
        <w:t>by the date of the 12 Month report under clause 18.4(b)).</w:t>
      </w:r>
    </w:p>
    <w:p w:rsidR="0029390E" w:rsidRDefault="00D83485">
      <w:pPr>
        <w:spacing w:after="120"/>
        <w:jc w:val="center"/>
      </w:pPr>
      <w:r>
        <w:rPr>
          <w:b/>
          <w:color w:val="000000"/>
        </w:rPr>
        <w:lastRenderedPageBreak/>
        <w:t>Schedule 7</w:t>
      </w:r>
      <w:r>
        <w:br/>
      </w:r>
      <w:r>
        <w:rPr>
          <w:b/>
          <w:color w:val="000000"/>
        </w:rPr>
        <w:t>Timetables</w:t>
      </w:r>
    </w:p>
    <w:tbl>
      <w:tblPr>
        <w:tblW w:w="0" w:type="auto"/>
        <w:tblCellSpacing w:w="0" w:type="auto"/>
        <w:tblLook w:val="04A0" w:firstRow="1" w:lastRow="0" w:firstColumn="1" w:lastColumn="0" w:noHBand="0" w:noVBand="1"/>
      </w:tblPr>
      <w:tblGrid>
        <w:gridCol w:w="2622"/>
        <w:gridCol w:w="3401"/>
        <w:gridCol w:w="3220"/>
      </w:tblGrid>
      <w:tr w:rsidR="0029390E">
        <w:trPr>
          <w:trHeight w:val="90"/>
          <w:tblCellSpacing w:w="0" w:type="auto"/>
        </w:trPr>
        <w:tc>
          <w:tcPr>
            <w:tcW w:w="3699" w:type="dxa"/>
            <w:vAlign w:val="center"/>
          </w:tcPr>
          <w:p w:rsidR="0029390E" w:rsidRDefault="00D83485">
            <w:pPr>
              <w:spacing w:after="150"/>
            </w:pPr>
            <w:bookmarkStart w:id="17" w:name="table044"/>
            <w:r>
              <w:rPr>
                <w:b/>
                <w:color w:val="000000"/>
              </w:rPr>
              <w:t>Clause</w:t>
            </w:r>
          </w:p>
        </w:tc>
        <w:tc>
          <w:tcPr>
            <w:tcW w:w="5309" w:type="dxa"/>
            <w:vAlign w:val="center"/>
          </w:tcPr>
          <w:p w:rsidR="0029390E" w:rsidRDefault="00D83485">
            <w:pPr>
              <w:spacing w:after="150"/>
            </w:pPr>
            <w:r>
              <w:rPr>
                <w:b/>
                <w:color w:val="000000"/>
              </w:rPr>
              <w:t>Description</w:t>
            </w:r>
          </w:p>
        </w:tc>
        <w:tc>
          <w:tcPr>
            <w:tcW w:w="5392" w:type="dxa"/>
            <w:vAlign w:val="center"/>
          </w:tcPr>
          <w:p w:rsidR="0029390E" w:rsidRDefault="00D83485">
            <w:pPr>
              <w:spacing w:after="150"/>
            </w:pPr>
            <w:r>
              <w:rPr>
                <w:b/>
                <w:color w:val="000000"/>
              </w:rPr>
              <w:t>Specified Time</w:t>
            </w:r>
          </w:p>
        </w:tc>
      </w:tr>
      <w:tr w:rsidR="0029390E">
        <w:trPr>
          <w:trHeight w:val="90"/>
          <w:tblCellSpacing w:w="0" w:type="auto"/>
        </w:trPr>
        <w:tc>
          <w:tcPr>
            <w:tcW w:w="3699" w:type="dxa"/>
            <w:vAlign w:val="center"/>
          </w:tcPr>
          <w:p w:rsidR="0029390E" w:rsidRDefault="00D83485">
            <w:pPr>
              <w:spacing w:after="150"/>
            </w:pPr>
            <w:r>
              <w:rPr>
                <w:color w:val="000000"/>
              </w:rPr>
              <w:t>Clause 5.1 (</w:t>
            </w:r>
            <w:r>
              <w:rPr>
                <w:i/>
                <w:color w:val="000000"/>
              </w:rPr>
              <w:t>Delivery of a Utilisation Request</w:t>
            </w:r>
            <w:r>
              <w:rPr>
                <w:color w:val="000000"/>
              </w:rPr>
              <w:t>)</w:t>
            </w:r>
          </w:p>
        </w:tc>
        <w:tc>
          <w:tcPr>
            <w:tcW w:w="5309" w:type="dxa"/>
            <w:vAlign w:val="center"/>
          </w:tcPr>
          <w:p w:rsidR="0029390E" w:rsidRDefault="00D83485">
            <w:pPr>
              <w:spacing w:after="150"/>
            </w:pPr>
            <w:r>
              <w:rPr>
                <w:color w:val="000000"/>
              </w:rPr>
              <w:t>Delivery of a Utilisation Request duly completed to the Agent&amp;apos;s satisfaction</w:t>
            </w:r>
          </w:p>
        </w:tc>
        <w:tc>
          <w:tcPr>
            <w:tcW w:w="5392" w:type="dxa"/>
            <w:vAlign w:val="center"/>
          </w:tcPr>
          <w:p w:rsidR="0029390E" w:rsidRDefault="00D83485">
            <w:pPr>
              <w:spacing w:after="150"/>
            </w:pPr>
            <w:r>
              <w:rPr>
                <w:color w:val="000000"/>
              </w:rPr>
              <w:t xml:space="preserve">11.00 am on </w:t>
            </w:r>
            <w:r>
              <w:rPr>
                <w:color w:val="000000"/>
              </w:rPr>
              <w:t>the day that is 5 Business Days prior to the proposed Utilisation Date</w:t>
            </w:r>
          </w:p>
        </w:tc>
      </w:tr>
      <w:tr w:rsidR="0029390E">
        <w:trPr>
          <w:trHeight w:val="90"/>
          <w:tblCellSpacing w:w="0" w:type="auto"/>
        </w:trPr>
        <w:tc>
          <w:tcPr>
            <w:tcW w:w="3699" w:type="dxa"/>
            <w:vAlign w:val="center"/>
          </w:tcPr>
          <w:p w:rsidR="0029390E" w:rsidRDefault="00D83485">
            <w:pPr>
              <w:spacing w:after="150"/>
            </w:pPr>
            <w:r>
              <w:rPr>
                <w:color w:val="000000"/>
              </w:rPr>
              <w:t>Clause 5.4 (</w:t>
            </w:r>
            <w:r>
              <w:rPr>
                <w:i/>
                <w:color w:val="000000"/>
              </w:rPr>
              <w:t>Lenders’ participation</w:t>
            </w:r>
            <w:r>
              <w:rPr>
                <w:color w:val="000000"/>
              </w:rPr>
              <w:t>)</w:t>
            </w:r>
          </w:p>
        </w:tc>
        <w:tc>
          <w:tcPr>
            <w:tcW w:w="5309" w:type="dxa"/>
            <w:vAlign w:val="center"/>
          </w:tcPr>
          <w:p w:rsidR="0029390E" w:rsidRDefault="00D83485">
            <w:pPr>
              <w:spacing w:after="150"/>
            </w:pPr>
            <w:r>
              <w:rPr>
                <w:color w:val="000000"/>
              </w:rPr>
              <w:t>Agent notifies the Lenders of the Loan</w:t>
            </w:r>
          </w:p>
        </w:tc>
        <w:tc>
          <w:tcPr>
            <w:tcW w:w="5392" w:type="dxa"/>
            <w:vAlign w:val="center"/>
          </w:tcPr>
          <w:p w:rsidR="0029390E" w:rsidRDefault="00D83485">
            <w:pPr>
              <w:spacing w:after="150"/>
            </w:pPr>
            <w:r>
              <w:rPr>
                <w:color w:val="000000"/>
              </w:rPr>
              <w:t>11.00 am on the day that is 5 Business Days prior to the proposed Utilisation Date</w:t>
            </w:r>
          </w:p>
        </w:tc>
      </w:tr>
      <w:tr w:rsidR="0029390E">
        <w:trPr>
          <w:trHeight w:val="90"/>
          <w:tblCellSpacing w:w="0" w:type="auto"/>
        </w:trPr>
        <w:tc>
          <w:tcPr>
            <w:tcW w:w="3699" w:type="dxa"/>
            <w:vAlign w:val="center"/>
          </w:tcPr>
          <w:p w:rsidR="0029390E" w:rsidRDefault="00D83485">
            <w:pPr>
              <w:spacing w:after="150"/>
            </w:pPr>
            <w:r>
              <w:rPr>
                <w:color w:val="000000"/>
              </w:rPr>
              <w:t>Definition of “EURIBOR” a</w:t>
            </w:r>
            <w:r>
              <w:rPr>
                <w:color w:val="000000"/>
              </w:rPr>
              <w:t>nd “Interpolated Screen Rate”</w:t>
            </w:r>
          </w:p>
        </w:tc>
        <w:tc>
          <w:tcPr>
            <w:tcW w:w="5309" w:type="dxa"/>
            <w:vAlign w:val="center"/>
          </w:tcPr>
          <w:p w:rsidR="0029390E" w:rsidRDefault="00D83485">
            <w:pPr>
              <w:spacing w:after="150"/>
            </w:pPr>
            <w:r>
              <w:rPr>
                <w:color w:val="000000"/>
              </w:rPr>
              <w:t>Fixing of EURIBOR and Interpolated Screen Rate</w:t>
            </w:r>
          </w:p>
        </w:tc>
        <w:tc>
          <w:tcPr>
            <w:tcW w:w="5392" w:type="dxa"/>
            <w:vAlign w:val="center"/>
          </w:tcPr>
          <w:p w:rsidR="0029390E" w:rsidRDefault="00D83485">
            <w:pPr>
              <w:spacing w:after="150"/>
            </w:pPr>
            <w:r>
              <w:rPr>
                <w:color w:val="000000"/>
              </w:rPr>
              <w:t>Quotation Day as of 11.00 am Brussels time</w:t>
            </w:r>
          </w:p>
        </w:tc>
      </w:tr>
    </w:tbl>
    <w:bookmarkEnd w:id="17"/>
    <w:p w:rsidR="0029390E" w:rsidRDefault="00D83485">
      <w:pPr>
        <w:spacing w:after="120"/>
        <w:jc w:val="center"/>
      </w:pPr>
      <w:r>
        <w:rPr>
          <w:b/>
          <w:color w:val="000000"/>
        </w:rPr>
        <w:t>SIGNATURES</w:t>
      </w:r>
    </w:p>
    <w:p w:rsidR="0029390E" w:rsidRDefault="00D83485">
      <w:pPr>
        <w:spacing w:after="150"/>
      </w:pPr>
      <w:r>
        <w:rPr>
          <w:b/>
          <w:color w:val="000000"/>
        </w:rPr>
        <w:t>THE BORROWER</w:t>
      </w:r>
    </w:p>
    <w:tbl>
      <w:tblPr>
        <w:tblW w:w="0" w:type="auto"/>
        <w:tblCellSpacing w:w="0" w:type="auto"/>
        <w:tblLook w:val="04A0" w:firstRow="1" w:lastRow="0" w:firstColumn="1" w:lastColumn="0" w:noHBand="0" w:noVBand="1"/>
      </w:tblPr>
      <w:tblGrid>
        <w:gridCol w:w="1337"/>
        <w:gridCol w:w="60"/>
        <w:gridCol w:w="299"/>
        <w:gridCol w:w="7547"/>
      </w:tblGrid>
      <w:tr w:rsidR="0029390E">
        <w:trPr>
          <w:trHeight w:val="90"/>
          <w:tblCellSpacing w:w="0" w:type="auto"/>
        </w:trPr>
        <w:tc>
          <w:tcPr>
            <w:tcW w:w="4178" w:type="dxa"/>
            <w:gridSpan w:val="2"/>
            <w:vAlign w:val="center"/>
          </w:tcPr>
          <w:p w:rsidR="0029390E" w:rsidRDefault="00D83485">
            <w:pPr>
              <w:spacing w:after="150"/>
            </w:pPr>
            <w:bookmarkStart w:id="18" w:name="table045"/>
            <w:r>
              <w:rPr>
                <w:color w:val="000000"/>
              </w:rPr>
              <w:t>For and on behalf of</w:t>
            </w:r>
          </w:p>
          <w:p w:rsidR="0029390E" w:rsidRDefault="00D83485">
            <w:pPr>
              <w:spacing w:after="150"/>
            </w:pPr>
            <w:r>
              <w:rPr>
                <w:b/>
                <w:color w:val="000000"/>
              </w:rPr>
              <w:t>REPUBLIC OF SERBIA</w:t>
            </w:r>
            <w:r>
              <w:rPr>
                <w:color w:val="000000"/>
              </w:rPr>
              <w:t xml:space="preserve"> as </w:t>
            </w:r>
            <w:r>
              <w:rPr>
                <w:b/>
                <w:color w:val="000000"/>
              </w:rPr>
              <w:t>Borrower</w:t>
            </w:r>
            <w:r>
              <w:rPr>
                <w:color w:val="000000"/>
              </w:rPr>
              <w:t xml:space="preserve"> Represented by the Government of the Republic of Serbia, ac</w:t>
            </w:r>
            <w:r>
              <w:rPr>
                <w:color w:val="000000"/>
              </w:rPr>
              <w:t xml:space="preserve">ting by and through the </w:t>
            </w:r>
            <w:r>
              <w:rPr>
                <w:b/>
                <w:color w:val="000000"/>
              </w:rPr>
              <w:t>Ministry of Finance</w:t>
            </w:r>
          </w:p>
        </w:tc>
        <w:tc>
          <w:tcPr>
            <w:tcW w:w="227" w:type="dxa"/>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vAlign w:val="center"/>
          </w:tcPr>
          <w:p w:rsidR="0029390E" w:rsidRDefault="00D83485">
            <w:pPr>
              <w:spacing w:after="150"/>
            </w:pPr>
            <w:r>
              <w:rPr>
                <w:color w:val="000000"/>
              </w:rPr>
              <w:t>...............................................................................................................</w:t>
            </w:r>
          </w:p>
          <w:p w:rsidR="0029390E" w:rsidRDefault="00D83485">
            <w:pPr>
              <w:spacing w:after="150"/>
            </w:pPr>
            <w:r>
              <w:rPr>
                <w:color w:val="000000"/>
              </w:rPr>
              <w:t>Name: Siniša Mali</w:t>
            </w:r>
          </w:p>
          <w:p w:rsidR="0029390E" w:rsidRDefault="00D83485">
            <w:pPr>
              <w:spacing w:after="150"/>
            </w:pPr>
            <w:r>
              <w:rPr>
                <w:color w:val="000000"/>
              </w:rPr>
              <w:t>Position: Deputy Prime Minister</w:t>
            </w:r>
          </w:p>
          <w:p w:rsidR="0029390E" w:rsidRDefault="00D83485">
            <w:pPr>
              <w:spacing w:after="150"/>
            </w:pPr>
            <w:r>
              <w:rPr>
                <w:color w:val="000000"/>
              </w:rPr>
              <w:t>and Minister of Finance</w:t>
            </w:r>
          </w:p>
        </w:tc>
      </w:tr>
      <w:tr w:rsidR="0029390E">
        <w:trPr>
          <w:trHeight w:val="90"/>
          <w:tblCellSpacing w:w="0" w:type="auto"/>
        </w:trPr>
        <w:tc>
          <w:tcPr>
            <w:tcW w:w="0" w:type="auto"/>
            <w:gridSpan w:val="4"/>
            <w:vAlign w:val="center"/>
          </w:tcPr>
          <w:p w:rsidR="0029390E" w:rsidRDefault="00D83485">
            <w:pPr>
              <w:spacing w:after="150"/>
            </w:pPr>
            <w:bookmarkStart w:id="19" w:name="table046"/>
            <w:bookmarkEnd w:id="18"/>
            <w:r>
              <w:rPr>
                <w:color w:val="000000"/>
              </w:rPr>
              <w:t>Notice details</w:t>
            </w:r>
          </w:p>
        </w:tc>
      </w:tr>
      <w:tr w:rsidR="0029390E">
        <w:trPr>
          <w:trHeight w:val="90"/>
          <w:tblCellSpacing w:w="0" w:type="auto"/>
        </w:trPr>
        <w:tc>
          <w:tcPr>
            <w:tcW w:w="3379" w:type="dxa"/>
            <w:vAlign w:val="center"/>
          </w:tcPr>
          <w:p w:rsidR="0029390E" w:rsidRDefault="00D83485">
            <w:pPr>
              <w:spacing w:after="150"/>
            </w:pPr>
            <w:r>
              <w:rPr>
                <w:color w:val="000000"/>
              </w:rPr>
              <w:t>Address:</w:t>
            </w:r>
          </w:p>
        </w:tc>
        <w:tc>
          <w:tcPr>
            <w:tcW w:w="11021" w:type="dxa"/>
            <w:gridSpan w:val="3"/>
            <w:vAlign w:val="center"/>
          </w:tcPr>
          <w:p w:rsidR="0029390E" w:rsidRDefault="00D83485">
            <w:pPr>
              <w:spacing w:after="150"/>
            </w:pPr>
            <w:r>
              <w:rPr>
                <w:color w:val="000000"/>
              </w:rPr>
              <w:t>Pop Lukina 7-9</w:t>
            </w:r>
          </w:p>
        </w:tc>
      </w:tr>
      <w:tr w:rsidR="0029390E">
        <w:trPr>
          <w:trHeight w:val="90"/>
          <w:tblCellSpacing w:w="0" w:type="auto"/>
        </w:trPr>
        <w:tc>
          <w:tcPr>
            <w:tcW w:w="3379" w:type="dxa"/>
            <w:vAlign w:val="center"/>
          </w:tcPr>
          <w:p w:rsidR="0029390E" w:rsidRDefault="00D83485">
            <w:pPr>
              <w:spacing w:after="150"/>
            </w:pPr>
            <w:r>
              <w:rPr>
                <w:color w:val="000000"/>
              </w:rPr>
              <w:lastRenderedPageBreak/>
              <w:t>Fax:</w:t>
            </w:r>
          </w:p>
        </w:tc>
        <w:tc>
          <w:tcPr>
            <w:tcW w:w="11021" w:type="dxa"/>
            <w:gridSpan w:val="3"/>
            <w:vAlign w:val="center"/>
          </w:tcPr>
          <w:p w:rsidR="0029390E" w:rsidRDefault="00D83485">
            <w:pPr>
              <w:spacing w:after="150"/>
            </w:pPr>
            <w:r>
              <w:rPr>
                <w:color w:val="000000"/>
              </w:rPr>
              <w:t>+381 11 2629055</w:t>
            </w:r>
          </w:p>
        </w:tc>
      </w:tr>
      <w:tr w:rsidR="0029390E">
        <w:trPr>
          <w:trHeight w:val="90"/>
          <w:tblCellSpacing w:w="0" w:type="auto"/>
        </w:trPr>
        <w:tc>
          <w:tcPr>
            <w:tcW w:w="3379" w:type="dxa"/>
            <w:vAlign w:val="center"/>
          </w:tcPr>
          <w:p w:rsidR="0029390E" w:rsidRDefault="00D83485">
            <w:pPr>
              <w:spacing w:after="150"/>
            </w:pPr>
            <w:r>
              <w:rPr>
                <w:color w:val="000000"/>
              </w:rPr>
              <w:t>Tel:</w:t>
            </w:r>
          </w:p>
        </w:tc>
        <w:tc>
          <w:tcPr>
            <w:tcW w:w="11021" w:type="dxa"/>
            <w:gridSpan w:val="3"/>
            <w:vAlign w:val="center"/>
          </w:tcPr>
          <w:p w:rsidR="0029390E" w:rsidRDefault="00D83485">
            <w:pPr>
              <w:spacing w:after="150"/>
            </w:pPr>
            <w:r>
              <w:rPr>
                <w:color w:val="000000"/>
              </w:rPr>
              <w:t>+381 11 3202461</w:t>
            </w:r>
          </w:p>
        </w:tc>
      </w:tr>
      <w:tr w:rsidR="0029390E">
        <w:trPr>
          <w:trHeight w:val="90"/>
          <w:tblCellSpacing w:w="0" w:type="auto"/>
        </w:trPr>
        <w:tc>
          <w:tcPr>
            <w:tcW w:w="3379" w:type="dxa"/>
            <w:vAlign w:val="center"/>
          </w:tcPr>
          <w:p w:rsidR="0029390E" w:rsidRDefault="00D83485">
            <w:pPr>
              <w:spacing w:after="150"/>
            </w:pPr>
            <w:r>
              <w:rPr>
                <w:color w:val="000000"/>
              </w:rPr>
              <w:t>Email:</w:t>
            </w:r>
          </w:p>
        </w:tc>
        <w:tc>
          <w:tcPr>
            <w:tcW w:w="11021" w:type="dxa"/>
            <w:gridSpan w:val="3"/>
            <w:vAlign w:val="center"/>
          </w:tcPr>
          <w:p w:rsidR="0029390E" w:rsidRDefault="00D83485">
            <w:pPr>
              <w:spacing w:after="150"/>
            </w:pPr>
            <w:r>
              <w:rPr>
                <w:color w:val="000000"/>
              </w:rPr>
              <w:t>Back.office@javnidug.gov.rs</w:t>
            </w:r>
          </w:p>
        </w:tc>
      </w:tr>
      <w:tr w:rsidR="0029390E">
        <w:trPr>
          <w:trHeight w:val="90"/>
          <w:tblCellSpacing w:w="0" w:type="auto"/>
        </w:trPr>
        <w:tc>
          <w:tcPr>
            <w:tcW w:w="3379" w:type="dxa"/>
            <w:vAlign w:val="center"/>
          </w:tcPr>
          <w:p w:rsidR="0029390E" w:rsidRDefault="00D83485">
            <w:pPr>
              <w:spacing w:after="150"/>
            </w:pPr>
            <w:r>
              <w:rPr>
                <w:color w:val="000000"/>
              </w:rPr>
              <w:t>Attention:</w:t>
            </w:r>
          </w:p>
        </w:tc>
        <w:tc>
          <w:tcPr>
            <w:tcW w:w="11021" w:type="dxa"/>
            <w:gridSpan w:val="3"/>
            <w:vAlign w:val="center"/>
          </w:tcPr>
          <w:p w:rsidR="0029390E" w:rsidRDefault="00D83485">
            <w:pPr>
              <w:spacing w:after="150"/>
            </w:pPr>
            <w:r>
              <w:rPr>
                <w:color w:val="000000"/>
              </w:rPr>
              <w:t>Ms Ana Tripovic, State Secretary</w:t>
            </w:r>
          </w:p>
        </w:tc>
      </w:tr>
    </w:tbl>
    <w:bookmarkEnd w:id="19"/>
    <w:p w:rsidR="0029390E" w:rsidRDefault="00D83485">
      <w:pPr>
        <w:spacing w:after="150"/>
      </w:pPr>
      <w:r>
        <w:rPr>
          <w:b/>
          <w:color w:val="000000"/>
        </w:rPr>
        <w:t>THE ARRANGER</w:t>
      </w:r>
    </w:p>
    <w:tbl>
      <w:tblPr>
        <w:tblW w:w="0" w:type="auto"/>
        <w:tblCellSpacing w:w="0" w:type="auto"/>
        <w:tblLook w:val="04A0" w:firstRow="1" w:lastRow="0" w:firstColumn="1" w:lastColumn="0" w:noHBand="0" w:noVBand="1"/>
      </w:tblPr>
      <w:tblGrid>
        <w:gridCol w:w="1838"/>
        <w:gridCol w:w="294"/>
        <w:gridCol w:w="7111"/>
      </w:tblGrid>
      <w:tr w:rsidR="0029390E">
        <w:trPr>
          <w:trHeight w:val="90"/>
          <w:tblCellSpacing w:w="0" w:type="auto"/>
        </w:trPr>
        <w:tc>
          <w:tcPr>
            <w:tcW w:w="4178" w:type="dxa"/>
            <w:vAlign w:val="center"/>
          </w:tcPr>
          <w:p w:rsidR="0029390E" w:rsidRDefault="00D83485">
            <w:pPr>
              <w:spacing w:after="150"/>
            </w:pPr>
            <w:bookmarkStart w:id="20" w:name="table047"/>
            <w:r>
              <w:rPr>
                <w:color w:val="000000"/>
              </w:rPr>
              <w:t>For and on behalf of</w:t>
            </w:r>
          </w:p>
          <w:p w:rsidR="0029390E" w:rsidRDefault="00D83485">
            <w:pPr>
              <w:spacing w:after="150"/>
            </w:pPr>
            <w:r>
              <w:rPr>
                <w:b/>
                <w:color w:val="000000"/>
              </w:rPr>
              <w:t>MERRILL LYNCH INTERNATIONAL</w:t>
            </w:r>
          </w:p>
        </w:tc>
        <w:tc>
          <w:tcPr>
            <w:tcW w:w="227" w:type="dxa"/>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vAlign w:val="center"/>
          </w:tcPr>
          <w:p w:rsidR="0029390E" w:rsidRDefault="00D83485">
            <w:pPr>
              <w:spacing w:after="150"/>
            </w:pPr>
            <w:r>
              <w:rPr>
                <w:color w:val="000000"/>
              </w:rPr>
              <w:t>...............................................................................................................</w:t>
            </w:r>
          </w:p>
          <w:p w:rsidR="0029390E" w:rsidRDefault="00D83485">
            <w:pPr>
              <w:spacing w:after="150"/>
            </w:pPr>
            <w:r>
              <w:rPr>
                <w:color w:val="000000"/>
              </w:rPr>
              <w:t>Name: NICHOLAS CHAN</w:t>
            </w:r>
          </w:p>
          <w:p w:rsidR="0029390E" w:rsidRDefault="00D83485">
            <w:pPr>
              <w:spacing w:after="150"/>
            </w:pPr>
            <w:r>
              <w:rPr>
                <w:color w:val="000000"/>
              </w:rPr>
              <w:t>Position: DIRECTOR</w:t>
            </w:r>
          </w:p>
        </w:tc>
      </w:tr>
    </w:tbl>
    <w:bookmarkEnd w:id="20"/>
    <w:p w:rsidR="0029390E" w:rsidRDefault="00D83485">
      <w:pPr>
        <w:spacing w:after="150"/>
      </w:pPr>
      <w:r>
        <w:rPr>
          <w:b/>
          <w:color w:val="000000"/>
        </w:rPr>
        <w:t>THE ORIGINAL LENDERS</w:t>
      </w:r>
    </w:p>
    <w:tbl>
      <w:tblPr>
        <w:tblW w:w="0" w:type="auto"/>
        <w:tblCellSpacing w:w="0" w:type="auto"/>
        <w:tblLook w:val="04A0" w:firstRow="1" w:lastRow="0" w:firstColumn="1" w:lastColumn="0" w:noHBand="0" w:noVBand="1"/>
      </w:tblPr>
      <w:tblGrid>
        <w:gridCol w:w="1258"/>
        <w:gridCol w:w="290"/>
        <w:gridCol w:w="72"/>
        <w:gridCol w:w="290"/>
        <w:gridCol w:w="74"/>
        <w:gridCol w:w="103"/>
        <w:gridCol w:w="262"/>
        <w:gridCol w:w="85"/>
        <w:gridCol w:w="3421"/>
        <w:gridCol w:w="3388"/>
      </w:tblGrid>
      <w:tr w:rsidR="0029390E">
        <w:trPr>
          <w:trHeight w:val="90"/>
          <w:tblCellSpacing w:w="0" w:type="auto"/>
        </w:trPr>
        <w:tc>
          <w:tcPr>
            <w:tcW w:w="4178" w:type="dxa"/>
            <w:gridSpan w:val="5"/>
            <w:vAlign w:val="center"/>
          </w:tcPr>
          <w:p w:rsidR="0029390E" w:rsidRDefault="00D83485">
            <w:pPr>
              <w:spacing w:after="150"/>
            </w:pPr>
            <w:bookmarkStart w:id="21" w:name="table048"/>
            <w:r>
              <w:rPr>
                <w:color w:val="000000"/>
              </w:rPr>
              <w:t>For and on behalf of</w:t>
            </w:r>
          </w:p>
          <w:p w:rsidR="0029390E" w:rsidRDefault="00D83485">
            <w:pPr>
              <w:spacing w:after="150"/>
            </w:pPr>
            <w:r>
              <w:rPr>
                <w:b/>
                <w:color w:val="000000"/>
              </w:rPr>
              <w:t>MERRILL LYNCH INTERNATIONAL</w:t>
            </w:r>
          </w:p>
        </w:tc>
        <w:tc>
          <w:tcPr>
            <w:tcW w:w="227"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gridSpan w:val="3"/>
            <w:vAlign w:val="center"/>
          </w:tcPr>
          <w:p w:rsidR="0029390E" w:rsidRDefault="00D83485">
            <w:pPr>
              <w:spacing w:after="150"/>
            </w:pPr>
            <w:r>
              <w:rPr>
                <w:color w:val="000000"/>
              </w:rPr>
              <w:t>...............................................................................................................</w:t>
            </w:r>
          </w:p>
          <w:p w:rsidR="0029390E" w:rsidRDefault="00D83485">
            <w:pPr>
              <w:spacing w:after="150"/>
            </w:pPr>
            <w:r>
              <w:rPr>
                <w:color w:val="000000"/>
              </w:rPr>
              <w:t>Name: NICHOLAS CHAN</w:t>
            </w:r>
          </w:p>
          <w:p w:rsidR="0029390E" w:rsidRDefault="00D83485">
            <w:pPr>
              <w:spacing w:after="150"/>
            </w:pPr>
            <w:r>
              <w:rPr>
                <w:color w:val="000000"/>
              </w:rPr>
              <w:t>Position: DIRECTOR</w:t>
            </w:r>
          </w:p>
        </w:tc>
      </w:tr>
      <w:tr w:rsidR="0029390E">
        <w:trPr>
          <w:trHeight w:val="90"/>
          <w:tblCellSpacing w:w="0" w:type="auto"/>
        </w:trPr>
        <w:tc>
          <w:tcPr>
            <w:tcW w:w="3602" w:type="dxa"/>
            <w:gridSpan w:val="3"/>
            <w:vAlign w:val="center"/>
          </w:tcPr>
          <w:p w:rsidR="0029390E" w:rsidRDefault="00D83485">
            <w:pPr>
              <w:spacing w:after="150"/>
            </w:pPr>
            <w:bookmarkStart w:id="22" w:name="table049"/>
            <w:bookmarkEnd w:id="21"/>
            <w:r>
              <w:rPr>
                <w:color w:val="000000"/>
              </w:rPr>
              <w:t>For and on behalf of</w:t>
            </w:r>
          </w:p>
          <w:p w:rsidR="0029390E" w:rsidRDefault="00D83485">
            <w:pPr>
              <w:spacing w:after="150"/>
            </w:pPr>
            <w:r>
              <w:rPr>
                <w:b/>
                <w:color w:val="000000"/>
              </w:rPr>
              <w:t>Erste Group Bank AG</w:t>
            </w:r>
          </w:p>
        </w:tc>
        <w:tc>
          <w:tcPr>
            <w:tcW w:w="239" w:type="dxa"/>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10559" w:type="dxa"/>
            <w:gridSpan w:val="6"/>
            <w:vAlign w:val="center"/>
          </w:tcPr>
          <w:p w:rsidR="0029390E" w:rsidRDefault="00D83485">
            <w:pPr>
              <w:spacing w:after="150"/>
            </w:pPr>
            <w:r>
              <w:rPr>
                <w:color w:val="000000"/>
              </w:rPr>
              <w:t>...............................................................................................................</w:t>
            </w:r>
          </w:p>
          <w:p w:rsidR="0029390E" w:rsidRDefault="00D83485">
            <w:pPr>
              <w:spacing w:after="150"/>
            </w:pPr>
            <w:r>
              <w:rPr>
                <w:color w:val="000000"/>
              </w:rPr>
              <w:t>Name: Manfred Neuwirth</w:t>
            </w:r>
          </w:p>
          <w:p w:rsidR="0029390E" w:rsidRDefault="00D83485">
            <w:pPr>
              <w:spacing w:after="150"/>
            </w:pPr>
            <w:r>
              <w:rPr>
                <w:color w:val="000000"/>
              </w:rPr>
              <w:t>Position:</w:t>
            </w:r>
          </w:p>
          <w:p w:rsidR="0029390E" w:rsidRDefault="00D83485">
            <w:pPr>
              <w:spacing w:after="150"/>
            </w:pPr>
            <w:r>
              <w:rPr>
                <w:color w:val="000000"/>
              </w:rPr>
              <w:t>Head of Group Markets Financial Institutions Thomas Hebein</w:t>
            </w:r>
          </w:p>
        </w:tc>
      </w:tr>
      <w:tr w:rsidR="0029390E">
        <w:trPr>
          <w:trHeight w:val="90"/>
          <w:tblCellSpacing w:w="0" w:type="auto"/>
        </w:trPr>
        <w:tc>
          <w:tcPr>
            <w:tcW w:w="4178" w:type="dxa"/>
            <w:gridSpan w:val="5"/>
            <w:vAlign w:val="center"/>
          </w:tcPr>
          <w:p w:rsidR="0029390E" w:rsidRDefault="00D83485">
            <w:pPr>
              <w:spacing w:after="150"/>
            </w:pPr>
            <w:bookmarkStart w:id="23" w:name="table050"/>
            <w:bookmarkEnd w:id="22"/>
            <w:r>
              <w:rPr>
                <w:color w:val="000000"/>
              </w:rPr>
              <w:t>For and on behalf of</w:t>
            </w:r>
          </w:p>
          <w:p w:rsidR="0029390E" w:rsidRDefault="00D83485">
            <w:pPr>
              <w:spacing w:after="150"/>
            </w:pPr>
            <w:r>
              <w:rPr>
                <w:b/>
                <w:color w:val="000000"/>
              </w:rPr>
              <w:t>ALPHA BANK S.A., Luxembourg Br</w:t>
            </w:r>
            <w:r>
              <w:rPr>
                <w:b/>
                <w:color w:val="000000"/>
              </w:rPr>
              <w:t>anch</w:t>
            </w:r>
          </w:p>
        </w:tc>
        <w:tc>
          <w:tcPr>
            <w:tcW w:w="227"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gridSpan w:val="3"/>
            <w:vAlign w:val="center"/>
          </w:tcPr>
          <w:p w:rsidR="0029390E" w:rsidRDefault="00D83485">
            <w:pPr>
              <w:spacing w:after="150"/>
            </w:pPr>
            <w:r>
              <w:rPr>
                <w:color w:val="000000"/>
              </w:rPr>
              <w:t>...............................................................................................................</w:t>
            </w:r>
          </w:p>
          <w:p w:rsidR="0029390E" w:rsidRDefault="00D83485">
            <w:pPr>
              <w:spacing w:after="150"/>
            </w:pPr>
            <w:r>
              <w:rPr>
                <w:color w:val="000000"/>
              </w:rPr>
              <w:t>Name: COLIN FERGUSON</w:t>
            </w:r>
          </w:p>
          <w:p w:rsidR="0029390E" w:rsidRDefault="00D83485">
            <w:pPr>
              <w:spacing w:after="150"/>
            </w:pPr>
            <w:r>
              <w:rPr>
                <w:color w:val="000000"/>
              </w:rPr>
              <w:t>Position: Permanent Representative</w:t>
            </w:r>
          </w:p>
        </w:tc>
      </w:tr>
      <w:tr w:rsidR="0029390E">
        <w:trPr>
          <w:trHeight w:val="90"/>
          <w:tblCellSpacing w:w="0" w:type="auto"/>
        </w:trPr>
        <w:tc>
          <w:tcPr>
            <w:tcW w:w="4178" w:type="dxa"/>
            <w:gridSpan w:val="5"/>
            <w:vAlign w:val="center"/>
          </w:tcPr>
          <w:p w:rsidR="0029390E" w:rsidRDefault="00D83485">
            <w:pPr>
              <w:spacing w:after="150"/>
            </w:pPr>
            <w:r>
              <w:rPr>
                <w:color w:val="000000"/>
              </w:rPr>
              <w:t>In relation to clause 39 (Arbitration)</w:t>
            </w:r>
          </w:p>
        </w:tc>
        <w:tc>
          <w:tcPr>
            <w:tcW w:w="227" w:type="dxa"/>
            <w:gridSpan w:val="2"/>
            <w:vAlign w:val="center"/>
          </w:tcPr>
          <w:p w:rsidR="0029390E" w:rsidRDefault="0029390E"/>
        </w:tc>
        <w:tc>
          <w:tcPr>
            <w:tcW w:w="9995" w:type="dxa"/>
            <w:gridSpan w:val="3"/>
            <w:vAlign w:val="center"/>
          </w:tcPr>
          <w:p w:rsidR="0029390E" w:rsidRDefault="0029390E"/>
        </w:tc>
      </w:tr>
      <w:tr w:rsidR="0029390E">
        <w:trPr>
          <w:trHeight w:val="90"/>
          <w:tblCellSpacing w:w="0" w:type="auto"/>
        </w:trPr>
        <w:tc>
          <w:tcPr>
            <w:tcW w:w="4178" w:type="dxa"/>
            <w:gridSpan w:val="5"/>
            <w:vAlign w:val="center"/>
          </w:tcPr>
          <w:p w:rsidR="0029390E" w:rsidRDefault="0029390E"/>
        </w:tc>
        <w:tc>
          <w:tcPr>
            <w:tcW w:w="227" w:type="dxa"/>
            <w:gridSpan w:val="2"/>
            <w:vAlign w:val="center"/>
          </w:tcPr>
          <w:p w:rsidR="0029390E" w:rsidRDefault="0029390E"/>
        </w:tc>
        <w:tc>
          <w:tcPr>
            <w:tcW w:w="9995" w:type="dxa"/>
            <w:gridSpan w:val="3"/>
            <w:vAlign w:val="center"/>
          </w:tcPr>
          <w:p w:rsidR="0029390E" w:rsidRDefault="00D83485">
            <w:pPr>
              <w:spacing w:after="150"/>
            </w:pPr>
            <w:r>
              <w:rPr>
                <w:color w:val="000000"/>
              </w:rPr>
              <w:t>Name: Ioannis Emiris</w:t>
            </w:r>
          </w:p>
          <w:p w:rsidR="0029390E" w:rsidRDefault="00D83485">
            <w:pPr>
              <w:spacing w:after="150"/>
            </w:pPr>
            <w:r>
              <w:rPr>
                <w:color w:val="000000"/>
              </w:rPr>
              <w:t>Position: General Manager – Wholesale Banking</w:t>
            </w:r>
          </w:p>
        </w:tc>
      </w:tr>
      <w:tr w:rsidR="0029390E">
        <w:trPr>
          <w:trHeight w:val="90"/>
          <w:tblCellSpacing w:w="0" w:type="auto"/>
        </w:trPr>
        <w:tc>
          <w:tcPr>
            <w:tcW w:w="4178" w:type="dxa"/>
            <w:gridSpan w:val="5"/>
            <w:vAlign w:val="center"/>
          </w:tcPr>
          <w:p w:rsidR="0029390E" w:rsidRDefault="0029390E"/>
        </w:tc>
        <w:tc>
          <w:tcPr>
            <w:tcW w:w="227" w:type="dxa"/>
            <w:gridSpan w:val="2"/>
            <w:vAlign w:val="center"/>
          </w:tcPr>
          <w:p w:rsidR="0029390E" w:rsidRDefault="0029390E"/>
        </w:tc>
        <w:tc>
          <w:tcPr>
            <w:tcW w:w="9995" w:type="dxa"/>
            <w:gridSpan w:val="3"/>
            <w:vAlign w:val="center"/>
          </w:tcPr>
          <w:p w:rsidR="0029390E" w:rsidRDefault="00D83485">
            <w:pPr>
              <w:spacing w:after="150"/>
            </w:pPr>
            <w:r>
              <w:rPr>
                <w:color w:val="000000"/>
              </w:rPr>
              <w:t>Name: Georgios Michalopoulos</w:t>
            </w:r>
          </w:p>
          <w:p w:rsidR="0029390E" w:rsidRDefault="00D83485">
            <w:pPr>
              <w:spacing w:after="150"/>
            </w:pPr>
            <w:r>
              <w:rPr>
                <w:color w:val="000000"/>
              </w:rPr>
              <w:t>Position: General Manager – Wealth Management and Treasury</w:t>
            </w:r>
          </w:p>
        </w:tc>
      </w:tr>
      <w:tr w:rsidR="0029390E">
        <w:trPr>
          <w:trHeight w:val="90"/>
          <w:tblCellSpacing w:w="0" w:type="auto"/>
        </w:trPr>
        <w:tc>
          <w:tcPr>
            <w:tcW w:w="4178" w:type="dxa"/>
            <w:gridSpan w:val="5"/>
            <w:vAlign w:val="center"/>
          </w:tcPr>
          <w:p w:rsidR="0029390E" w:rsidRDefault="00D83485">
            <w:pPr>
              <w:spacing w:after="150"/>
            </w:pPr>
            <w:bookmarkStart w:id="24" w:name="table051"/>
            <w:bookmarkEnd w:id="23"/>
            <w:r>
              <w:rPr>
                <w:color w:val="000000"/>
              </w:rPr>
              <w:t>For and on behalf of</w:t>
            </w:r>
          </w:p>
          <w:p w:rsidR="0029390E" w:rsidRDefault="00D83485">
            <w:pPr>
              <w:spacing w:after="150"/>
            </w:pPr>
            <w:r>
              <w:rPr>
                <w:b/>
                <w:color w:val="000000"/>
              </w:rPr>
              <w:t>BANK OF AMERICA, N.A., ACTING THROUGH ITS LONDON BRANCH</w:t>
            </w:r>
          </w:p>
        </w:tc>
        <w:tc>
          <w:tcPr>
            <w:tcW w:w="227"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gridSpan w:val="3"/>
            <w:vAlign w:val="center"/>
          </w:tcPr>
          <w:p w:rsidR="0029390E" w:rsidRDefault="00D83485">
            <w:pPr>
              <w:spacing w:after="150"/>
            </w:pPr>
            <w:r>
              <w:rPr>
                <w:color w:val="000000"/>
              </w:rPr>
              <w:t>...............................................................................................................</w:t>
            </w:r>
          </w:p>
          <w:p w:rsidR="0029390E" w:rsidRDefault="00D83485">
            <w:pPr>
              <w:spacing w:after="150"/>
            </w:pPr>
            <w:r>
              <w:rPr>
                <w:color w:val="000000"/>
              </w:rPr>
              <w:t>Name: NICHOLAS CHAN</w:t>
            </w:r>
          </w:p>
          <w:p w:rsidR="0029390E" w:rsidRDefault="00D83485">
            <w:pPr>
              <w:spacing w:after="150"/>
            </w:pPr>
            <w:r>
              <w:rPr>
                <w:color w:val="000000"/>
              </w:rPr>
              <w:t>Position: DIRECTOR</w:t>
            </w:r>
          </w:p>
        </w:tc>
      </w:tr>
      <w:tr w:rsidR="0029390E">
        <w:trPr>
          <w:trHeight w:val="90"/>
          <w:tblCellSpacing w:w="0" w:type="auto"/>
        </w:trPr>
        <w:tc>
          <w:tcPr>
            <w:tcW w:w="3254" w:type="dxa"/>
            <w:vAlign w:val="center"/>
          </w:tcPr>
          <w:p w:rsidR="0029390E" w:rsidRDefault="00D83485">
            <w:pPr>
              <w:spacing w:after="150"/>
            </w:pPr>
            <w:bookmarkStart w:id="25" w:name="table052"/>
            <w:bookmarkEnd w:id="24"/>
            <w:r>
              <w:rPr>
                <w:color w:val="000000"/>
              </w:rPr>
              <w:t>For and on behalf of</w:t>
            </w:r>
          </w:p>
          <w:p w:rsidR="0029390E" w:rsidRDefault="00D83485">
            <w:pPr>
              <w:spacing w:after="150"/>
            </w:pPr>
            <w:r>
              <w:rPr>
                <w:b/>
                <w:color w:val="000000"/>
              </w:rPr>
              <w:t>VTT Fund Limited</w:t>
            </w:r>
          </w:p>
        </w:tc>
        <w:tc>
          <w:tcPr>
            <w:tcW w:w="247" w:type="dxa"/>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10899" w:type="dxa"/>
            <w:gridSpan w:val="8"/>
            <w:vAlign w:val="center"/>
          </w:tcPr>
          <w:p w:rsidR="0029390E" w:rsidRDefault="00D83485">
            <w:pPr>
              <w:spacing w:after="150"/>
            </w:pPr>
            <w:r>
              <w:rPr>
                <w:color w:val="000000"/>
              </w:rPr>
              <w:t>........................................................</w:t>
            </w:r>
            <w:r>
              <w:rPr>
                <w:color w:val="000000"/>
              </w:rPr>
              <w:t>.......................................................</w:t>
            </w:r>
          </w:p>
          <w:p w:rsidR="0029390E" w:rsidRDefault="00D83485">
            <w:pPr>
              <w:spacing w:after="150"/>
            </w:pPr>
            <w:r>
              <w:rPr>
                <w:color w:val="000000"/>
              </w:rPr>
              <w:t>Name: Robert F. Sleutz</w:t>
            </w:r>
          </w:p>
          <w:p w:rsidR="0029390E" w:rsidRDefault="00D83485">
            <w:pPr>
              <w:spacing w:after="150"/>
            </w:pPr>
            <w:r>
              <w:rPr>
                <w:color w:val="000000"/>
              </w:rPr>
              <w:t>Position: Director</w:t>
            </w:r>
          </w:p>
        </w:tc>
      </w:tr>
      <w:tr w:rsidR="0029390E">
        <w:trPr>
          <w:trHeight w:val="90"/>
          <w:tblCellSpacing w:w="0" w:type="auto"/>
        </w:trPr>
        <w:tc>
          <w:tcPr>
            <w:tcW w:w="4178" w:type="dxa"/>
            <w:gridSpan w:val="5"/>
            <w:vAlign w:val="center"/>
          </w:tcPr>
          <w:p w:rsidR="0029390E" w:rsidRDefault="00D83485">
            <w:pPr>
              <w:spacing w:after="150"/>
            </w:pPr>
            <w:bookmarkStart w:id="26" w:name="table053"/>
            <w:bookmarkEnd w:id="25"/>
            <w:r>
              <w:rPr>
                <w:color w:val="000000"/>
              </w:rPr>
              <w:t>For and on behalf of</w:t>
            </w:r>
          </w:p>
          <w:p w:rsidR="0029390E" w:rsidRDefault="00D83485">
            <w:pPr>
              <w:spacing w:after="150"/>
            </w:pPr>
            <w:r>
              <w:rPr>
                <w:b/>
                <w:color w:val="000000"/>
              </w:rPr>
              <w:t>Raiffeisen Bank International AG</w:t>
            </w:r>
          </w:p>
          <w:p w:rsidR="0029390E" w:rsidRDefault="00D83485">
            <w:pPr>
              <w:spacing w:after="150"/>
            </w:pPr>
            <w:r>
              <w:rPr>
                <w:b/>
                <w:color w:val="000000"/>
              </w:rPr>
              <w:t>JOHANNA AIGNER</w:t>
            </w:r>
          </w:p>
          <w:p w:rsidR="0029390E" w:rsidRDefault="00D83485">
            <w:pPr>
              <w:spacing w:after="150"/>
            </w:pPr>
            <w:r>
              <w:rPr>
                <w:b/>
                <w:color w:val="000000"/>
              </w:rPr>
              <w:t>DIRECTOR</w:t>
            </w:r>
          </w:p>
        </w:tc>
        <w:tc>
          <w:tcPr>
            <w:tcW w:w="227"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gridSpan w:val="3"/>
            <w:vAlign w:val="center"/>
          </w:tcPr>
          <w:p w:rsidR="0029390E" w:rsidRDefault="00D83485">
            <w:pPr>
              <w:spacing w:after="150"/>
            </w:pPr>
            <w:r>
              <w:rPr>
                <w:color w:val="000000"/>
              </w:rPr>
              <w:t>...............................................................................................................</w:t>
            </w:r>
          </w:p>
          <w:p w:rsidR="0029390E" w:rsidRDefault="00D83485">
            <w:pPr>
              <w:spacing w:after="150"/>
            </w:pPr>
            <w:r>
              <w:rPr>
                <w:color w:val="000000"/>
              </w:rPr>
              <w:t>Name: Gerhard Berger</w:t>
            </w:r>
          </w:p>
          <w:p w:rsidR="0029390E" w:rsidRDefault="00D83485">
            <w:pPr>
              <w:spacing w:after="150"/>
            </w:pPr>
            <w:r>
              <w:rPr>
                <w:color w:val="000000"/>
              </w:rPr>
              <w:t>Position:</w:t>
            </w:r>
          </w:p>
        </w:tc>
      </w:tr>
      <w:tr w:rsidR="0029390E">
        <w:trPr>
          <w:trHeight w:val="90"/>
          <w:tblCellSpacing w:w="0" w:type="auto"/>
        </w:trPr>
        <w:tc>
          <w:tcPr>
            <w:tcW w:w="4178" w:type="dxa"/>
            <w:gridSpan w:val="5"/>
            <w:vAlign w:val="center"/>
          </w:tcPr>
          <w:p w:rsidR="0029390E" w:rsidRDefault="00D83485">
            <w:pPr>
              <w:spacing w:after="150"/>
            </w:pPr>
            <w:bookmarkStart w:id="27" w:name="table054"/>
            <w:bookmarkEnd w:id="26"/>
            <w:r>
              <w:rPr>
                <w:color w:val="000000"/>
              </w:rPr>
              <w:t>For and on behalf of</w:t>
            </w:r>
          </w:p>
          <w:p w:rsidR="0029390E" w:rsidRDefault="00D83485">
            <w:pPr>
              <w:spacing w:after="150"/>
            </w:pPr>
            <w:r>
              <w:rPr>
                <w:b/>
                <w:color w:val="000000"/>
              </w:rPr>
              <w:t>Vega Total Return Fund Limited</w:t>
            </w:r>
          </w:p>
        </w:tc>
        <w:tc>
          <w:tcPr>
            <w:tcW w:w="227"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gridSpan w:val="3"/>
            <w:vAlign w:val="center"/>
          </w:tcPr>
          <w:p w:rsidR="0029390E" w:rsidRDefault="00D83485">
            <w:pPr>
              <w:spacing w:after="150"/>
            </w:pPr>
            <w:r>
              <w:rPr>
                <w:color w:val="000000"/>
              </w:rPr>
              <w:t>...............................................................................................................</w:t>
            </w:r>
          </w:p>
          <w:p w:rsidR="0029390E" w:rsidRDefault="00D83485">
            <w:pPr>
              <w:spacing w:after="150"/>
            </w:pPr>
            <w:r>
              <w:rPr>
                <w:color w:val="000000"/>
              </w:rPr>
              <w:t>Name: Robert F. Sleutz</w:t>
            </w:r>
          </w:p>
          <w:p w:rsidR="0029390E" w:rsidRDefault="00D83485">
            <w:pPr>
              <w:spacing w:after="150"/>
            </w:pPr>
            <w:r>
              <w:rPr>
                <w:color w:val="000000"/>
              </w:rPr>
              <w:t>Position: Director</w:t>
            </w:r>
          </w:p>
        </w:tc>
      </w:tr>
      <w:tr w:rsidR="0029390E">
        <w:trPr>
          <w:trHeight w:val="90"/>
          <w:tblCellSpacing w:w="0" w:type="auto"/>
        </w:trPr>
        <w:tc>
          <w:tcPr>
            <w:tcW w:w="4220" w:type="dxa"/>
            <w:gridSpan w:val="6"/>
            <w:vAlign w:val="center"/>
          </w:tcPr>
          <w:p w:rsidR="0029390E" w:rsidRDefault="00D83485">
            <w:pPr>
              <w:spacing w:after="150"/>
            </w:pPr>
            <w:bookmarkStart w:id="28" w:name="table055"/>
            <w:bookmarkEnd w:id="27"/>
            <w:r>
              <w:rPr>
                <w:color w:val="000000"/>
              </w:rPr>
              <w:t>For and on behalf of</w:t>
            </w:r>
          </w:p>
          <w:p w:rsidR="0029390E" w:rsidRDefault="00D83485">
            <w:pPr>
              <w:spacing w:after="150"/>
            </w:pPr>
            <w:r>
              <w:rPr>
                <w:b/>
                <w:color w:val="000000"/>
              </w:rPr>
              <w:t>Atlantic Forfaitierungs AG</w:t>
            </w:r>
          </w:p>
        </w:tc>
        <w:tc>
          <w:tcPr>
            <w:tcW w:w="233"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lastRenderedPageBreak/>
              <w:t>)</w:t>
            </w:r>
          </w:p>
        </w:tc>
        <w:tc>
          <w:tcPr>
            <w:tcW w:w="4973" w:type="dxa"/>
            <w:vAlign w:val="center"/>
          </w:tcPr>
          <w:p w:rsidR="0029390E" w:rsidRDefault="00D83485">
            <w:pPr>
              <w:spacing w:after="150"/>
            </w:pPr>
            <w:r>
              <w:rPr>
                <w:color w:val="000000"/>
              </w:rPr>
              <w:lastRenderedPageBreak/>
              <w:t>...........................................</w:t>
            </w:r>
            <w:r>
              <w:rPr>
                <w:color w:val="000000"/>
              </w:rPr>
              <w:t>..........</w:t>
            </w:r>
          </w:p>
          <w:p w:rsidR="0029390E" w:rsidRDefault="00D83485">
            <w:pPr>
              <w:spacing w:after="150"/>
            </w:pPr>
            <w:r>
              <w:rPr>
                <w:color w:val="000000"/>
              </w:rPr>
              <w:t>Name:</w:t>
            </w:r>
          </w:p>
          <w:p w:rsidR="0029390E" w:rsidRDefault="00D83485">
            <w:pPr>
              <w:spacing w:after="150"/>
            </w:pPr>
            <w:r>
              <w:rPr>
                <w:color w:val="000000"/>
              </w:rPr>
              <w:t>Position:</w:t>
            </w:r>
          </w:p>
          <w:p w:rsidR="0029390E" w:rsidRDefault="00D83485">
            <w:pPr>
              <w:spacing w:after="150"/>
            </w:pPr>
            <w:r>
              <w:rPr>
                <w:color w:val="000000"/>
              </w:rPr>
              <w:lastRenderedPageBreak/>
              <w:t>Dieter von Boddien</w:t>
            </w:r>
          </w:p>
          <w:p w:rsidR="0029390E" w:rsidRDefault="00D83485">
            <w:pPr>
              <w:spacing w:after="150"/>
            </w:pPr>
            <w:r>
              <w:rPr>
                <w:color w:val="000000"/>
              </w:rPr>
              <w:t>Executive Vice President</w:t>
            </w:r>
          </w:p>
        </w:tc>
        <w:tc>
          <w:tcPr>
            <w:tcW w:w="4974" w:type="dxa"/>
            <w:vAlign w:val="center"/>
          </w:tcPr>
          <w:p w:rsidR="0029390E" w:rsidRDefault="00D83485">
            <w:pPr>
              <w:spacing w:after="150"/>
            </w:pPr>
            <w:r>
              <w:rPr>
                <w:color w:val="000000"/>
              </w:rPr>
              <w:lastRenderedPageBreak/>
              <w:t>.....................................................</w:t>
            </w:r>
          </w:p>
          <w:p w:rsidR="0029390E" w:rsidRDefault="00D83485">
            <w:pPr>
              <w:spacing w:after="150"/>
            </w:pPr>
            <w:r>
              <w:rPr>
                <w:color w:val="000000"/>
              </w:rPr>
              <w:t>Magdalena Schmidt</w:t>
            </w:r>
          </w:p>
          <w:p w:rsidR="0029390E" w:rsidRDefault="00D83485">
            <w:pPr>
              <w:spacing w:after="150"/>
            </w:pPr>
            <w:r>
              <w:rPr>
                <w:color w:val="000000"/>
              </w:rPr>
              <w:t>Assistant Vice President</w:t>
            </w:r>
          </w:p>
        </w:tc>
      </w:tr>
    </w:tbl>
    <w:bookmarkEnd w:id="28"/>
    <w:p w:rsidR="0029390E" w:rsidRDefault="00D83485">
      <w:pPr>
        <w:spacing w:after="150"/>
      </w:pPr>
      <w:r>
        <w:rPr>
          <w:b/>
          <w:color w:val="000000"/>
        </w:rPr>
        <w:t>THE AGENT</w:t>
      </w:r>
    </w:p>
    <w:tbl>
      <w:tblPr>
        <w:tblW w:w="0" w:type="auto"/>
        <w:tblCellSpacing w:w="0" w:type="auto"/>
        <w:tblLook w:val="04A0" w:firstRow="1" w:lastRow="0" w:firstColumn="1" w:lastColumn="0" w:noHBand="0" w:noVBand="1"/>
      </w:tblPr>
      <w:tblGrid>
        <w:gridCol w:w="1240"/>
        <w:gridCol w:w="37"/>
        <w:gridCol w:w="37"/>
        <w:gridCol w:w="299"/>
        <w:gridCol w:w="4506"/>
        <w:gridCol w:w="3124"/>
      </w:tblGrid>
      <w:tr w:rsidR="0029390E">
        <w:trPr>
          <w:trHeight w:val="90"/>
          <w:tblCellSpacing w:w="0" w:type="auto"/>
        </w:trPr>
        <w:tc>
          <w:tcPr>
            <w:tcW w:w="4178" w:type="dxa"/>
            <w:gridSpan w:val="3"/>
            <w:vAlign w:val="center"/>
          </w:tcPr>
          <w:p w:rsidR="0029390E" w:rsidRDefault="00D83485">
            <w:pPr>
              <w:spacing w:after="150"/>
            </w:pPr>
            <w:bookmarkStart w:id="29" w:name="table056"/>
            <w:r>
              <w:rPr>
                <w:color w:val="000000"/>
              </w:rPr>
              <w:t>For and on behalf of</w:t>
            </w:r>
          </w:p>
          <w:p w:rsidR="0029390E" w:rsidRDefault="00D83485">
            <w:pPr>
              <w:spacing w:after="150"/>
            </w:pPr>
            <w:r>
              <w:rPr>
                <w:b/>
                <w:color w:val="000000"/>
              </w:rPr>
              <w:t>GLOBAL LOAN AGENCY SERVICES LIMITED</w:t>
            </w:r>
          </w:p>
        </w:tc>
        <w:tc>
          <w:tcPr>
            <w:tcW w:w="227" w:type="dxa"/>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gridSpan w:val="2"/>
            <w:vAlign w:val="center"/>
          </w:tcPr>
          <w:p w:rsidR="0029390E" w:rsidRDefault="00D83485">
            <w:pPr>
              <w:spacing w:after="150"/>
            </w:pPr>
            <w:r>
              <w:rPr>
                <w:color w:val="000000"/>
              </w:rPr>
              <w:t>...............................................................................................................</w:t>
            </w:r>
          </w:p>
          <w:p w:rsidR="0029390E" w:rsidRDefault="00D83485">
            <w:pPr>
              <w:spacing w:after="150"/>
            </w:pPr>
            <w:r>
              <w:rPr>
                <w:color w:val="000000"/>
              </w:rPr>
              <w:t>Name: Emma Batchelor</w:t>
            </w:r>
          </w:p>
          <w:p w:rsidR="0029390E" w:rsidRDefault="00D83485">
            <w:pPr>
              <w:spacing w:after="150"/>
            </w:pPr>
            <w:r>
              <w:rPr>
                <w:color w:val="000000"/>
              </w:rPr>
              <w:t>Position: Senior Transaction Manager</w:t>
            </w:r>
          </w:p>
        </w:tc>
      </w:tr>
      <w:tr w:rsidR="0029390E">
        <w:trPr>
          <w:trHeight w:val="90"/>
          <w:tblCellSpacing w:w="0" w:type="auto"/>
        </w:trPr>
        <w:tc>
          <w:tcPr>
            <w:tcW w:w="0" w:type="auto"/>
            <w:gridSpan w:val="2"/>
            <w:vAlign w:val="center"/>
          </w:tcPr>
          <w:p w:rsidR="0029390E" w:rsidRDefault="00D83485">
            <w:pPr>
              <w:spacing w:after="150"/>
            </w:pPr>
            <w:bookmarkStart w:id="30" w:name="table057"/>
            <w:bookmarkEnd w:id="29"/>
            <w:r>
              <w:rPr>
                <w:color w:val="000000"/>
              </w:rPr>
              <w:t>Notice details</w:t>
            </w:r>
          </w:p>
        </w:tc>
        <w:tc>
          <w:tcPr>
            <w:tcW w:w="5900" w:type="dxa"/>
            <w:gridSpan w:val="3"/>
            <w:vAlign w:val="center"/>
          </w:tcPr>
          <w:p w:rsidR="0029390E" w:rsidRDefault="0029390E"/>
        </w:tc>
        <w:tc>
          <w:tcPr>
            <w:tcW w:w="5900" w:type="dxa"/>
            <w:vAlign w:val="center"/>
          </w:tcPr>
          <w:p w:rsidR="0029390E" w:rsidRDefault="0029390E"/>
        </w:tc>
      </w:tr>
      <w:tr w:rsidR="0029390E">
        <w:trPr>
          <w:trHeight w:val="90"/>
          <w:tblCellSpacing w:w="0" w:type="auto"/>
        </w:trPr>
        <w:tc>
          <w:tcPr>
            <w:tcW w:w="2502" w:type="dxa"/>
            <w:vAlign w:val="center"/>
          </w:tcPr>
          <w:p w:rsidR="0029390E" w:rsidRDefault="00D83485">
            <w:pPr>
              <w:spacing w:after="150"/>
            </w:pPr>
            <w:r>
              <w:rPr>
                <w:color w:val="000000"/>
              </w:rPr>
              <w:t>Address:</w:t>
            </w:r>
          </w:p>
        </w:tc>
        <w:tc>
          <w:tcPr>
            <w:tcW w:w="0" w:type="auto"/>
            <w:gridSpan w:val="5"/>
            <w:vAlign w:val="center"/>
          </w:tcPr>
          <w:p w:rsidR="0029390E" w:rsidRDefault="00D83485">
            <w:pPr>
              <w:spacing w:after="150"/>
            </w:pPr>
            <w:r>
              <w:rPr>
                <w:color w:val="000000"/>
              </w:rPr>
              <w:t xml:space="preserve">55 Ludgate Hill, Level 1 West, London EC4M 7JW, United </w:t>
            </w:r>
            <w:r>
              <w:rPr>
                <w:color w:val="000000"/>
              </w:rPr>
              <w:t>Kingdom</w:t>
            </w:r>
          </w:p>
        </w:tc>
      </w:tr>
      <w:tr w:rsidR="0029390E">
        <w:trPr>
          <w:trHeight w:val="90"/>
          <w:tblCellSpacing w:w="0" w:type="auto"/>
        </w:trPr>
        <w:tc>
          <w:tcPr>
            <w:tcW w:w="2502" w:type="dxa"/>
            <w:vAlign w:val="center"/>
          </w:tcPr>
          <w:p w:rsidR="0029390E" w:rsidRDefault="00D83485">
            <w:pPr>
              <w:spacing w:after="150"/>
            </w:pPr>
            <w:r>
              <w:rPr>
                <w:color w:val="000000"/>
              </w:rPr>
              <w:t>Fax:</w:t>
            </w:r>
          </w:p>
        </w:tc>
        <w:tc>
          <w:tcPr>
            <w:tcW w:w="0" w:type="auto"/>
            <w:gridSpan w:val="5"/>
            <w:vAlign w:val="center"/>
          </w:tcPr>
          <w:p w:rsidR="0029390E" w:rsidRDefault="00D83485">
            <w:pPr>
              <w:spacing w:after="150"/>
            </w:pPr>
            <w:r>
              <w:rPr>
                <w:color w:val="000000"/>
              </w:rPr>
              <w:t>+44 (0) 20 3070 0113</w:t>
            </w:r>
          </w:p>
        </w:tc>
      </w:tr>
      <w:tr w:rsidR="0029390E">
        <w:trPr>
          <w:trHeight w:val="90"/>
          <w:tblCellSpacing w:w="0" w:type="auto"/>
        </w:trPr>
        <w:tc>
          <w:tcPr>
            <w:tcW w:w="2502" w:type="dxa"/>
            <w:vAlign w:val="center"/>
          </w:tcPr>
          <w:p w:rsidR="0029390E" w:rsidRDefault="00D83485">
            <w:pPr>
              <w:spacing w:after="150"/>
            </w:pPr>
            <w:r>
              <w:rPr>
                <w:color w:val="000000"/>
              </w:rPr>
              <w:t>Tel:</w:t>
            </w:r>
          </w:p>
        </w:tc>
        <w:tc>
          <w:tcPr>
            <w:tcW w:w="0" w:type="auto"/>
            <w:gridSpan w:val="5"/>
            <w:vAlign w:val="center"/>
          </w:tcPr>
          <w:p w:rsidR="0029390E" w:rsidRDefault="00D83485">
            <w:pPr>
              <w:spacing w:after="150"/>
            </w:pPr>
            <w:r>
              <w:rPr>
                <w:color w:val="000000"/>
              </w:rPr>
              <w:t>+44 (0)20 3597 2940</w:t>
            </w:r>
          </w:p>
        </w:tc>
      </w:tr>
      <w:tr w:rsidR="0029390E">
        <w:trPr>
          <w:trHeight w:val="90"/>
          <w:tblCellSpacing w:w="0" w:type="auto"/>
        </w:trPr>
        <w:tc>
          <w:tcPr>
            <w:tcW w:w="2502" w:type="dxa"/>
            <w:vAlign w:val="center"/>
          </w:tcPr>
          <w:p w:rsidR="0029390E" w:rsidRDefault="00D83485">
            <w:pPr>
              <w:spacing w:after="150"/>
            </w:pPr>
            <w:r>
              <w:rPr>
                <w:color w:val="000000"/>
              </w:rPr>
              <w:t>Email:</w:t>
            </w:r>
          </w:p>
        </w:tc>
        <w:tc>
          <w:tcPr>
            <w:tcW w:w="0" w:type="auto"/>
            <w:gridSpan w:val="5"/>
            <w:vAlign w:val="center"/>
          </w:tcPr>
          <w:p w:rsidR="0029390E" w:rsidRDefault="00D83485">
            <w:pPr>
              <w:spacing w:after="150"/>
            </w:pPr>
            <w:r>
              <w:rPr>
                <w:color w:val="000000"/>
              </w:rPr>
              <w:t>tmg@glas.agency</w:t>
            </w:r>
          </w:p>
        </w:tc>
      </w:tr>
      <w:tr w:rsidR="0029390E">
        <w:trPr>
          <w:trHeight w:val="90"/>
          <w:tblCellSpacing w:w="0" w:type="auto"/>
        </w:trPr>
        <w:tc>
          <w:tcPr>
            <w:tcW w:w="2502" w:type="dxa"/>
            <w:vAlign w:val="center"/>
          </w:tcPr>
          <w:p w:rsidR="0029390E" w:rsidRDefault="00D83485">
            <w:pPr>
              <w:spacing w:after="150"/>
            </w:pPr>
            <w:r>
              <w:rPr>
                <w:color w:val="000000"/>
              </w:rPr>
              <w:t>Attention:</w:t>
            </w:r>
          </w:p>
        </w:tc>
        <w:tc>
          <w:tcPr>
            <w:tcW w:w="0" w:type="auto"/>
            <w:gridSpan w:val="5"/>
            <w:vAlign w:val="center"/>
          </w:tcPr>
          <w:p w:rsidR="0029390E" w:rsidRDefault="00D83485">
            <w:pPr>
              <w:spacing w:after="150"/>
            </w:pPr>
            <w:r>
              <w:rPr>
                <w:color w:val="000000"/>
              </w:rPr>
              <w:t>Transaction Management Group (TRN00003607)</w:t>
            </w:r>
          </w:p>
        </w:tc>
      </w:tr>
      <w:tr w:rsidR="0029390E">
        <w:trPr>
          <w:trHeight w:val="90"/>
          <w:tblCellSpacing w:w="0" w:type="auto"/>
        </w:trPr>
        <w:tc>
          <w:tcPr>
            <w:tcW w:w="14400" w:type="dxa"/>
            <w:gridSpan w:val="6"/>
            <w:vAlign w:val="center"/>
          </w:tcPr>
          <w:p w:rsidR="0029390E" w:rsidRDefault="00D83485">
            <w:pPr>
              <w:spacing w:after="150"/>
            </w:pPr>
            <w:bookmarkStart w:id="31" w:name="table058"/>
            <w:bookmarkEnd w:id="30"/>
            <w:r>
              <w:rPr>
                <w:b/>
                <w:color w:val="000000"/>
              </w:rPr>
              <w:t>Од 23. маја 2023. године</w:t>
            </w:r>
          </w:p>
        </w:tc>
      </w:tr>
    </w:tbl>
    <w:bookmarkEnd w:id="31"/>
    <w:p w:rsidR="0029390E" w:rsidRDefault="00D83485">
      <w:pPr>
        <w:spacing w:after="120"/>
        <w:jc w:val="center"/>
      </w:pPr>
      <w:r>
        <w:rPr>
          <w:b/>
          <w:color w:val="000000"/>
        </w:rPr>
        <w:t>РЕПУБЛИКА СРБИЈА</w:t>
      </w:r>
      <w:r>
        <w:br/>
      </w:r>
      <w:r>
        <w:rPr>
          <w:b/>
          <w:color w:val="000000"/>
        </w:rPr>
        <w:t xml:space="preserve"> КОЈУ ЗАСТУПА ВЛАДА РЕПУБЛИКЕ СРБИЈE ПОСТУПАЈУЋИ ПРЕКО МИНИСТАРСТВА ФИНАНСИЈА</w:t>
      </w:r>
    </w:p>
    <w:p w:rsidR="0029390E" w:rsidRDefault="00D83485">
      <w:pPr>
        <w:spacing w:after="120"/>
        <w:jc w:val="center"/>
      </w:pPr>
      <w:r>
        <w:rPr>
          <w:b/>
          <w:color w:val="000000"/>
        </w:rPr>
        <w:t>MERRILL LYNCH INTERNATIONAL</w:t>
      </w:r>
    </w:p>
    <w:p w:rsidR="0029390E" w:rsidRDefault="00D83485">
      <w:pPr>
        <w:spacing w:after="120"/>
        <w:jc w:val="center"/>
      </w:pPr>
      <w:r>
        <w:rPr>
          <w:b/>
          <w:color w:val="000000"/>
        </w:rPr>
        <w:t>као Аранжера</w:t>
      </w:r>
    </w:p>
    <w:p w:rsidR="0029390E" w:rsidRDefault="00D83485">
      <w:pPr>
        <w:spacing w:after="120"/>
        <w:jc w:val="center"/>
      </w:pPr>
      <w:r>
        <w:rPr>
          <w:b/>
          <w:color w:val="000000"/>
        </w:rPr>
        <w:t>и</w:t>
      </w:r>
    </w:p>
    <w:p w:rsidR="0029390E" w:rsidRDefault="00D83485">
      <w:pPr>
        <w:spacing w:after="120"/>
        <w:jc w:val="center"/>
      </w:pPr>
      <w:r>
        <w:rPr>
          <w:b/>
          <w:color w:val="000000"/>
        </w:rPr>
        <w:t>ФИНАНСИЈСКИХ ИНСТИТУЦИЈА НАВЕДЕНИХ У ПРИЛОГУ 1</w:t>
      </w:r>
      <w:r>
        <w:br/>
      </w:r>
      <w:r>
        <w:rPr>
          <w:b/>
          <w:color w:val="000000"/>
        </w:rPr>
        <w:t>као Првобитних зајмодаваца</w:t>
      </w:r>
    </w:p>
    <w:p w:rsidR="0029390E" w:rsidRDefault="00D83485">
      <w:pPr>
        <w:spacing w:after="120"/>
        <w:jc w:val="center"/>
      </w:pPr>
      <w:r>
        <w:rPr>
          <w:b/>
          <w:color w:val="000000"/>
        </w:rPr>
        <w:t>и</w:t>
      </w:r>
    </w:p>
    <w:p w:rsidR="0029390E" w:rsidRDefault="00D83485">
      <w:pPr>
        <w:spacing w:after="120"/>
        <w:jc w:val="center"/>
      </w:pPr>
      <w:r>
        <w:rPr>
          <w:b/>
          <w:color w:val="000000"/>
        </w:rPr>
        <w:t>GLOBAL LOAN AGENCY SERVICES LIMITED</w:t>
      </w:r>
      <w:r>
        <w:br/>
      </w:r>
      <w:r>
        <w:rPr>
          <w:b/>
          <w:color w:val="000000"/>
        </w:rPr>
        <w:t xml:space="preserve"> као Агента</w:t>
      </w:r>
    </w:p>
    <w:p w:rsidR="0029390E" w:rsidRDefault="00D83485">
      <w:pPr>
        <w:spacing w:after="120"/>
        <w:jc w:val="center"/>
      </w:pPr>
      <w:r>
        <w:rPr>
          <w:b/>
          <w:color w:val="000000"/>
        </w:rPr>
        <w:t xml:space="preserve">УГОВОР О </w:t>
      </w:r>
      <w:r>
        <w:rPr>
          <w:b/>
          <w:color w:val="000000"/>
        </w:rPr>
        <w:t>КРЕДИТУ</w:t>
      </w:r>
      <w:r>
        <w:br/>
      </w:r>
      <w:r>
        <w:rPr>
          <w:b/>
          <w:color w:val="000000"/>
        </w:rPr>
        <w:t>у износу од 300.000.000 евра</w:t>
      </w:r>
    </w:p>
    <w:p w:rsidR="0029390E" w:rsidRDefault="00D83485">
      <w:pPr>
        <w:spacing w:after="120"/>
        <w:jc w:val="center"/>
      </w:pPr>
      <w:r>
        <w:rPr>
          <w:b/>
          <w:color w:val="000000"/>
        </w:rPr>
        <w:t>Садржај</w:t>
      </w:r>
    </w:p>
    <w:p w:rsidR="0029390E" w:rsidRDefault="00D83485">
      <w:pPr>
        <w:spacing w:after="150"/>
      </w:pPr>
      <w:r>
        <w:rPr>
          <w:b/>
          <w:color w:val="000000"/>
        </w:rPr>
        <w:t>Страница са одредбама</w:t>
      </w:r>
    </w:p>
    <w:tbl>
      <w:tblPr>
        <w:tblW w:w="0" w:type="auto"/>
        <w:tblCellSpacing w:w="0" w:type="auto"/>
        <w:tblLook w:val="04A0" w:firstRow="1" w:lastRow="0" w:firstColumn="1" w:lastColumn="0" w:noHBand="0" w:noVBand="1"/>
      </w:tblPr>
      <w:tblGrid>
        <w:gridCol w:w="6742"/>
        <w:gridCol w:w="2501"/>
      </w:tblGrid>
      <w:tr w:rsidR="0029390E">
        <w:trPr>
          <w:trHeight w:val="90"/>
          <w:tblCellSpacing w:w="0" w:type="auto"/>
        </w:trPr>
        <w:tc>
          <w:tcPr>
            <w:tcW w:w="10464" w:type="dxa"/>
            <w:vAlign w:val="center"/>
          </w:tcPr>
          <w:p w:rsidR="0029390E" w:rsidRDefault="00D83485">
            <w:pPr>
              <w:spacing w:after="150"/>
            </w:pPr>
            <w:bookmarkStart w:id="32" w:name="table059"/>
            <w:r>
              <w:rPr>
                <w:color w:val="000000"/>
              </w:rPr>
              <w:lastRenderedPageBreak/>
              <w:t>ОДЕЉАК 1 ТУМАЧЕЊЕ</w:t>
            </w:r>
          </w:p>
        </w:tc>
        <w:tc>
          <w:tcPr>
            <w:tcW w:w="3936" w:type="dxa"/>
            <w:vAlign w:val="center"/>
          </w:tcPr>
          <w:p w:rsidR="0029390E" w:rsidRDefault="00D83485">
            <w:pPr>
              <w:spacing w:after="150"/>
            </w:pPr>
            <w:r>
              <w:rPr>
                <w:color w:val="000000"/>
              </w:rPr>
              <w:t>1</w:t>
            </w:r>
          </w:p>
        </w:tc>
      </w:tr>
      <w:tr w:rsidR="0029390E">
        <w:trPr>
          <w:trHeight w:val="90"/>
          <w:tblCellSpacing w:w="0" w:type="auto"/>
        </w:trPr>
        <w:tc>
          <w:tcPr>
            <w:tcW w:w="10464" w:type="dxa"/>
            <w:vAlign w:val="center"/>
          </w:tcPr>
          <w:p w:rsidR="0029390E" w:rsidRDefault="00D83485">
            <w:pPr>
              <w:spacing w:after="150"/>
            </w:pPr>
            <w:r>
              <w:rPr>
                <w:color w:val="000000"/>
              </w:rPr>
              <w:t>1 Дефиниције и тумачење</w:t>
            </w:r>
          </w:p>
        </w:tc>
        <w:tc>
          <w:tcPr>
            <w:tcW w:w="3936" w:type="dxa"/>
            <w:vAlign w:val="center"/>
          </w:tcPr>
          <w:p w:rsidR="0029390E" w:rsidRDefault="00D83485">
            <w:pPr>
              <w:spacing w:after="150"/>
            </w:pPr>
            <w:r>
              <w:rPr>
                <w:color w:val="000000"/>
              </w:rPr>
              <w:t>1</w:t>
            </w:r>
          </w:p>
        </w:tc>
      </w:tr>
      <w:tr w:rsidR="0029390E">
        <w:trPr>
          <w:trHeight w:val="90"/>
          <w:tblCellSpacing w:w="0" w:type="auto"/>
        </w:trPr>
        <w:tc>
          <w:tcPr>
            <w:tcW w:w="10464" w:type="dxa"/>
            <w:vAlign w:val="center"/>
          </w:tcPr>
          <w:p w:rsidR="0029390E" w:rsidRDefault="00D83485">
            <w:pPr>
              <w:spacing w:after="150"/>
            </w:pPr>
            <w:r>
              <w:rPr>
                <w:color w:val="000000"/>
              </w:rPr>
              <w:t>ОДЕЉАК 2 Кредит</w:t>
            </w:r>
          </w:p>
        </w:tc>
        <w:tc>
          <w:tcPr>
            <w:tcW w:w="3936" w:type="dxa"/>
            <w:vAlign w:val="center"/>
          </w:tcPr>
          <w:p w:rsidR="0029390E" w:rsidRDefault="00D83485">
            <w:pPr>
              <w:spacing w:after="150"/>
            </w:pPr>
            <w:r>
              <w:rPr>
                <w:color w:val="000000"/>
              </w:rPr>
              <w:t>23</w:t>
            </w:r>
          </w:p>
        </w:tc>
      </w:tr>
      <w:tr w:rsidR="0029390E">
        <w:trPr>
          <w:trHeight w:val="90"/>
          <w:tblCellSpacing w:w="0" w:type="auto"/>
        </w:trPr>
        <w:tc>
          <w:tcPr>
            <w:tcW w:w="10464" w:type="dxa"/>
            <w:vAlign w:val="center"/>
          </w:tcPr>
          <w:p w:rsidR="0029390E" w:rsidRDefault="00D83485">
            <w:pPr>
              <w:spacing w:after="150"/>
            </w:pPr>
            <w:r>
              <w:rPr>
                <w:color w:val="000000"/>
              </w:rPr>
              <w:t>2 Кредит</w:t>
            </w:r>
          </w:p>
        </w:tc>
        <w:tc>
          <w:tcPr>
            <w:tcW w:w="3936" w:type="dxa"/>
            <w:vAlign w:val="center"/>
          </w:tcPr>
          <w:p w:rsidR="0029390E" w:rsidRDefault="00D83485">
            <w:pPr>
              <w:spacing w:after="150"/>
            </w:pPr>
            <w:r>
              <w:rPr>
                <w:color w:val="000000"/>
              </w:rPr>
              <w:t>23</w:t>
            </w:r>
          </w:p>
        </w:tc>
      </w:tr>
      <w:tr w:rsidR="0029390E">
        <w:trPr>
          <w:trHeight w:val="90"/>
          <w:tblCellSpacing w:w="0" w:type="auto"/>
        </w:trPr>
        <w:tc>
          <w:tcPr>
            <w:tcW w:w="10464" w:type="dxa"/>
            <w:vAlign w:val="center"/>
          </w:tcPr>
          <w:p w:rsidR="0029390E" w:rsidRDefault="00D83485">
            <w:pPr>
              <w:spacing w:after="150"/>
            </w:pPr>
            <w:r>
              <w:rPr>
                <w:color w:val="000000"/>
              </w:rPr>
              <w:t>3 Сврхa</w:t>
            </w:r>
          </w:p>
        </w:tc>
        <w:tc>
          <w:tcPr>
            <w:tcW w:w="3936" w:type="dxa"/>
            <w:vAlign w:val="center"/>
          </w:tcPr>
          <w:p w:rsidR="0029390E" w:rsidRDefault="00D83485">
            <w:pPr>
              <w:spacing w:after="150"/>
            </w:pPr>
            <w:r>
              <w:rPr>
                <w:color w:val="000000"/>
              </w:rPr>
              <w:t>24</w:t>
            </w:r>
          </w:p>
        </w:tc>
      </w:tr>
      <w:tr w:rsidR="0029390E">
        <w:trPr>
          <w:trHeight w:val="90"/>
          <w:tblCellSpacing w:w="0" w:type="auto"/>
        </w:trPr>
        <w:tc>
          <w:tcPr>
            <w:tcW w:w="10464" w:type="dxa"/>
            <w:vAlign w:val="center"/>
          </w:tcPr>
          <w:p w:rsidR="0029390E" w:rsidRDefault="00D83485">
            <w:pPr>
              <w:spacing w:after="150"/>
            </w:pPr>
            <w:r>
              <w:rPr>
                <w:color w:val="000000"/>
              </w:rPr>
              <w:t>4 Услови коришћења</w:t>
            </w:r>
          </w:p>
        </w:tc>
        <w:tc>
          <w:tcPr>
            <w:tcW w:w="3936" w:type="dxa"/>
            <w:vAlign w:val="center"/>
          </w:tcPr>
          <w:p w:rsidR="0029390E" w:rsidRDefault="00D83485">
            <w:pPr>
              <w:spacing w:after="150"/>
            </w:pPr>
            <w:r>
              <w:rPr>
                <w:color w:val="000000"/>
              </w:rPr>
              <w:t>25</w:t>
            </w:r>
          </w:p>
        </w:tc>
      </w:tr>
      <w:tr w:rsidR="0029390E">
        <w:trPr>
          <w:trHeight w:val="90"/>
          <w:tblCellSpacing w:w="0" w:type="auto"/>
        </w:trPr>
        <w:tc>
          <w:tcPr>
            <w:tcW w:w="10464" w:type="dxa"/>
            <w:vAlign w:val="center"/>
          </w:tcPr>
          <w:p w:rsidR="0029390E" w:rsidRDefault="00D83485">
            <w:pPr>
              <w:spacing w:after="150"/>
            </w:pPr>
            <w:r>
              <w:rPr>
                <w:color w:val="000000"/>
              </w:rPr>
              <w:t>ОДЕЉАК 3 Коришћење средстава</w:t>
            </w:r>
          </w:p>
        </w:tc>
        <w:tc>
          <w:tcPr>
            <w:tcW w:w="3936" w:type="dxa"/>
            <w:vAlign w:val="center"/>
          </w:tcPr>
          <w:p w:rsidR="0029390E" w:rsidRDefault="00D83485">
            <w:pPr>
              <w:spacing w:after="150"/>
            </w:pPr>
            <w:r>
              <w:rPr>
                <w:color w:val="000000"/>
              </w:rPr>
              <w:t>27</w:t>
            </w:r>
          </w:p>
        </w:tc>
      </w:tr>
      <w:tr w:rsidR="0029390E">
        <w:trPr>
          <w:trHeight w:val="90"/>
          <w:tblCellSpacing w:w="0" w:type="auto"/>
        </w:trPr>
        <w:tc>
          <w:tcPr>
            <w:tcW w:w="10464" w:type="dxa"/>
            <w:vAlign w:val="center"/>
          </w:tcPr>
          <w:p w:rsidR="0029390E" w:rsidRDefault="00D83485">
            <w:pPr>
              <w:spacing w:after="150"/>
            </w:pPr>
            <w:r>
              <w:rPr>
                <w:color w:val="000000"/>
              </w:rPr>
              <w:t>5 Коришћење средстава</w:t>
            </w:r>
          </w:p>
        </w:tc>
        <w:tc>
          <w:tcPr>
            <w:tcW w:w="3936" w:type="dxa"/>
            <w:vAlign w:val="center"/>
          </w:tcPr>
          <w:p w:rsidR="0029390E" w:rsidRDefault="00D83485">
            <w:pPr>
              <w:spacing w:after="150"/>
            </w:pPr>
            <w:r>
              <w:rPr>
                <w:color w:val="000000"/>
              </w:rPr>
              <w:t>27</w:t>
            </w:r>
          </w:p>
        </w:tc>
      </w:tr>
      <w:tr w:rsidR="0029390E">
        <w:trPr>
          <w:trHeight w:val="90"/>
          <w:tblCellSpacing w:w="0" w:type="auto"/>
        </w:trPr>
        <w:tc>
          <w:tcPr>
            <w:tcW w:w="10464" w:type="dxa"/>
            <w:vAlign w:val="center"/>
          </w:tcPr>
          <w:p w:rsidR="0029390E" w:rsidRDefault="00D83485">
            <w:pPr>
              <w:spacing w:after="150"/>
            </w:pPr>
            <w:r>
              <w:rPr>
                <w:color w:val="000000"/>
              </w:rPr>
              <w:t xml:space="preserve">ОДЕЉАК 4 </w:t>
            </w:r>
            <w:r>
              <w:rPr>
                <w:color w:val="000000"/>
              </w:rPr>
              <w:t>Отплата, превремена отплата и отказивање</w:t>
            </w:r>
          </w:p>
        </w:tc>
        <w:tc>
          <w:tcPr>
            <w:tcW w:w="3936" w:type="dxa"/>
            <w:vAlign w:val="center"/>
          </w:tcPr>
          <w:p w:rsidR="0029390E" w:rsidRDefault="00D83485">
            <w:pPr>
              <w:spacing w:after="150"/>
            </w:pPr>
            <w:r>
              <w:rPr>
                <w:color w:val="000000"/>
              </w:rPr>
              <w:t>29</w:t>
            </w:r>
          </w:p>
        </w:tc>
      </w:tr>
      <w:tr w:rsidR="0029390E">
        <w:trPr>
          <w:trHeight w:val="90"/>
          <w:tblCellSpacing w:w="0" w:type="auto"/>
        </w:trPr>
        <w:tc>
          <w:tcPr>
            <w:tcW w:w="10464" w:type="dxa"/>
            <w:vAlign w:val="center"/>
          </w:tcPr>
          <w:p w:rsidR="0029390E" w:rsidRDefault="00D83485">
            <w:pPr>
              <w:spacing w:after="150"/>
            </w:pPr>
            <w:r>
              <w:rPr>
                <w:color w:val="000000"/>
              </w:rPr>
              <w:t>6 Отплата</w:t>
            </w:r>
          </w:p>
        </w:tc>
        <w:tc>
          <w:tcPr>
            <w:tcW w:w="3936" w:type="dxa"/>
            <w:vAlign w:val="center"/>
          </w:tcPr>
          <w:p w:rsidR="0029390E" w:rsidRDefault="00D83485">
            <w:pPr>
              <w:spacing w:after="150"/>
            </w:pPr>
            <w:r>
              <w:rPr>
                <w:color w:val="000000"/>
              </w:rPr>
              <w:t>29</w:t>
            </w:r>
          </w:p>
        </w:tc>
      </w:tr>
      <w:tr w:rsidR="0029390E">
        <w:trPr>
          <w:trHeight w:val="90"/>
          <w:tblCellSpacing w:w="0" w:type="auto"/>
        </w:trPr>
        <w:tc>
          <w:tcPr>
            <w:tcW w:w="10464" w:type="dxa"/>
            <w:vAlign w:val="center"/>
          </w:tcPr>
          <w:p w:rsidR="0029390E" w:rsidRDefault="00D83485">
            <w:pPr>
              <w:spacing w:after="150"/>
            </w:pPr>
            <w:r>
              <w:rPr>
                <w:color w:val="000000"/>
              </w:rPr>
              <w:t>7 Превремена отплата и отказивање</w:t>
            </w:r>
          </w:p>
        </w:tc>
        <w:tc>
          <w:tcPr>
            <w:tcW w:w="3936" w:type="dxa"/>
            <w:vAlign w:val="center"/>
          </w:tcPr>
          <w:p w:rsidR="0029390E" w:rsidRDefault="00D83485">
            <w:pPr>
              <w:spacing w:after="150"/>
            </w:pPr>
            <w:r>
              <w:rPr>
                <w:color w:val="000000"/>
              </w:rPr>
              <w:t>29</w:t>
            </w:r>
          </w:p>
        </w:tc>
      </w:tr>
      <w:tr w:rsidR="0029390E">
        <w:trPr>
          <w:trHeight w:val="90"/>
          <w:tblCellSpacing w:w="0" w:type="auto"/>
        </w:trPr>
        <w:tc>
          <w:tcPr>
            <w:tcW w:w="10464" w:type="dxa"/>
            <w:vAlign w:val="center"/>
          </w:tcPr>
          <w:p w:rsidR="0029390E" w:rsidRDefault="00D83485">
            <w:pPr>
              <w:spacing w:after="150"/>
            </w:pPr>
            <w:r>
              <w:rPr>
                <w:color w:val="000000"/>
              </w:rPr>
              <w:t>ОДЕЉАК 5 ТРОШКОВИ КОРИШЋЕЊА</w:t>
            </w:r>
          </w:p>
        </w:tc>
        <w:tc>
          <w:tcPr>
            <w:tcW w:w="3936" w:type="dxa"/>
            <w:vAlign w:val="center"/>
          </w:tcPr>
          <w:p w:rsidR="0029390E" w:rsidRDefault="00D83485">
            <w:pPr>
              <w:spacing w:after="150"/>
            </w:pPr>
            <w:r>
              <w:rPr>
                <w:color w:val="000000"/>
              </w:rPr>
              <w:t>34</w:t>
            </w:r>
          </w:p>
        </w:tc>
      </w:tr>
      <w:tr w:rsidR="0029390E">
        <w:trPr>
          <w:trHeight w:val="90"/>
          <w:tblCellSpacing w:w="0" w:type="auto"/>
        </w:trPr>
        <w:tc>
          <w:tcPr>
            <w:tcW w:w="10464" w:type="dxa"/>
            <w:vAlign w:val="center"/>
          </w:tcPr>
          <w:p w:rsidR="0029390E" w:rsidRDefault="00D83485">
            <w:pPr>
              <w:spacing w:after="150"/>
            </w:pPr>
            <w:r>
              <w:rPr>
                <w:color w:val="000000"/>
              </w:rPr>
              <w:t>8 Kамата</w:t>
            </w:r>
          </w:p>
        </w:tc>
        <w:tc>
          <w:tcPr>
            <w:tcW w:w="3936" w:type="dxa"/>
            <w:vAlign w:val="center"/>
          </w:tcPr>
          <w:p w:rsidR="0029390E" w:rsidRDefault="00D83485">
            <w:pPr>
              <w:spacing w:after="150"/>
            </w:pPr>
            <w:r>
              <w:rPr>
                <w:color w:val="000000"/>
              </w:rPr>
              <w:t>34</w:t>
            </w:r>
          </w:p>
        </w:tc>
      </w:tr>
      <w:tr w:rsidR="0029390E">
        <w:trPr>
          <w:trHeight w:val="90"/>
          <w:tblCellSpacing w:w="0" w:type="auto"/>
        </w:trPr>
        <w:tc>
          <w:tcPr>
            <w:tcW w:w="10464" w:type="dxa"/>
            <w:vAlign w:val="center"/>
          </w:tcPr>
          <w:p w:rsidR="0029390E" w:rsidRDefault="00D83485">
            <w:pPr>
              <w:spacing w:after="150"/>
            </w:pPr>
            <w:r>
              <w:rPr>
                <w:color w:val="000000"/>
              </w:rPr>
              <w:t>9 Каматни периоди</w:t>
            </w:r>
          </w:p>
        </w:tc>
        <w:tc>
          <w:tcPr>
            <w:tcW w:w="3936" w:type="dxa"/>
            <w:vAlign w:val="center"/>
          </w:tcPr>
          <w:p w:rsidR="0029390E" w:rsidRDefault="00D83485">
            <w:pPr>
              <w:spacing w:after="150"/>
            </w:pPr>
            <w:r>
              <w:rPr>
                <w:color w:val="000000"/>
              </w:rPr>
              <w:t>35</w:t>
            </w:r>
          </w:p>
        </w:tc>
      </w:tr>
      <w:tr w:rsidR="0029390E">
        <w:trPr>
          <w:trHeight w:val="90"/>
          <w:tblCellSpacing w:w="0" w:type="auto"/>
        </w:trPr>
        <w:tc>
          <w:tcPr>
            <w:tcW w:w="10464" w:type="dxa"/>
            <w:vAlign w:val="center"/>
          </w:tcPr>
          <w:p w:rsidR="0029390E" w:rsidRDefault="00D83485">
            <w:pPr>
              <w:spacing w:after="150"/>
            </w:pPr>
            <w:r>
              <w:rPr>
                <w:color w:val="000000"/>
              </w:rPr>
              <w:t>10 Измене у обрачуну камате</w:t>
            </w:r>
          </w:p>
        </w:tc>
        <w:tc>
          <w:tcPr>
            <w:tcW w:w="3936" w:type="dxa"/>
            <w:vAlign w:val="center"/>
          </w:tcPr>
          <w:p w:rsidR="0029390E" w:rsidRDefault="00D83485">
            <w:pPr>
              <w:spacing w:after="150"/>
            </w:pPr>
            <w:r>
              <w:rPr>
                <w:color w:val="000000"/>
              </w:rPr>
              <w:t>35</w:t>
            </w:r>
          </w:p>
        </w:tc>
      </w:tr>
      <w:tr w:rsidR="0029390E">
        <w:trPr>
          <w:trHeight w:val="90"/>
          <w:tblCellSpacing w:w="0" w:type="auto"/>
        </w:trPr>
        <w:tc>
          <w:tcPr>
            <w:tcW w:w="10464" w:type="dxa"/>
            <w:vAlign w:val="center"/>
          </w:tcPr>
          <w:p w:rsidR="0029390E" w:rsidRDefault="00D83485">
            <w:pPr>
              <w:spacing w:after="150"/>
            </w:pPr>
            <w:r>
              <w:rPr>
                <w:color w:val="000000"/>
              </w:rPr>
              <w:t>11 Накнаде</w:t>
            </w:r>
          </w:p>
        </w:tc>
        <w:tc>
          <w:tcPr>
            <w:tcW w:w="3936" w:type="dxa"/>
            <w:vAlign w:val="center"/>
          </w:tcPr>
          <w:p w:rsidR="0029390E" w:rsidRDefault="00D83485">
            <w:pPr>
              <w:spacing w:after="150"/>
            </w:pPr>
            <w:r>
              <w:rPr>
                <w:color w:val="000000"/>
              </w:rPr>
              <w:t>38</w:t>
            </w:r>
          </w:p>
        </w:tc>
      </w:tr>
      <w:tr w:rsidR="0029390E">
        <w:trPr>
          <w:trHeight w:val="90"/>
          <w:tblCellSpacing w:w="0" w:type="auto"/>
        </w:trPr>
        <w:tc>
          <w:tcPr>
            <w:tcW w:w="10464" w:type="dxa"/>
            <w:vAlign w:val="center"/>
          </w:tcPr>
          <w:p w:rsidR="0029390E" w:rsidRDefault="00D83485">
            <w:pPr>
              <w:spacing w:after="150"/>
            </w:pPr>
            <w:r>
              <w:rPr>
                <w:color w:val="000000"/>
              </w:rPr>
              <w:t>ОДЕЉАК 6 ДОДАТНЕ ОБАВЕЗЕ ПЛАЋАЊА</w:t>
            </w:r>
          </w:p>
        </w:tc>
        <w:tc>
          <w:tcPr>
            <w:tcW w:w="3936" w:type="dxa"/>
            <w:vAlign w:val="center"/>
          </w:tcPr>
          <w:p w:rsidR="0029390E" w:rsidRDefault="00D83485">
            <w:pPr>
              <w:spacing w:after="150"/>
            </w:pPr>
            <w:r>
              <w:rPr>
                <w:color w:val="000000"/>
              </w:rPr>
              <w:t>39</w:t>
            </w:r>
          </w:p>
        </w:tc>
      </w:tr>
      <w:tr w:rsidR="0029390E">
        <w:trPr>
          <w:trHeight w:val="90"/>
          <w:tblCellSpacing w:w="0" w:type="auto"/>
        </w:trPr>
        <w:tc>
          <w:tcPr>
            <w:tcW w:w="10464" w:type="dxa"/>
            <w:vAlign w:val="center"/>
          </w:tcPr>
          <w:p w:rsidR="0029390E" w:rsidRDefault="00D83485">
            <w:pPr>
              <w:spacing w:after="150"/>
            </w:pPr>
            <w:r>
              <w:rPr>
                <w:color w:val="000000"/>
              </w:rPr>
              <w:t>12 Бруто</w:t>
            </w:r>
            <w:r>
              <w:rPr>
                <w:color w:val="000000"/>
              </w:rPr>
              <w:t xml:space="preserve"> порез и рефундирање</w:t>
            </w:r>
          </w:p>
        </w:tc>
        <w:tc>
          <w:tcPr>
            <w:tcW w:w="3936" w:type="dxa"/>
            <w:vAlign w:val="center"/>
          </w:tcPr>
          <w:p w:rsidR="0029390E" w:rsidRDefault="00D83485">
            <w:pPr>
              <w:spacing w:after="150"/>
            </w:pPr>
            <w:r>
              <w:rPr>
                <w:color w:val="000000"/>
              </w:rPr>
              <w:t>39</w:t>
            </w:r>
          </w:p>
        </w:tc>
      </w:tr>
      <w:tr w:rsidR="0029390E">
        <w:trPr>
          <w:trHeight w:val="90"/>
          <w:tblCellSpacing w:w="0" w:type="auto"/>
        </w:trPr>
        <w:tc>
          <w:tcPr>
            <w:tcW w:w="10464" w:type="dxa"/>
            <w:vAlign w:val="center"/>
          </w:tcPr>
          <w:p w:rsidR="0029390E" w:rsidRDefault="00D83485">
            <w:pPr>
              <w:spacing w:after="150"/>
            </w:pPr>
            <w:r>
              <w:rPr>
                <w:color w:val="000000"/>
              </w:rPr>
              <w:t>13 Повећани трошкови</w:t>
            </w:r>
          </w:p>
        </w:tc>
        <w:tc>
          <w:tcPr>
            <w:tcW w:w="3936" w:type="dxa"/>
            <w:vAlign w:val="center"/>
          </w:tcPr>
          <w:p w:rsidR="0029390E" w:rsidRDefault="00D83485">
            <w:pPr>
              <w:spacing w:after="150"/>
            </w:pPr>
            <w:r>
              <w:rPr>
                <w:color w:val="000000"/>
              </w:rPr>
              <w:t>44</w:t>
            </w:r>
          </w:p>
        </w:tc>
      </w:tr>
      <w:tr w:rsidR="0029390E">
        <w:trPr>
          <w:trHeight w:val="90"/>
          <w:tblCellSpacing w:w="0" w:type="auto"/>
        </w:trPr>
        <w:tc>
          <w:tcPr>
            <w:tcW w:w="10464" w:type="dxa"/>
            <w:vAlign w:val="center"/>
          </w:tcPr>
          <w:p w:rsidR="0029390E" w:rsidRDefault="00D83485">
            <w:pPr>
              <w:spacing w:after="150"/>
            </w:pPr>
            <w:r>
              <w:rPr>
                <w:color w:val="000000"/>
              </w:rPr>
              <w:t>14 Друга обештећења</w:t>
            </w:r>
          </w:p>
        </w:tc>
        <w:tc>
          <w:tcPr>
            <w:tcW w:w="3936" w:type="dxa"/>
            <w:vAlign w:val="center"/>
          </w:tcPr>
          <w:p w:rsidR="0029390E" w:rsidRDefault="00D83485">
            <w:pPr>
              <w:spacing w:after="150"/>
            </w:pPr>
            <w:r>
              <w:rPr>
                <w:color w:val="000000"/>
              </w:rPr>
              <w:t>46</w:t>
            </w:r>
          </w:p>
        </w:tc>
      </w:tr>
      <w:tr w:rsidR="0029390E">
        <w:trPr>
          <w:trHeight w:val="90"/>
          <w:tblCellSpacing w:w="0" w:type="auto"/>
        </w:trPr>
        <w:tc>
          <w:tcPr>
            <w:tcW w:w="10464" w:type="dxa"/>
            <w:vAlign w:val="center"/>
          </w:tcPr>
          <w:p w:rsidR="0029390E" w:rsidRDefault="00D83485">
            <w:pPr>
              <w:spacing w:after="150"/>
            </w:pPr>
            <w:r>
              <w:rPr>
                <w:color w:val="000000"/>
              </w:rPr>
              <w:t>15 Ублажавање од стране Зајмодаваца</w:t>
            </w:r>
          </w:p>
        </w:tc>
        <w:tc>
          <w:tcPr>
            <w:tcW w:w="3936" w:type="dxa"/>
            <w:vAlign w:val="center"/>
          </w:tcPr>
          <w:p w:rsidR="0029390E" w:rsidRDefault="00D83485">
            <w:pPr>
              <w:spacing w:after="150"/>
            </w:pPr>
            <w:r>
              <w:rPr>
                <w:color w:val="000000"/>
              </w:rPr>
              <w:t>48</w:t>
            </w:r>
          </w:p>
        </w:tc>
      </w:tr>
      <w:tr w:rsidR="0029390E">
        <w:trPr>
          <w:trHeight w:val="90"/>
          <w:tblCellSpacing w:w="0" w:type="auto"/>
        </w:trPr>
        <w:tc>
          <w:tcPr>
            <w:tcW w:w="10464" w:type="dxa"/>
            <w:vAlign w:val="center"/>
          </w:tcPr>
          <w:p w:rsidR="0029390E" w:rsidRDefault="00D83485">
            <w:pPr>
              <w:spacing w:after="150"/>
            </w:pPr>
            <w:r>
              <w:rPr>
                <w:color w:val="000000"/>
              </w:rPr>
              <w:t>16 Трошкови и издаци</w:t>
            </w:r>
          </w:p>
        </w:tc>
        <w:tc>
          <w:tcPr>
            <w:tcW w:w="3936" w:type="dxa"/>
            <w:vAlign w:val="center"/>
          </w:tcPr>
          <w:p w:rsidR="0029390E" w:rsidRDefault="00D83485">
            <w:pPr>
              <w:spacing w:after="150"/>
            </w:pPr>
            <w:r>
              <w:rPr>
                <w:color w:val="000000"/>
              </w:rPr>
              <w:t>48</w:t>
            </w:r>
          </w:p>
        </w:tc>
      </w:tr>
      <w:tr w:rsidR="0029390E">
        <w:trPr>
          <w:trHeight w:val="90"/>
          <w:tblCellSpacing w:w="0" w:type="auto"/>
        </w:trPr>
        <w:tc>
          <w:tcPr>
            <w:tcW w:w="10464" w:type="dxa"/>
            <w:vAlign w:val="center"/>
          </w:tcPr>
          <w:p w:rsidR="0029390E" w:rsidRDefault="00D83485">
            <w:pPr>
              <w:spacing w:after="150"/>
            </w:pPr>
            <w:r>
              <w:rPr>
                <w:color w:val="000000"/>
              </w:rPr>
              <w:t>ОДЕЉАК 8 ИЗЈАВЕ, ОБАВЕЗЕ И НЕИСПУЊЕЊЕ ОБАВЕЗА</w:t>
            </w:r>
          </w:p>
        </w:tc>
        <w:tc>
          <w:tcPr>
            <w:tcW w:w="3936" w:type="dxa"/>
            <w:vAlign w:val="center"/>
          </w:tcPr>
          <w:p w:rsidR="0029390E" w:rsidRDefault="00D83485">
            <w:pPr>
              <w:spacing w:after="150"/>
            </w:pPr>
            <w:r>
              <w:rPr>
                <w:color w:val="000000"/>
              </w:rPr>
              <w:t>50</w:t>
            </w:r>
          </w:p>
        </w:tc>
      </w:tr>
      <w:tr w:rsidR="0029390E">
        <w:trPr>
          <w:trHeight w:val="90"/>
          <w:tblCellSpacing w:w="0" w:type="auto"/>
        </w:trPr>
        <w:tc>
          <w:tcPr>
            <w:tcW w:w="10464" w:type="dxa"/>
            <w:vAlign w:val="center"/>
          </w:tcPr>
          <w:p w:rsidR="0029390E" w:rsidRDefault="00D83485">
            <w:pPr>
              <w:spacing w:after="150"/>
            </w:pPr>
            <w:r>
              <w:rPr>
                <w:color w:val="000000"/>
              </w:rPr>
              <w:t>17 Изјаве</w:t>
            </w:r>
          </w:p>
        </w:tc>
        <w:tc>
          <w:tcPr>
            <w:tcW w:w="3936" w:type="dxa"/>
            <w:vAlign w:val="center"/>
          </w:tcPr>
          <w:p w:rsidR="0029390E" w:rsidRDefault="00D83485">
            <w:pPr>
              <w:spacing w:after="150"/>
            </w:pPr>
            <w:r>
              <w:rPr>
                <w:color w:val="000000"/>
              </w:rPr>
              <w:t>50</w:t>
            </w:r>
          </w:p>
        </w:tc>
      </w:tr>
      <w:tr w:rsidR="0029390E">
        <w:trPr>
          <w:trHeight w:val="90"/>
          <w:tblCellSpacing w:w="0" w:type="auto"/>
        </w:trPr>
        <w:tc>
          <w:tcPr>
            <w:tcW w:w="10464" w:type="dxa"/>
            <w:vAlign w:val="center"/>
          </w:tcPr>
          <w:p w:rsidR="0029390E" w:rsidRDefault="00D83485">
            <w:pPr>
              <w:spacing w:after="150"/>
            </w:pPr>
            <w:r>
              <w:rPr>
                <w:color w:val="000000"/>
              </w:rPr>
              <w:t>18 Обавезе информисања</w:t>
            </w:r>
          </w:p>
        </w:tc>
        <w:tc>
          <w:tcPr>
            <w:tcW w:w="3936" w:type="dxa"/>
            <w:vAlign w:val="center"/>
          </w:tcPr>
          <w:p w:rsidR="0029390E" w:rsidRDefault="00D83485">
            <w:pPr>
              <w:spacing w:after="150"/>
            </w:pPr>
            <w:r>
              <w:rPr>
                <w:color w:val="000000"/>
              </w:rPr>
              <w:t>59</w:t>
            </w:r>
          </w:p>
        </w:tc>
      </w:tr>
      <w:tr w:rsidR="0029390E">
        <w:trPr>
          <w:trHeight w:val="90"/>
          <w:tblCellSpacing w:w="0" w:type="auto"/>
        </w:trPr>
        <w:tc>
          <w:tcPr>
            <w:tcW w:w="10464" w:type="dxa"/>
            <w:vAlign w:val="center"/>
          </w:tcPr>
          <w:p w:rsidR="0029390E" w:rsidRDefault="00D83485">
            <w:pPr>
              <w:spacing w:after="150"/>
            </w:pPr>
            <w:r>
              <w:rPr>
                <w:color w:val="000000"/>
              </w:rPr>
              <w:t>19 Општe Обавезе</w:t>
            </w:r>
          </w:p>
        </w:tc>
        <w:tc>
          <w:tcPr>
            <w:tcW w:w="3936" w:type="dxa"/>
            <w:vAlign w:val="center"/>
          </w:tcPr>
          <w:p w:rsidR="0029390E" w:rsidRDefault="00D83485">
            <w:pPr>
              <w:spacing w:after="150"/>
            </w:pPr>
            <w:r>
              <w:rPr>
                <w:color w:val="000000"/>
              </w:rPr>
              <w:t>64</w:t>
            </w:r>
          </w:p>
        </w:tc>
      </w:tr>
      <w:tr w:rsidR="0029390E">
        <w:trPr>
          <w:trHeight w:val="90"/>
          <w:tblCellSpacing w:w="0" w:type="auto"/>
        </w:trPr>
        <w:tc>
          <w:tcPr>
            <w:tcW w:w="10464" w:type="dxa"/>
            <w:vAlign w:val="center"/>
          </w:tcPr>
          <w:p w:rsidR="0029390E" w:rsidRDefault="00D83485">
            <w:pPr>
              <w:spacing w:after="150"/>
            </w:pPr>
            <w:r>
              <w:rPr>
                <w:color w:val="000000"/>
              </w:rPr>
              <w:t xml:space="preserve">20 </w:t>
            </w:r>
            <w:r>
              <w:rPr>
                <w:color w:val="000000"/>
              </w:rPr>
              <w:t>Случај неиспуњења обавеза</w:t>
            </w:r>
          </w:p>
        </w:tc>
        <w:tc>
          <w:tcPr>
            <w:tcW w:w="3936" w:type="dxa"/>
            <w:vAlign w:val="center"/>
          </w:tcPr>
          <w:p w:rsidR="0029390E" w:rsidRDefault="00D83485">
            <w:pPr>
              <w:spacing w:after="150"/>
            </w:pPr>
            <w:r>
              <w:rPr>
                <w:color w:val="000000"/>
              </w:rPr>
              <w:t>71</w:t>
            </w:r>
          </w:p>
        </w:tc>
      </w:tr>
      <w:tr w:rsidR="0029390E">
        <w:trPr>
          <w:trHeight w:val="90"/>
          <w:tblCellSpacing w:w="0" w:type="auto"/>
        </w:trPr>
        <w:tc>
          <w:tcPr>
            <w:tcW w:w="10464" w:type="dxa"/>
            <w:vAlign w:val="center"/>
          </w:tcPr>
          <w:p w:rsidR="0029390E" w:rsidRDefault="00D83485">
            <w:pPr>
              <w:spacing w:after="150"/>
            </w:pPr>
            <w:r>
              <w:rPr>
                <w:color w:val="000000"/>
              </w:rPr>
              <w:t>ОДЕЉАК 9 ПРОМЕНЕ СТРАНА</w:t>
            </w:r>
          </w:p>
        </w:tc>
        <w:tc>
          <w:tcPr>
            <w:tcW w:w="3936" w:type="dxa"/>
            <w:vAlign w:val="center"/>
          </w:tcPr>
          <w:p w:rsidR="0029390E" w:rsidRDefault="00D83485">
            <w:pPr>
              <w:spacing w:after="150"/>
            </w:pPr>
            <w:r>
              <w:rPr>
                <w:color w:val="000000"/>
              </w:rPr>
              <w:t>76</w:t>
            </w:r>
          </w:p>
        </w:tc>
      </w:tr>
      <w:tr w:rsidR="0029390E">
        <w:trPr>
          <w:trHeight w:val="90"/>
          <w:tblCellSpacing w:w="0" w:type="auto"/>
        </w:trPr>
        <w:tc>
          <w:tcPr>
            <w:tcW w:w="10464" w:type="dxa"/>
            <w:vAlign w:val="center"/>
          </w:tcPr>
          <w:p w:rsidR="0029390E" w:rsidRDefault="00D83485">
            <w:pPr>
              <w:spacing w:after="150"/>
            </w:pPr>
            <w:r>
              <w:rPr>
                <w:color w:val="000000"/>
              </w:rPr>
              <w:t>21 Промене Зајмодаваца</w:t>
            </w:r>
          </w:p>
        </w:tc>
        <w:tc>
          <w:tcPr>
            <w:tcW w:w="3936" w:type="dxa"/>
            <w:vAlign w:val="center"/>
          </w:tcPr>
          <w:p w:rsidR="0029390E" w:rsidRDefault="00D83485">
            <w:pPr>
              <w:spacing w:after="150"/>
            </w:pPr>
            <w:r>
              <w:rPr>
                <w:color w:val="000000"/>
              </w:rPr>
              <w:t>76</w:t>
            </w:r>
          </w:p>
        </w:tc>
      </w:tr>
      <w:tr w:rsidR="0029390E">
        <w:trPr>
          <w:trHeight w:val="90"/>
          <w:tblCellSpacing w:w="0" w:type="auto"/>
        </w:trPr>
        <w:tc>
          <w:tcPr>
            <w:tcW w:w="10464" w:type="dxa"/>
            <w:vAlign w:val="center"/>
          </w:tcPr>
          <w:p w:rsidR="0029390E" w:rsidRDefault="00D83485">
            <w:pPr>
              <w:spacing w:after="150"/>
            </w:pPr>
            <w:r>
              <w:rPr>
                <w:color w:val="000000"/>
              </w:rPr>
              <w:t>22 Промене у Зајмопримцу</w:t>
            </w:r>
          </w:p>
        </w:tc>
        <w:tc>
          <w:tcPr>
            <w:tcW w:w="3936" w:type="dxa"/>
            <w:vAlign w:val="center"/>
          </w:tcPr>
          <w:p w:rsidR="0029390E" w:rsidRDefault="00D83485">
            <w:pPr>
              <w:spacing w:after="150"/>
            </w:pPr>
            <w:r>
              <w:rPr>
                <w:color w:val="000000"/>
              </w:rPr>
              <w:t>83</w:t>
            </w:r>
          </w:p>
        </w:tc>
      </w:tr>
      <w:tr w:rsidR="0029390E">
        <w:trPr>
          <w:trHeight w:val="90"/>
          <w:tblCellSpacing w:w="0" w:type="auto"/>
        </w:trPr>
        <w:tc>
          <w:tcPr>
            <w:tcW w:w="10464" w:type="dxa"/>
            <w:vAlign w:val="center"/>
          </w:tcPr>
          <w:p w:rsidR="0029390E" w:rsidRDefault="00D83485">
            <w:pPr>
              <w:spacing w:after="150"/>
            </w:pPr>
            <w:r>
              <w:rPr>
                <w:color w:val="000000"/>
              </w:rPr>
              <w:lastRenderedPageBreak/>
              <w:t>ОДЕЉАК 10 ФИНАНСИЈСКЕ СТРАНЕ</w:t>
            </w:r>
          </w:p>
        </w:tc>
        <w:tc>
          <w:tcPr>
            <w:tcW w:w="3936" w:type="dxa"/>
            <w:vAlign w:val="center"/>
          </w:tcPr>
          <w:p w:rsidR="0029390E" w:rsidRDefault="00D83485">
            <w:pPr>
              <w:spacing w:after="150"/>
            </w:pPr>
            <w:r>
              <w:rPr>
                <w:color w:val="000000"/>
              </w:rPr>
              <w:t>84</w:t>
            </w:r>
          </w:p>
        </w:tc>
      </w:tr>
      <w:tr w:rsidR="0029390E">
        <w:trPr>
          <w:trHeight w:val="90"/>
          <w:tblCellSpacing w:w="0" w:type="auto"/>
        </w:trPr>
        <w:tc>
          <w:tcPr>
            <w:tcW w:w="10464" w:type="dxa"/>
            <w:vAlign w:val="center"/>
          </w:tcPr>
          <w:p w:rsidR="0029390E" w:rsidRDefault="00D83485">
            <w:pPr>
              <w:spacing w:after="150"/>
            </w:pPr>
            <w:r>
              <w:rPr>
                <w:color w:val="000000"/>
              </w:rPr>
              <w:t>23 Улога Агента и Аранжера</w:t>
            </w:r>
          </w:p>
        </w:tc>
        <w:tc>
          <w:tcPr>
            <w:tcW w:w="3936" w:type="dxa"/>
            <w:vAlign w:val="center"/>
          </w:tcPr>
          <w:p w:rsidR="0029390E" w:rsidRDefault="00D83485">
            <w:pPr>
              <w:spacing w:after="150"/>
            </w:pPr>
            <w:r>
              <w:rPr>
                <w:color w:val="000000"/>
              </w:rPr>
              <w:t>84</w:t>
            </w:r>
          </w:p>
        </w:tc>
      </w:tr>
      <w:tr w:rsidR="0029390E">
        <w:trPr>
          <w:trHeight w:val="90"/>
          <w:tblCellSpacing w:w="0" w:type="auto"/>
        </w:trPr>
        <w:tc>
          <w:tcPr>
            <w:tcW w:w="10464" w:type="dxa"/>
            <w:vAlign w:val="center"/>
          </w:tcPr>
          <w:p w:rsidR="0029390E" w:rsidRDefault="00D83485">
            <w:pPr>
              <w:spacing w:after="150"/>
            </w:pPr>
            <w:r>
              <w:rPr>
                <w:color w:val="000000"/>
              </w:rPr>
              <w:t>24 Вођење пословања од стране Финансијских страна</w:t>
            </w:r>
          </w:p>
        </w:tc>
        <w:tc>
          <w:tcPr>
            <w:tcW w:w="3936" w:type="dxa"/>
            <w:vAlign w:val="center"/>
          </w:tcPr>
          <w:p w:rsidR="0029390E" w:rsidRDefault="00D83485">
            <w:pPr>
              <w:spacing w:after="150"/>
            </w:pPr>
            <w:r>
              <w:rPr>
                <w:color w:val="000000"/>
              </w:rPr>
              <w:t>97</w:t>
            </w:r>
          </w:p>
        </w:tc>
      </w:tr>
      <w:tr w:rsidR="0029390E">
        <w:trPr>
          <w:trHeight w:val="90"/>
          <w:tblCellSpacing w:w="0" w:type="auto"/>
        </w:trPr>
        <w:tc>
          <w:tcPr>
            <w:tcW w:w="10464" w:type="dxa"/>
            <w:vAlign w:val="center"/>
          </w:tcPr>
          <w:p w:rsidR="0029390E" w:rsidRDefault="00D83485">
            <w:pPr>
              <w:spacing w:after="150"/>
            </w:pPr>
            <w:r>
              <w:rPr>
                <w:color w:val="000000"/>
              </w:rPr>
              <w:t xml:space="preserve">25 Прерасподела међу </w:t>
            </w:r>
            <w:r>
              <w:rPr>
                <w:color w:val="000000"/>
              </w:rPr>
              <w:t>Финансијским странама</w:t>
            </w:r>
          </w:p>
        </w:tc>
        <w:tc>
          <w:tcPr>
            <w:tcW w:w="3936" w:type="dxa"/>
            <w:vAlign w:val="center"/>
          </w:tcPr>
          <w:p w:rsidR="0029390E" w:rsidRDefault="00D83485">
            <w:pPr>
              <w:spacing w:after="150"/>
            </w:pPr>
            <w:r>
              <w:rPr>
                <w:color w:val="000000"/>
              </w:rPr>
              <w:t>97</w:t>
            </w:r>
          </w:p>
        </w:tc>
      </w:tr>
      <w:tr w:rsidR="0029390E">
        <w:trPr>
          <w:trHeight w:val="90"/>
          <w:tblCellSpacing w:w="0" w:type="auto"/>
        </w:trPr>
        <w:tc>
          <w:tcPr>
            <w:tcW w:w="10464" w:type="dxa"/>
            <w:vAlign w:val="center"/>
          </w:tcPr>
          <w:p w:rsidR="0029390E" w:rsidRDefault="00D83485">
            <w:pPr>
              <w:spacing w:after="150"/>
            </w:pPr>
            <w:r>
              <w:rPr>
                <w:color w:val="000000"/>
              </w:rPr>
              <w:t>26 Ограничен регрес и без петиције</w:t>
            </w:r>
          </w:p>
        </w:tc>
        <w:tc>
          <w:tcPr>
            <w:tcW w:w="3936" w:type="dxa"/>
            <w:vAlign w:val="center"/>
          </w:tcPr>
          <w:p w:rsidR="0029390E" w:rsidRDefault="00D83485">
            <w:pPr>
              <w:spacing w:after="150"/>
            </w:pPr>
            <w:r>
              <w:rPr>
                <w:color w:val="000000"/>
              </w:rPr>
              <w:t>99</w:t>
            </w:r>
          </w:p>
        </w:tc>
      </w:tr>
      <w:tr w:rsidR="0029390E">
        <w:trPr>
          <w:trHeight w:val="90"/>
          <w:tblCellSpacing w:w="0" w:type="auto"/>
        </w:trPr>
        <w:tc>
          <w:tcPr>
            <w:tcW w:w="10464" w:type="dxa"/>
            <w:vAlign w:val="center"/>
          </w:tcPr>
          <w:p w:rsidR="0029390E" w:rsidRDefault="00D83485">
            <w:pPr>
              <w:spacing w:after="150"/>
            </w:pPr>
            <w:r>
              <w:rPr>
                <w:color w:val="000000"/>
              </w:rPr>
              <w:t>ОДЕЉАК 11 УПРАВЉАЊЕ</w:t>
            </w:r>
          </w:p>
        </w:tc>
        <w:tc>
          <w:tcPr>
            <w:tcW w:w="3936" w:type="dxa"/>
            <w:vAlign w:val="center"/>
          </w:tcPr>
          <w:p w:rsidR="0029390E" w:rsidRDefault="00D83485">
            <w:pPr>
              <w:spacing w:after="150"/>
            </w:pPr>
            <w:r>
              <w:rPr>
                <w:color w:val="000000"/>
              </w:rPr>
              <w:t>101</w:t>
            </w:r>
          </w:p>
        </w:tc>
      </w:tr>
      <w:tr w:rsidR="0029390E">
        <w:trPr>
          <w:trHeight w:val="90"/>
          <w:tblCellSpacing w:w="0" w:type="auto"/>
        </w:trPr>
        <w:tc>
          <w:tcPr>
            <w:tcW w:w="10464" w:type="dxa"/>
            <w:vAlign w:val="center"/>
          </w:tcPr>
          <w:p w:rsidR="0029390E" w:rsidRDefault="00D83485">
            <w:pPr>
              <w:spacing w:after="150"/>
            </w:pPr>
            <w:r>
              <w:rPr>
                <w:color w:val="000000"/>
              </w:rPr>
              <w:t>27 Механизам плаћања</w:t>
            </w:r>
          </w:p>
        </w:tc>
        <w:tc>
          <w:tcPr>
            <w:tcW w:w="3936" w:type="dxa"/>
            <w:vAlign w:val="center"/>
          </w:tcPr>
          <w:p w:rsidR="0029390E" w:rsidRDefault="00D83485">
            <w:pPr>
              <w:spacing w:after="150"/>
            </w:pPr>
            <w:r>
              <w:rPr>
                <w:color w:val="000000"/>
              </w:rPr>
              <w:t>101</w:t>
            </w:r>
          </w:p>
        </w:tc>
      </w:tr>
      <w:tr w:rsidR="0029390E">
        <w:trPr>
          <w:trHeight w:val="90"/>
          <w:tblCellSpacing w:w="0" w:type="auto"/>
        </w:trPr>
        <w:tc>
          <w:tcPr>
            <w:tcW w:w="10464" w:type="dxa"/>
            <w:vAlign w:val="center"/>
          </w:tcPr>
          <w:p w:rsidR="0029390E" w:rsidRDefault="00D83485">
            <w:pPr>
              <w:spacing w:after="150"/>
            </w:pPr>
            <w:r>
              <w:rPr>
                <w:color w:val="000000"/>
              </w:rPr>
              <w:t>28 Поравнање</w:t>
            </w:r>
          </w:p>
        </w:tc>
        <w:tc>
          <w:tcPr>
            <w:tcW w:w="3936" w:type="dxa"/>
            <w:vAlign w:val="center"/>
          </w:tcPr>
          <w:p w:rsidR="0029390E" w:rsidRDefault="00D83485">
            <w:pPr>
              <w:spacing w:after="150"/>
            </w:pPr>
            <w:r>
              <w:rPr>
                <w:color w:val="000000"/>
              </w:rPr>
              <w:t>105</w:t>
            </w:r>
          </w:p>
        </w:tc>
      </w:tr>
      <w:tr w:rsidR="0029390E">
        <w:trPr>
          <w:trHeight w:val="90"/>
          <w:tblCellSpacing w:w="0" w:type="auto"/>
        </w:trPr>
        <w:tc>
          <w:tcPr>
            <w:tcW w:w="10464" w:type="dxa"/>
            <w:vAlign w:val="center"/>
          </w:tcPr>
          <w:p w:rsidR="0029390E" w:rsidRDefault="00D83485">
            <w:pPr>
              <w:spacing w:after="150"/>
            </w:pPr>
            <w:r>
              <w:rPr>
                <w:color w:val="000000"/>
              </w:rPr>
              <w:t>29 Обавештења</w:t>
            </w:r>
          </w:p>
        </w:tc>
        <w:tc>
          <w:tcPr>
            <w:tcW w:w="3936" w:type="dxa"/>
            <w:vAlign w:val="center"/>
          </w:tcPr>
          <w:p w:rsidR="0029390E" w:rsidRDefault="00D83485">
            <w:pPr>
              <w:spacing w:after="150"/>
            </w:pPr>
            <w:r>
              <w:rPr>
                <w:color w:val="000000"/>
              </w:rPr>
              <w:t>105</w:t>
            </w:r>
          </w:p>
        </w:tc>
      </w:tr>
      <w:tr w:rsidR="0029390E">
        <w:trPr>
          <w:trHeight w:val="90"/>
          <w:tblCellSpacing w:w="0" w:type="auto"/>
        </w:trPr>
        <w:tc>
          <w:tcPr>
            <w:tcW w:w="10464" w:type="dxa"/>
            <w:vAlign w:val="center"/>
          </w:tcPr>
          <w:p w:rsidR="0029390E" w:rsidRDefault="00D83485">
            <w:pPr>
              <w:spacing w:after="150"/>
            </w:pPr>
            <w:r>
              <w:rPr>
                <w:color w:val="000000"/>
              </w:rPr>
              <w:t>30 Обрачуни и потврде</w:t>
            </w:r>
          </w:p>
        </w:tc>
        <w:tc>
          <w:tcPr>
            <w:tcW w:w="3936" w:type="dxa"/>
            <w:vAlign w:val="center"/>
          </w:tcPr>
          <w:p w:rsidR="0029390E" w:rsidRDefault="00D83485">
            <w:pPr>
              <w:spacing w:after="150"/>
            </w:pPr>
            <w:r>
              <w:rPr>
                <w:color w:val="000000"/>
              </w:rPr>
              <w:t>108</w:t>
            </w:r>
          </w:p>
        </w:tc>
      </w:tr>
      <w:tr w:rsidR="0029390E">
        <w:trPr>
          <w:trHeight w:val="90"/>
          <w:tblCellSpacing w:w="0" w:type="auto"/>
        </w:trPr>
        <w:tc>
          <w:tcPr>
            <w:tcW w:w="10464" w:type="dxa"/>
            <w:vAlign w:val="center"/>
          </w:tcPr>
          <w:p w:rsidR="0029390E" w:rsidRDefault="00D83485">
            <w:pPr>
              <w:spacing w:after="150"/>
            </w:pPr>
            <w:r>
              <w:rPr>
                <w:color w:val="000000"/>
              </w:rPr>
              <w:t>31 Делимична невалидност</w:t>
            </w:r>
          </w:p>
        </w:tc>
        <w:tc>
          <w:tcPr>
            <w:tcW w:w="3936" w:type="dxa"/>
            <w:vAlign w:val="center"/>
          </w:tcPr>
          <w:p w:rsidR="0029390E" w:rsidRDefault="00D83485">
            <w:pPr>
              <w:spacing w:after="150"/>
            </w:pPr>
            <w:r>
              <w:rPr>
                <w:color w:val="000000"/>
              </w:rPr>
              <w:t>108</w:t>
            </w:r>
          </w:p>
        </w:tc>
      </w:tr>
      <w:tr w:rsidR="0029390E">
        <w:trPr>
          <w:trHeight w:val="90"/>
          <w:tblCellSpacing w:w="0" w:type="auto"/>
        </w:trPr>
        <w:tc>
          <w:tcPr>
            <w:tcW w:w="10464" w:type="dxa"/>
            <w:vAlign w:val="center"/>
          </w:tcPr>
          <w:p w:rsidR="0029390E" w:rsidRDefault="00D83485">
            <w:pPr>
              <w:spacing w:after="150"/>
            </w:pPr>
            <w:r>
              <w:rPr>
                <w:color w:val="000000"/>
              </w:rPr>
              <w:t>32 Правни лекови и одрицања</w:t>
            </w:r>
          </w:p>
        </w:tc>
        <w:tc>
          <w:tcPr>
            <w:tcW w:w="3936" w:type="dxa"/>
            <w:vAlign w:val="center"/>
          </w:tcPr>
          <w:p w:rsidR="0029390E" w:rsidRDefault="00D83485">
            <w:pPr>
              <w:spacing w:after="150"/>
            </w:pPr>
            <w:r>
              <w:rPr>
                <w:color w:val="000000"/>
              </w:rPr>
              <w:t>108</w:t>
            </w:r>
          </w:p>
        </w:tc>
      </w:tr>
      <w:tr w:rsidR="0029390E">
        <w:trPr>
          <w:trHeight w:val="90"/>
          <w:tblCellSpacing w:w="0" w:type="auto"/>
        </w:trPr>
        <w:tc>
          <w:tcPr>
            <w:tcW w:w="10464" w:type="dxa"/>
            <w:vAlign w:val="center"/>
          </w:tcPr>
          <w:p w:rsidR="0029390E" w:rsidRDefault="00D83485">
            <w:pPr>
              <w:spacing w:after="150"/>
            </w:pPr>
            <w:r>
              <w:rPr>
                <w:color w:val="000000"/>
              </w:rPr>
              <w:t xml:space="preserve">33 Измене и </w:t>
            </w:r>
            <w:r>
              <w:rPr>
                <w:color w:val="000000"/>
              </w:rPr>
              <w:t>допуне и одрицања</w:t>
            </w:r>
          </w:p>
        </w:tc>
        <w:tc>
          <w:tcPr>
            <w:tcW w:w="3936" w:type="dxa"/>
            <w:vAlign w:val="center"/>
          </w:tcPr>
          <w:p w:rsidR="0029390E" w:rsidRDefault="00D83485">
            <w:pPr>
              <w:spacing w:after="150"/>
            </w:pPr>
            <w:r>
              <w:rPr>
                <w:color w:val="000000"/>
              </w:rPr>
              <w:t>109</w:t>
            </w:r>
          </w:p>
        </w:tc>
      </w:tr>
      <w:tr w:rsidR="0029390E">
        <w:trPr>
          <w:trHeight w:val="90"/>
          <w:tblCellSpacing w:w="0" w:type="auto"/>
        </w:trPr>
        <w:tc>
          <w:tcPr>
            <w:tcW w:w="10464" w:type="dxa"/>
            <w:vAlign w:val="center"/>
          </w:tcPr>
          <w:p w:rsidR="0029390E" w:rsidRDefault="00D83485">
            <w:pPr>
              <w:spacing w:after="150"/>
            </w:pPr>
            <w:r>
              <w:rPr>
                <w:color w:val="000000"/>
              </w:rPr>
              <w:t>34 Поверљиве информације</w:t>
            </w:r>
          </w:p>
        </w:tc>
        <w:tc>
          <w:tcPr>
            <w:tcW w:w="3936" w:type="dxa"/>
            <w:vAlign w:val="center"/>
          </w:tcPr>
          <w:p w:rsidR="0029390E" w:rsidRDefault="00D83485">
            <w:pPr>
              <w:spacing w:after="150"/>
            </w:pPr>
            <w:r>
              <w:rPr>
                <w:color w:val="000000"/>
              </w:rPr>
              <w:t>113</w:t>
            </w:r>
          </w:p>
        </w:tc>
      </w:tr>
      <w:tr w:rsidR="0029390E">
        <w:trPr>
          <w:trHeight w:val="90"/>
          <w:tblCellSpacing w:w="0" w:type="auto"/>
        </w:trPr>
        <w:tc>
          <w:tcPr>
            <w:tcW w:w="10464" w:type="dxa"/>
            <w:vAlign w:val="center"/>
          </w:tcPr>
          <w:p w:rsidR="0029390E" w:rsidRDefault="00D83485">
            <w:pPr>
              <w:spacing w:after="150"/>
            </w:pPr>
            <w:r>
              <w:rPr>
                <w:color w:val="000000"/>
              </w:rPr>
              <w:t>35 Поверљивост стопа финансирања</w:t>
            </w:r>
          </w:p>
        </w:tc>
        <w:tc>
          <w:tcPr>
            <w:tcW w:w="3936" w:type="dxa"/>
            <w:vAlign w:val="center"/>
          </w:tcPr>
          <w:p w:rsidR="0029390E" w:rsidRDefault="00D83485">
            <w:pPr>
              <w:spacing w:after="150"/>
            </w:pPr>
            <w:r>
              <w:rPr>
                <w:color w:val="000000"/>
              </w:rPr>
              <w:t>118</w:t>
            </w:r>
          </w:p>
        </w:tc>
      </w:tr>
      <w:tr w:rsidR="0029390E">
        <w:trPr>
          <w:trHeight w:val="90"/>
          <w:tblCellSpacing w:w="0" w:type="auto"/>
        </w:trPr>
        <w:tc>
          <w:tcPr>
            <w:tcW w:w="10464" w:type="dxa"/>
            <w:vAlign w:val="center"/>
          </w:tcPr>
          <w:p w:rsidR="0029390E" w:rsidRDefault="00D83485">
            <w:pPr>
              <w:spacing w:after="150"/>
            </w:pPr>
            <w:r>
              <w:rPr>
                <w:color w:val="000000"/>
              </w:rPr>
              <w:t>36 Уговорно признавање Bail-In инструмената</w:t>
            </w:r>
          </w:p>
        </w:tc>
        <w:tc>
          <w:tcPr>
            <w:tcW w:w="3936" w:type="dxa"/>
            <w:vAlign w:val="center"/>
          </w:tcPr>
          <w:p w:rsidR="0029390E" w:rsidRDefault="00D83485">
            <w:pPr>
              <w:spacing w:after="150"/>
            </w:pPr>
            <w:r>
              <w:rPr>
                <w:color w:val="000000"/>
              </w:rPr>
              <w:t>120</w:t>
            </w:r>
          </w:p>
        </w:tc>
      </w:tr>
      <w:tr w:rsidR="0029390E">
        <w:trPr>
          <w:trHeight w:val="90"/>
          <w:tblCellSpacing w:w="0" w:type="auto"/>
        </w:trPr>
        <w:tc>
          <w:tcPr>
            <w:tcW w:w="10464" w:type="dxa"/>
            <w:vAlign w:val="center"/>
          </w:tcPr>
          <w:p w:rsidR="0029390E" w:rsidRDefault="00D83485">
            <w:pPr>
              <w:spacing w:after="150"/>
            </w:pPr>
            <w:r>
              <w:rPr>
                <w:color w:val="000000"/>
              </w:rPr>
              <w:t>37 Примерци</w:t>
            </w:r>
          </w:p>
        </w:tc>
        <w:tc>
          <w:tcPr>
            <w:tcW w:w="3936" w:type="dxa"/>
            <w:vAlign w:val="center"/>
          </w:tcPr>
          <w:p w:rsidR="0029390E" w:rsidRDefault="00D83485">
            <w:pPr>
              <w:spacing w:after="150"/>
            </w:pPr>
            <w:r>
              <w:rPr>
                <w:color w:val="000000"/>
              </w:rPr>
              <w:t>122</w:t>
            </w:r>
          </w:p>
        </w:tc>
      </w:tr>
      <w:tr w:rsidR="0029390E">
        <w:trPr>
          <w:trHeight w:val="90"/>
          <w:tblCellSpacing w:w="0" w:type="auto"/>
        </w:trPr>
        <w:tc>
          <w:tcPr>
            <w:tcW w:w="10464" w:type="dxa"/>
            <w:vAlign w:val="center"/>
          </w:tcPr>
          <w:p w:rsidR="0029390E" w:rsidRDefault="00D83485">
            <w:pPr>
              <w:spacing w:after="150"/>
            </w:pPr>
            <w:r>
              <w:rPr>
                <w:color w:val="000000"/>
              </w:rPr>
              <w:t>ОДЕЉАК 12 МЕРОДАВНО ПРАВО И ИЗВРШЕЊЕ</w:t>
            </w:r>
          </w:p>
        </w:tc>
        <w:tc>
          <w:tcPr>
            <w:tcW w:w="3936" w:type="dxa"/>
            <w:vAlign w:val="center"/>
          </w:tcPr>
          <w:p w:rsidR="0029390E" w:rsidRDefault="00D83485">
            <w:pPr>
              <w:spacing w:after="150"/>
            </w:pPr>
            <w:r>
              <w:rPr>
                <w:color w:val="000000"/>
              </w:rPr>
              <w:t>123</w:t>
            </w:r>
          </w:p>
        </w:tc>
      </w:tr>
      <w:tr w:rsidR="0029390E">
        <w:trPr>
          <w:trHeight w:val="90"/>
          <w:tblCellSpacing w:w="0" w:type="auto"/>
        </w:trPr>
        <w:tc>
          <w:tcPr>
            <w:tcW w:w="10464" w:type="dxa"/>
            <w:vAlign w:val="center"/>
          </w:tcPr>
          <w:p w:rsidR="0029390E" w:rsidRDefault="00D83485">
            <w:pPr>
              <w:spacing w:after="150"/>
            </w:pPr>
            <w:r>
              <w:rPr>
                <w:color w:val="000000"/>
              </w:rPr>
              <w:t>38 Меродавно право</w:t>
            </w:r>
          </w:p>
        </w:tc>
        <w:tc>
          <w:tcPr>
            <w:tcW w:w="3936" w:type="dxa"/>
            <w:vAlign w:val="center"/>
          </w:tcPr>
          <w:p w:rsidR="0029390E" w:rsidRDefault="00D83485">
            <w:pPr>
              <w:spacing w:after="150"/>
            </w:pPr>
            <w:r>
              <w:rPr>
                <w:color w:val="000000"/>
              </w:rPr>
              <w:t>123</w:t>
            </w:r>
          </w:p>
        </w:tc>
      </w:tr>
      <w:tr w:rsidR="0029390E">
        <w:trPr>
          <w:trHeight w:val="90"/>
          <w:tblCellSpacing w:w="0" w:type="auto"/>
        </w:trPr>
        <w:tc>
          <w:tcPr>
            <w:tcW w:w="10464" w:type="dxa"/>
            <w:vAlign w:val="center"/>
          </w:tcPr>
          <w:p w:rsidR="0029390E" w:rsidRDefault="00D83485">
            <w:pPr>
              <w:spacing w:after="150"/>
            </w:pPr>
            <w:r>
              <w:rPr>
                <w:color w:val="000000"/>
              </w:rPr>
              <w:t>39 Арбитражa</w:t>
            </w:r>
          </w:p>
        </w:tc>
        <w:tc>
          <w:tcPr>
            <w:tcW w:w="3936" w:type="dxa"/>
            <w:vAlign w:val="center"/>
          </w:tcPr>
          <w:p w:rsidR="0029390E" w:rsidRDefault="00D83485">
            <w:pPr>
              <w:spacing w:after="150"/>
            </w:pPr>
            <w:r>
              <w:rPr>
                <w:color w:val="000000"/>
              </w:rPr>
              <w:t>123</w:t>
            </w:r>
          </w:p>
        </w:tc>
      </w:tr>
      <w:tr w:rsidR="0029390E">
        <w:trPr>
          <w:trHeight w:val="90"/>
          <w:tblCellSpacing w:w="0" w:type="auto"/>
        </w:trPr>
        <w:tc>
          <w:tcPr>
            <w:tcW w:w="10464" w:type="dxa"/>
            <w:vAlign w:val="center"/>
          </w:tcPr>
          <w:p w:rsidR="0029390E" w:rsidRDefault="00D83485">
            <w:pPr>
              <w:spacing w:after="150"/>
            </w:pPr>
            <w:r>
              <w:rPr>
                <w:color w:val="000000"/>
              </w:rPr>
              <w:t xml:space="preserve">Прилог 1 </w:t>
            </w:r>
            <w:r>
              <w:rPr>
                <w:color w:val="000000"/>
              </w:rPr>
              <w:t>Првобитни Зајмодавци</w:t>
            </w:r>
          </w:p>
        </w:tc>
        <w:tc>
          <w:tcPr>
            <w:tcW w:w="3936" w:type="dxa"/>
            <w:vAlign w:val="center"/>
          </w:tcPr>
          <w:p w:rsidR="0029390E" w:rsidRDefault="00D83485">
            <w:pPr>
              <w:spacing w:after="150"/>
            </w:pPr>
            <w:r>
              <w:rPr>
                <w:color w:val="000000"/>
              </w:rPr>
              <w:t>127</w:t>
            </w:r>
          </w:p>
        </w:tc>
      </w:tr>
      <w:tr w:rsidR="0029390E">
        <w:trPr>
          <w:trHeight w:val="90"/>
          <w:tblCellSpacing w:w="0" w:type="auto"/>
        </w:trPr>
        <w:tc>
          <w:tcPr>
            <w:tcW w:w="10464" w:type="dxa"/>
            <w:vAlign w:val="center"/>
          </w:tcPr>
          <w:p w:rsidR="0029390E" w:rsidRDefault="00D83485">
            <w:pPr>
              <w:spacing w:after="150"/>
            </w:pPr>
            <w:r>
              <w:rPr>
                <w:color w:val="000000"/>
              </w:rPr>
              <w:t>Прилог 2 Предуслови</w:t>
            </w:r>
          </w:p>
        </w:tc>
        <w:tc>
          <w:tcPr>
            <w:tcW w:w="3936" w:type="dxa"/>
            <w:vAlign w:val="center"/>
          </w:tcPr>
          <w:p w:rsidR="0029390E" w:rsidRDefault="00D83485">
            <w:pPr>
              <w:spacing w:after="150"/>
            </w:pPr>
            <w:r>
              <w:rPr>
                <w:color w:val="000000"/>
              </w:rPr>
              <w:t>128</w:t>
            </w:r>
          </w:p>
        </w:tc>
      </w:tr>
      <w:tr w:rsidR="0029390E">
        <w:trPr>
          <w:trHeight w:val="90"/>
          <w:tblCellSpacing w:w="0" w:type="auto"/>
        </w:trPr>
        <w:tc>
          <w:tcPr>
            <w:tcW w:w="10464" w:type="dxa"/>
            <w:vAlign w:val="center"/>
          </w:tcPr>
          <w:p w:rsidR="0029390E" w:rsidRDefault="00D83485">
            <w:pPr>
              <w:spacing w:after="150"/>
            </w:pPr>
            <w:r>
              <w:rPr>
                <w:color w:val="000000"/>
              </w:rPr>
              <w:t>Прилог 3 Образац Захтева за коришћење средстава</w:t>
            </w:r>
          </w:p>
        </w:tc>
        <w:tc>
          <w:tcPr>
            <w:tcW w:w="3936" w:type="dxa"/>
            <w:vAlign w:val="center"/>
          </w:tcPr>
          <w:p w:rsidR="0029390E" w:rsidRDefault="00D83485">
            <w:pPr>
              <w:spacing w:after="150"/>
            </w:pPr>
            <w:r>
              <w:rPr>
                <w:color w:val="000000"/>
              </w:rPr>
              <w:t>131</w:t>
            </w:r>
          </w:p>
        </w:tc>
      </w:tr>
      <w:tr w:rsidR="0029390E">
        <w:trPr>
          <w:trHeight w:val="90"/>
          <w:tblCellSpacing w:w="0" w:type="auto"/>
        </w:trPr>
        <w:tc>
          <w:tcPr>
            <w:tcW w:w="10464" w:type="dxa"/>
            <w:vAlign w:val="center"/>
          </w:tcPr>
          <w:p w:rsidR="0029390E" w:rsidRDefault="00D83485">
            <w:pPr>
              <w:spacing w:after="150"/>
            </w:pPr>
            <w:r>
              <w:rPr>
                <w:color w:val="000000"/>
              </w:rPr>
              <w:t>Прилог 4 Образац Потврде о преносу</w:t>
            </w:r>
          </w:p>
        </w:tc>
        <w:tc>
          <w:tcPr>
            <w:tcW w:w="3936" w:type="dxa"/>
            <w:vAlign w:val="center"/>
          </w:tcPr>
          <w:p w:rsidR="0029390E" w:rsidRDefault="00D83485">
            <w:pPr>
              <w:spacing w:after="150"/>
            </w:pPr>
            <w:r>
              <w:rPr>
                <w:color w:val="000000"/>
              </w:rPr>
              <w:t>133</w:t>
            </w:r>
          </w:p>
        </w:tc>
      </w:tr>
      <w:tr w:rsidR="0029390E">
        <w:trPr>
          <w:trHeight w:val="90"/>
          <w:tblCellSpacing w:w="0" w:type="auto"/>
        </w:trPr>
        <w:tc>
          <w:tcPr>
            <w:tcW w:w="10464" w:type="dxa"/>
            <w:vAlign w:val="center"/>
          </w:tcPr>
          <w:p w:rsidR="0029390E" w:rsidRDefault="00D83485">
            <w:pPr>
              <w:spacing w:after="150"/>
            </w:pPr>
            <w:r>
              <w:rPr>
                <w:color w:val="000000"/>
              </w:rPr>
              <w:t>Прилог 5 Образац Уговора о уступању</w:t>
            </w:r>
          </w:p>
        </w:tc>
        <w:tc>
          <w:tcPr>
            <w:tcW w:w="3936" w:type="dxa"/>
            <w:vAlign w:val="center"/>
          </w:tcPr>
          <w:p w:rsidR="0029390E" w:rsidRDefault="00D83485">
            <w:pPr>
              <w:spacing w:after="150"/>
            </w:pPr>
            <w:r>
              <w:rPr>
                <w:color w:val="000000"/>
              </w:rPr>
              <w:t>135</w:t>
            </w:r>
          </w:p>
        </w:tc>
      </w:tr>
      <w:tr w:rsidR="0029390E">
        <w:trPr>
          <w:trHeight w:val="90"/>
          <w:tblCellSpacing w:w="0" w:type="auto"/>
        </w:trPr>
        <w:tc>
          <w:tcPr>
            <w:tcW w:w="10464" w:type="dxa"/>
            <w:vAlign w:val="center"/>
          </w:tcPr>
          <w:p w:rsidR="0029390E" w:rsidRDefault="00D83485">
            <w:pPr>
              <w:spacing w:after="150"/>
            </w:pPr>
            <w:r>
              <w:rPr>
                <w:color w:val="000000"/>
              </w:rPr>
              <w:t>Прилог 6 Образац Извештаја о коришћењу средстава Зајма</w:t>
            </w:r>
          </w:p>
        </w:tc>
        <w:tc>
          <w:tcPr>
            <w:tcW w:w="3936" w:type="dxa"/>
            <w:vAlign w:val="center"/>
          </w:tcPr>
          <w:p w:rsidR="0029390E" w:rsidRDefault="00D83485">
            <w:pPr>
              <w:spacing w:after="150"/>
            </w:pPr>
            <w:r>
              <w:rPr>
                <w:color w:val="000000"/>
              </w:rPr>
              <w:t>138</w:t>
            </w:r>
          </w:p>
        </w:tc>
      </w:tr>
      <w:tr w:rsidR="0029390E">
        <w:trPr>
          <w:trHeight w:val="90"/>
          <w:tblCellSpacing w:w="0" w:type="auto"/>
        </w:trPr>
        <w:tc>
          <w:tcPr>
            <w:tcW w:w="10464" w:type="dxa"/>
            <w:vAlign w:val="center"/>
          </w:tcPr>
          <w:p w:rsidR="0029390E" w:rsidRDefault="00D83485">
            <w:pPr>
              <w:spacing w:after="150"/>
            </w:pPr>
            <w:r>
              <w:rPr>
                <w:color w:val="000000"/>
              </w:rPr>
              <w:t>Прилог 7 Ро</w:t>
            </w:r>
            <w:r>
              <w:rPr>
                <w:color w:val="000000"/>
              </w:rPr>
              <w:t>кови</w:t>
            </w:r>
          </w:p>
        </w:tc>
        <w:tc>
          <w:tcPr>
            <w:tcW w:w="3936" w:type="dxa"/>
            <w:vAlign w:val="center"/>
          </w:tcPr>
          <w:p w:rsidR="0029390E" w:rsidRDefault="00D83485">
            <w:pPr>
              <w:spacing w:after="150"/>
            </w:pPr>
            <w:r>
              <w:rPr>
                <w:color w:val="000000"/>
              </w:rPr>
              <w:t>141</w:t>
            </w:r>
          </w:p>
        </w:tc>
      </w:tr>
    </w:tbl>
    <w:bookmarkEnd w:id="32"/>
    <w:p w:rsidR="0029390E" w:rsidRDefault="00D83485">
      <w:pPr>
        <w:spacing w:after="150"/>
      </w:pPr>
      <w:r>
        <w:rPr>
          <w:b/>
          <w:color w:val="000000"/>
        </w:rPr>
        <w:t>ОВАЈ УГОВОР</w:t>
      </w:r>
      <w:r>
        <w:rPr>
          <w:color w:val="000000"/>
        </w:rPr>
        <w:t xml:space="preserve"> датиран 23. маја 2023. године и закључен између:</w:t>
      </w:r>
    </w:p>
    <w:p w:rsidR="0029390E" w:rsidRDefault="00D83485">
      <w:pPr>
        <w:spacing w:after="150"/>
      </w:pPr>
      <w:r>
        <w:rPr>
          <w:color w:val="000000"/>
        </w:rPr>
        <w:t xml:space="preserve">(1) </w:t>
      </w:r>
      <w:r>
        <w:rPr>
          <w:b/>
          <w:color w:val="000000"/>
        </w:rPr>
        <w:t>РЕПУБЛИКЕ СРБИЈЕ,</w:t>
      </w:r>
      <w:r>
        <w:rPr>
          <w:color w:val="000000"/>
        </w:rPr>
        <w:t xml:space="preserve"> коју заступа Влада Републике Србије, поступајући преко Министарства финансија (у даљем тексту: „Зајмопримацˮ);</w:t>
      </w:r>
    </w:p>
    <w:p w:rsidR="0029390E" w:rsidRDefault="00D83485">
      <w:pPr>
        <w:spacing w:after="150"/>
      </w:pPr>
      <w:r>
        <w:rPr>
          <w:color w:val="000000"/>
        </w:rPr>
        <w:lastRenderedPageBreak/>
        <w:t xml:space="preserve">(2) </w:t>
      </w:r>
      <w:r>
        <w:rPr>
          <w:b/>
          <w:color w:val="000000"/>
        </w:rPr>
        <w:t>MERRILL LYNCH INTERNATIONAL</w:t>
      </w:r>
      <w:r>
        <w:rPr>
          <w:color w:val="000000"/>
        </w:rPr>
        <w:t xml:space="preserve"> као oвлашћени главни аранжер (у даљем тексту: „Аранжерˮ);</w:t>
      </w:r>
    </w:p>
    <w:p w:rsidR="0029390E" w:rsidRDefault="00D83485">
      <w:pPr>
        <w:spacing w:after="150"/>
      </w:pPr>
      <w:r>
        <w:rPr>
          <w:color w:val="000000"/>
        </w:rPr>
        <w:t xml:space="preserve">(3) </w:t>
      </w:r>
      <w:r>
        <w:rPr>
          <w:b/>
          <w:color w:val="000000"/>
        </w:rPr>
        <w:t>ФИНАНСИЈСКИХ ИНСТИТУЦИЈА</w:t>
      </w:r>
      <w:r>
        <w:rPr>
          <w:color w:val="000000"/>
        </w:rPr>
        <w:t xml:space="preserve"> наведених у Прилогу 1 као зајмодавци (у даљем тексту: „</w:t>
      </w:r>
      <w:r>
        <w:rPr>
          <w:b/>
          <w:color w:val="000000"/>
        </w:rPr>
        <w:t>Првобитни зајмодавци</w:t>
      </w:r>
      <w:r>
        <w:rPr>
          <w:color w:val="000000"/>
        </w:rPr>
        <w:t>ˮ</w:t>
      </w:r>
      <w:r>
        <w:rPr>
          <w:color w:val="000000"/>
        </w:rPr>
        <w:t>); и</w:t>
      </w:r>
    </w:p>
    <w:p w:rsidR="0029390E" w:rsidRDefault="00D83485">
      <w:pPr>
        <w:spacing w:after="150"/>
      </w:pPr>
      <w:r>
        <w:rPr>
          <w:color w:val="000000"/>
        </w:rPr>
        <w:t xml:space="preserve">(4) </w:t>
      </w:r>
      <w:r>
        <w:rPr>
          <w:b/>
          <w:color w:val="000000"/>
        </w:rPr>
        <w:t>GLOBAL LOAN AGENCY SERVICES LIMITED</w:t>
      </w:r>
      <w:r>
        <w:rPr>
          <w:color w:val="000000"/>
        </w:rPr>
        <w:t>, компанија са ограниченом одговорношћу, регистр</w:t>
      </w:r>
      <w:r>
        <w:rPr>
          <w:color w:val="000000"/>
        </w:rPr>
        <w:t>ована у Енглеској и Велсу и са бројем 8318601 са својом регистрованом канцеларијом у 55 Ludgate Hill, Level 1, West, London EC4M 7JW, као агента других Финансијских страна (у даљем тексту: „</w:t>
      </w:r>
      <w:r>
        <w:rPr>
          <w:b/>
          <w:color w:val="000000"/>
        </w:rPr>
        <w:t>Агент</w:t>
      </w:r>
      <w:r>
        <w:rPr>
          <w:color w:val="000000"/>
        </w:rPr>
        <w:t>ˮ</w:t>
      </w:r>
      <w:r>
        <w:rPr>
          <w:color w:val="000000"/>
        </w:rPr>
        <w:t>).</w:t>
      </w:r>
    </w:p>
    <w:p w:rsidR="0029390E" w:rsidRDefault="00D83485">
      <w:pPr>
        <w:spacing w:after="150"/>
      </w:pPr>
      <w:r>
        <w:rPr>
          <w:b/>
          <w:color w:val="000000"/>
        </w:rPr>
        <w:t>ДОГОВОРЕНО ЈЕ</w:t>
      </w:r>
      <w:r>
        <w:rPr>
          <w:color w:val="000000"/>
        </w:rPr>
        <w:t xml:space="preserve"> као што следи:</w:t>
      </w:r>
    </w:p>
    <w:p w:rsidR="0029390E" w:rsidRDefault="00D83485">
      <w:pPr>
        <w:spacing w:after="120"/>
        <w:jc w:val="center"/>
      </w:pPr>
      <w:r>
        <w:rPr>
          <w:b/>
          <w:color w:val="000000"/>
        </w:rPr>
        <w:t>ОДЕЉАК 1</w:t>
      </w:r>
      <w:r>
        <w:br/>
      </w:r>
      <w:r>
        <w:rPr>
          <w:b/>
          <w:color w:val="000000"/>
        </w:rPr>
        <w:t xml:space="preserve"> ТУМАЧЕЊЕ</w:t>
      </w:r>
    </w:p>
    <w:p w:rsidR="0029390E" w:rsidRDefault="00D83485">
      <w:pPr>
        <w:spacing w:after="150"/>
      </w:pPr>
      <w:r>
        <w:rPr>
          <w:b/>
          <w:color w:val="000000"/>
        </w:rPr>
        <w:t>Дефинициј</w:t>
      </w:r>
      <w:r>
        <w:rPr>
          <w:b/>
          <w:color w:val="000000"/>
        </w:rPr>
        <w:t>е и тумачење</w:t>
      </w:r>
    </w:p>
    <w:p w:rsidR="0029390E" w:rsidRDefault="00D83485">
      <w:pPr>
        <w:spacing w:after="150"/>
      </w:pPr>
      <w:r>
        <w:rPr>
          <w:b/>
          <w:color w:val="000000"/>
        </w:rPr>
        <w:t>1.1 Дефиниције</w:t>
      </w:r>
    </w:p>
    <w:p w:rsidR="0029390E" w:rsidRDefault="00D83485">
      <w:pPr>
        <w:spacing w:after="150"/>
      </w:pPr>
      <w:r>
        <w:rPr>
          <w:color w:val="000000"/>
        </w:rPr>
        <w:t>У овом уговору:</w:t>
      </w:r>
    </w:p>
    <w:p w:rsidR="0029390E" w:rsidRDefault="00D83485">
      <w:pPr>
        <w:spacing w:after="150"/>
      </w:pPr>
      <w:r>
        <w:rPr>
          <w:b/>
          <w:color w:val="000000"/>
        </w:rPr>
        <w:t>Закон о буџету за 2023. годину</w:t>
      </w:r>
      <w:r>
        <w:rPr>
          <w:color w:val="000000"/>
        </w:rPr>
        <w:t xml:space="preserve"> означава Закон о буџету Републике Србије за 2023. годину (Закон о буџету Републике Србије за 2023. годину, „Службени гласник РСˮ, број 138/22).</w:t>
      </w:r>
    </w:p>
    <w:p w:rsidR="0029390E" w:rsidRDefault="00D83485">
      <w:pPr>
        <w:spacing w:after="150"/>
      </w:pPr>
      <w:r>
        <w:rPr>
          <w:b/>
          <w:color w:val="000000"/>
        </w:rPr>
        <w:t>Подружница</w:t>
      </w:r>
      <w:r>
        <w:rPr>
          <w:color w:val="000000"/>
        </w:rPr>
        <w:t xml:space="preserve"> у смислу било ког лица озн</w:t>
      </w:r>
      <w:r>
        <w:rPr>
          <w:color w:val="000000"/>
        </w:rPr>
        <w:t>ачава Зависно друштво тог лица или Holding компанију тог лица или друго Зависно друштво те Holding компаније.</w:t>
      </w:r>
    </w:p>
    <w:p w:rsidR="0029390E" w:rsidRDefault="00D83485">
      <w:pPr>
        <w:spacing w:after="150"/>
      </w:pPr>
      <w:r>
        <w:rPr>
          <w:b/>
          <w:color w:val="000000"/>
        </w:rPr>
        <w:t>Закони о спречавању корупције</w:t>
      </w:r>
      <w:r>
        <w:rPr>
          <w:color w:val="000000"/>
        </w:rPr>
        <w:t xml:space="preserve"> означавају било који закон, пропис, инструкцију, уредбу или директиву која има снагу закона и односи се на (анти-)по</w:t>
      </w:r>
      <w:r>
        <w:rPr>
          <w:color w:val="000000"/>
        </w:rPr>
        <w:t>дмићивање, корупцију, мито или сличну пословну радњу, укључујући Закон о спречаваању подмићивања из 2010. године, Закон Сједињених америчких држава о спречавању коруптивне праксе у иностранству из 1977. године.</w:t>
      </w:r>
    </w:p>
    <w:p w:rsidR="0029390E" w:rsidRDefault="00D83485">
      <w:pPr>
        <w:spacing w:after="150"/>
      </w:pPr>
      <w:r>
        <w:rPr>
          <w:b/>
          <w:color w:val="000000"/>
        </w:rPr>
        <w:t>Закони о спречавању прања новца, економске ил</w:t>
      </w:r>
      <w:r>
        <w:rPr>
          <w:b/>
          <w:color w:val="000000"/>
        </w:rPr>
        <w:t>и трговинске санкције и закони о спречавању тероризма</w:t>
      </w:r>
      <w:r>
        <w:rPr>
          <w:color w:val="000000"/>
        </w:rPr>
        <w:t xml:space="preserve"> означавају све законе који се односе на економске или трговинске санкције, тероризам или спречавање прања новца (укључујући, али не ограничавајући се на, међународне стандарде о спречавању прања новца к</w:t>
      </w:r>
      <w:r>
        <w:rPr>
          <w:color w:val="000000"/>
        </w:rPr>
        <w:t>оје су дефинисали Међувладинa акционa групa за спречавање прања новца у Западној Африци (GAIBA), Закон о одузимању имовине проистекле из кривичног дела Уједињеног Краљевства и Патриотски закон Сједињених Америчких Држава</w:t>
      </w:r>
      <w:r>
        <w:rPr>
          <w:b/>
          <w:color w:val="000000"/>
        </w:rPr>
        <w:t>.</w:t>
      </w:r>
    </w:p>
    <w:p w:rsidR="0029390E" w:rsidRDefault="00D83485">
      <w:pPr>
        <w:spacing w:after="150"/>
      </w:pPr>
      <w:r>
        <w:rPr>
          <w:b/>
          <w:color w:val="000000"/>
        </w:rPr>
        <w:t>Важећи закон означава:</w:t>
      </w:r>
    </w:p>
    <w:p w:rsidR="0029390E" w:rsidRDefault="00D83485">
      <w:pPr>
        <w:spacing w:after="150"/>
      </w:pPr>
      <w:r>
        <w:rPr>
          <w:color w:val="000000"/>
        </w:rPr>
        <w:t>(а) сваки з</w:t>
      </w:r>
      <w:r>
        <w:rPr>
          <w:color w:val="000000"/>
        </w:rPr>
        <w:t>акон, статут, уредбу, устав, пропис, правилник, подзаконски акт, инструкцију, одлуку, налог или другу директиву било које Државне институције или друго важеће у Републици Србији;</w:t>
      </w:r>
    </w:p>
    <w:p w:rsidR="0029390E" w:rsidRDefault="00D83485">
      <w:pPr>
        <w:spacing w:after="150"/>
      </w:pPr>
      <w:r>
        <w:rPr>
          <w:color w:val="000000"/>
        </w:rPr>
        <w:lastRenderedPageBreak/>
        <w:t>(б) уговор, пакт или друге важеће споразуме чији је потписник или чланица бил</w:t>
      </w:r>
      <w:r>
        <w:rPr>
          <w:color w:val="000000"/>
        </w:rPr>
        <w:t>о која Државна институција; или</w:t>
      </w:r>
    </w:p>
    <w:p w:rsidR="0029390E" w:rsidRDefault="00D83485">
      <w:pPr>
        <w:spacing w:after="150"/>
      </w:pPr>
      <w:r>
        <w:rPr>
          <w:color w:val="000000"/>
        </w:rPr>
        <w:t>(ц) било које судско или административно обавезујуће тумачење свега наведеног у ставовима (а) и (б),</w:t>
      </w:r>
    </w:p>
    <w:p w:rsidR="0029390E" w:rsidRDefault="00D83485">
      <w:pPr>
        <w:spacing w:after="150"/>
      </w:pPr>
      <w:r>
        <w:rPr>
          <w:color w:val="000000"/>
        </w:rPr>
        <w:t>и у сваком случају, који се примењује на Зајмопримца, имовину Зајмопримца или Документа о финансирању.</w:t>
      </w:r>
    </w:p>
    <w:p w:rsidR="0029390E" w:rsidRDefault="00D83485">
      <w:pPr>
        <w:spacing w:after="150"/>
      </w:pPr>
      <w:r>
        <w:rPr>
          <w:b/>
          <w:color w:val="000000"/>
        </w:rPr>
        <w:t>Уговор о уступању</w:t>
      </w:r>
      <w:r>
        <w:rPr>
          <w:color w:val="000000"/>
        </w:rPr>
        <w:t xml:space="preserve"> означава уговор суштински у форми која је утврђена у Прилогу 5 (</w:t>
      </w:r>
      <w:r>
        <w:rPr>
          <w:i/>
          <w:color w:val="000000"/>
        </w:rPr>
        <w:t>Образац уговора о уступању</w:t>
      </w:r>
      <w:r>
        <w:rPr>
          <w:color w:val="000000"/>
        </w:rPr>
        <w:t>) или у другом облику договореном између релевантног асигнанта и асигната.</w:t>
      </w:r>
    </w:p>
    <w:p w:rsidR="0029390E" w:rsidRDefault="00D83485">
      <w:pPr>
        <w:spacing w:after="150"/>
      </w:pPr>
      <w:r>
        <w:rPr>
          <w:b/>
          <w:color w:val="000000"/>
        </w:rPr>
        <w:t>Овлашћење</w:t>
      </w:r>
      <w:r>
        <w:rPr>
          <w:color w:val="000000"/>
        </w:rPr>
        <w:t xml:space="preserve"> означава овлашћење, сагласност, дозволу, одобрење, решење, лиценцу, изузеће, под</w:t>
      </w:r>
      <w:r>
        <w:rPr>
          <w:color w:val="000000"/>
        </w:rPr>
        <w:t>несак, оверу јавног бележника или регистрацију</w:t>
      </w:r>
      <w:r>
        <w:rPr>
          <w:b/>
          <w:color w:val="000000"/>
        </w:rPr>
        <w:t>.</w:t>
      </w:r>
    </w:p>
    <w:p w:rsidR="0029390E" w:rsidRDefault="00D83485">
      <w:pPr>
        <w:spacing w:after="150"/>
      </w:pPr>
      <w:r>
        <w:rPr>
          <w:b/>
          <w:color w:val="000000"/>
        </w:rPr>
        <w:t>Период расположивости</w:t>
      </w:r>
      <w:r>
        <w:rPr>
          <w:color w:val="000000"/>
        </w:rPr>
        <w:t xml:space="preserve"> означава период од и укључујући датум ступања на снагу овог Уговора до и укључујући датум који пада 60 дана након датума ступања на снагу овог Уговора (или каснији датум који Агент може </w:t>
      </w:r>
      <w:r>
        <w:rPr>
          <w:color w:val="000000"/>
        </w:rPr>
        <w:t>утврдити у писаној форми (поступајући по упутствима свих Зајмодаваца)).</w:t>
      </w:r>
    </w:p>
    <w:p w:rsidR="0029390E" w:rsidRDefault="00D83485">
      <w:pPr>
        <w:spacing w:after="150"/>
      </w:pPr>
      <w:r>
        <w:rPr>
          <w:b/>
          <w:color w:val="000000"/>
        </w:rPr>
        <w:t>Расположива ангажована средства</w:t>
      </w:r>
      <w:r>
        <w:rPr>
          <w:color w:val="000000"/>
        </w:rPr>
        <w:t xml:space="preserve"> означавају, у односу на Кредит или Траншу (уколико је применљиво), Ангажована средстава Зајмодавца у оквиру Кредита или те Транше (уколико је применљиво</w:t>
      </w:r>
      <w:r>
        <w:rPr>
          <w:color w:val="000000"/>
        </w:rPr>
        <w:t>) умањена за</w:t>
      </w:r>
      <w:r>
        <w:rPr>
          <w:b/>
          <w:color w:val="000000"/>
        </w:rPr>
        <w:t>:</w:t>
      </w:r>
    </w:p>
    <w:p w:rsidR="0029390E" w:rsidRDefault="00D83485">
      <w:pPr>
        <w:spacing w:after="150"/>
      </w:pPr>
      <w:r>
        <w:rPr>
          <w:color w:val="000000"/>
        </w:rPr>
        <w:t>(а) износ његовог учешћа у свим неотплаћеним Зајмова у оквиру Кредита или те Транше (уколико је применљиво); и</w:t>
      </w:r>
    </w:p>
    <w:p w:rsidR="0029390E" w:rsidRDefault="00D83485">
      <w:pPr>
        <w:spacing w:after="150"/>
      </w:pPr>
      <w:r>
        <w:rPr>
          <w:color w:val="000000"/>
        </w:rPr>
        <w:t xml:space="preserve">(б) у вези са било којим предложеним Коришћењем средстава, износ удела у било којим Зајмовима који су доспели у оквиру Кредита или </w:t>
      </w:r>
      <w:r>
        <w:rPr>
          <w:color w:val="000000"/>
        </w:rPr>
        <w:t>те Транше (уколико је применљиво) на Дан коришћења или пре предложеног Датума коришћења.</w:t>
      </w:r>
    </w:p>
    <w:p w:rsidR="0029390E" w:rsidRDefault="00D83485">
      <w:pPr>
        <w:spacing w:after="150"/>
      </w:pPr>
      <w:r>
        <w:rPr>
          <w:b/>
          <w:color w:val="000000"/>
        </w:rPr>
        <w:t>Расположива кредитна</w:t>
      </w:r>
      <w:r>
        <w:rPr>
          <w:color w:val="000000"/>
        </w:rPr>
        <w:t xml:space="preserve"> </w:t>
      </w:r>
      <w:r>
        <w:rPr>
          <w:b/>
          <w:color w:val="000000"/>
        </w:rPr>
        <w:t>средства</w:t>
      </w:r>
      <w:r>
        <w:rPr>
          <w:color w:val="000000"/>
        </w:rPr>
        <w:t xml:space="preserve"> означавају, у односу на Кредит или Траншу (уколико је применљиво), укупан тренутни износ Расположивих ангажованих средстава сваког Зајмод</w:t>
      </w:r>
      <w:r>
        <w:rPr>
          <w:color w:val="000000"/>
        </w:rPr>
        <w:t>авца у односу на Кредит или ту Траншу (уколико је применљиво)</w:t>
      </w:r>
      <w:r>
        <w:rPr>
          <w:b/>
          <w:color w:val="000000"/>
        </w:rPr>
        <w:t>.</w:t>
      </w:r>
    </w:p>
    <w:p w:rsidR="0029390E" w:rsidRDefault="00D83485">
      <w:pPr>
        <w:spacing w:after="150"/>
      </w:pPr>
      <w:r>
        <w:rPr>
          <w:b/>
          <w:color w:val="000000"/>
        </w:rPr>
        <w:t>Основна каматна стопа означава:</w:t>
      </w:r>
    </w:p>
    <w:p w:rsidR="0029390E" w:rsidRDefault="00D83485">
      <w:pPr>
        <w:spacing w:after="150"/>
      </w:pPr>
      <w:r>
        <w:rPr>
          <w:color w:val="000000"/>
        </w:rPr>
        <w:t>(а) у погледу Транше зајма са фиксном каматном стопом, фиксну каматну стопу; и</w:t>
      </w:r>
    </w:p>
    <w:p w:rsidR="0029390E" w:rsidRDefault="00D83485">
      <w:pPr>
        <w:spacing w:after="150"/>
      </w:pPr>
      <w:r>
        <w:rPr>
          <w:color w:val="000000"/>
        </w:rPr>
        <w:t>(б) у погледу Транше зајма са варијабилном каматном стопом, EURIBOR.</w:t>
      </w:r>
    </w:p>
    <w:p w:rsidR="0029390E" w:rsidRDefault="00D83485">
      <w:pPr>
        <w:spacing w:after="150"/>
      </w:pPr>
      <w:r>
        <w:rPr>
          <w:b/>
          <w:color w:val="000000"/>
        </w:rPr>
        <w:t xml:space="preserve">Накнада за </w:t>
      </w:r>
      <w:r>
        <w:rPr>
          <w:b/>
          <w:color w:val="000000"/>
        </w:rPr>
        <w:t>одступање од уговорених рокова</w:t>
      </w:r>
      <w:r>
        <w:rPr>
          <w:color w:val="000000"/>
        </w:rPr>
        <w:t xml:space="preserve"> означава износ (ако постоји) за који:</w:t>
      </w:r>
    </w:p>
    <w:p w:rsidR="0029390E" w:rsidRDefault="00D83485">
      <w:pPr>
        <w:spacing w:after="150"/>
      </w:pPr>
      <w:r>
        <w:rPr>
          <w:color w:val="000000"/>
        </w:rPr>
        <w:t xml:space="preserve">(а) камата коју је Зајмодавац требало да добије за период од датума пријема свих или било ког дела Кредита или Неплаћеног износа до последњег дана текућег Каматног периода који се односи </w:t>
      </w:r>
      <w:r>
        <w:rPr>
          <w:color w:val="000000"/>
        </w:rPr>
        <w:t xml:space="preserve">на Кредит или Неплаћени износ, да </w:t>
      </w:r>
      <w:r>
        <w:rPr>
          <w:color w:val="000000"/>
        </w:rPr>
        <w:lastRenderedPageBreak/>
        <w:t>су примљени износ  главнице или Неплаћени износ плаћени последњег дана тог Каматног периода;</w:t>
      </w:r>
    </w:p>
    <w:p w:rsidR="0029390E" w:rsidRDefault="00D83485">
      <w:pPr>
        <w:spacing w:after="150"/>
      </w:pPr>
      <w:r>
        <w:rPr>
          <w:color w:val="000000"/>
        </w:rPr>
        <w:t>премашује:</w:t>
      </w:r>
    </w:p>
    <w:p w:rsidR="0029390E" w:rsidRDefault="00D83485">
      <w:pPr>
        <w:spacing w:after="150"/>
      </w:pPr>
      <w:r>
        <w:rPr>
          <w:color w:val="000000"/>
        </w:rPr>
        <w:t>(б) износ који би Зајмопримац могао да добије да је депоновао износ једнак главници или Неплаћеном износу код водеће б</w:t>
      </w:r>
      <w:r>
        <w:rPr>
          <w:color w:val="000000"/>
        </w:rPr>
        <w:t>анке за период од Радног дана након пријема или наплате и завршетка последњег дана текућег Каматног периода.</w:t>
      </w:r>
    </w:p>
    <w:p w:rsidR="0029390E" w:rsidRDefault="00D83485">
      <w:pPr>
        <w:spacing w:after="150"/>
      </w:pPr>
      <w:r>
        <w:rPr>
          <w:b/>
          <w:color w:val="000000"/>
        </w:rPr>
        <w:t>Радни дан</w:t>
      </w:r>
      <w:r>
        <w:rPr>
          <w:color w:val="000000"/>
        </w:rPr>
        <w:t xml:space="preserve"> означава дан (осим суботе и недеље) када су банке отворене за опште међубанкарско пословање у Београду, Даблину и Лондону и (у вези са би</w:t>
      </w:r>
      <w:r>
        <w:rPr>
          <w:color w:val="000000"/>
        </w:rPr>
        <w:t>ло којим датумом плаћања или утврђивања стопе у еврима) када је Трансевропски аутоматски систем експресног трансфера бруто плаћања у реалном времену (TARGET) отворен за пословање.</w:t>
      </w:r>
    </w:p>
    <w:p w:rsidR="0029390E" w:rsidRDefault="00D83485">
      <w:pPr>
        <w:spacing w:after="150"/>
      </w:pPr>
      <w:r>
        <w:rPr>
          <w:b/>
          <w:color w:val="000000"/>
        </w:rPr>
        <w:t>Датум обрачуна</w:t>
      </w:r>
      <w:r>
        <w:rPr>
          <w:color w:val="000000"/>
        </w:rPr>
        <w:t xml:space="preserve"> означава датум када је планирана добровољна превремена отплат</w:t>
      </w:r>
      <w:r>
        <w:rPr>
          <w:color w:val="000000"/>
        </w:rPr>
        <w:t xml:space="preserve">а у складу са клаузулом 7.3 </w:t>
      </w:r>
      <w:r>
        <w:rPr>
          <w:i/>
          <w:color w:val="000000"/>
        </w:rPr>
        <w:t>(Добровољна превремена отплата)</w:t>
      </w:r>
    </w:p>
    <w:p w:rsidR="0029390E" w:rsidRDefault="00D83485">
      <w:pPr>
        <w:spacing w:after="150"/>
      </w:pPr>
      <w:r>
        <w:rPr>
          <w:b/>
          <w:color w:val="000000"/>
        </w:rPr>
        <w:t>Закон</w:t>
      </w:r>
      <w:r>
        <w:rPr>
          <w:color w:val="000000"/>
        </w:rPr>
        <w:t xml:space="preserve"> означава Закон о интерним приходима САД-а из 1986. године.</w:t>
      </w:r>
    </w:p>
    <w:p w:rsidR="0029390E" w:rsidRDefault="00D83485">
      <w:pPr>
        <w:spacing w:after="150"/>
      </w:pPr>
      <w:r>
        <w:rPr>
          <w:b/>
          <w:color w:val="000000"/>
        </w:rPr>
        <w:t>Ангажована средства</w:t>
      </w:r>
      <w:r>
        <w:rPr>
          <w:color w:val="000000"/>
        </w:rPr>
        <w:t xml:space="preserve"> означавају Ангажована средства Транше са фиксном каматном стопом или Ангажована средства Транше са варијабилном</w:t>
      </w:r>
      <w:r>
        <w:rPr>
          <w:color w:val="000000"/>
        </w:rPr>
        <w:t xml:space="preserve"> каматном стопом.</w:t>
      </w:r>
    </w:p>
    <w:p w:rsidR="0029390E" w:rsidRDefault="00D83485">
      <w:pPr>
        <w:spacing w:after="150"/>
      </w:pPr>
      <w:r>
        <w:rPr>
          <w:b/>
          <w:color w:val="000000"/>
        </w:rPr>
        <w:t>Поверљиве информације</w:t>
      </w:r>
      <w:r>
        <w:rPr>
          <w:color w:val="000000"/>
        </w:rPr>
        <w:t xml:space="preserve"> означавају све информације у вези са Зајмопримцем, Документима о финансирању или Кредитом о којима Финансијске стране стекну сазнање у својству Финансијских страна или због потребе да постану Финансијске стране или о</w:t>
      </w:r>
      <w:r>
        <w:rPr>
          <w:color w:val="000000"/>
        </w:rPr>
        <w:t>не које Финансијске стране приме због потребе да постану Финансијске стране по основу Докумената о финансирању или Кредита било од:</w:t>
      </w:r>
    </w:p>
    <w:p w:rsidR="0029390E" w:rsidRDefault="00D83485">
      <w:pPr>
        <w:spacing w:after="150"/>
      </w:pPr>
      <w:r>
        <w:rPr>
          <w:color w:val="000000"/>
        </w:rPr>
        <w:t>(а) Зајмопримца или његових саветника; или</w:t>
      </w:r>
    </w:p>
    <w:p w:rsidR="0029390E" w:rsidRDefault="00D83485">
      <w:pPr>
        <w:spacing w:after="150"/>
      </w:pPr>
      <w:r>
        <w:rPr>
          <w:color w:val="000000"/>
        </w:rPr>
        <w:t>(б) друге Финансијске стране, уколико је те информације та Финансијска страна доб</w:t>
      </w:r>
      <w:r>
        <w:rPr>
          <w:color w:val="000000"/>
        </w:rPr>
        <w:t>ила директно или индиректно од Зајмопримца или његових саветника,</w:t>
      </w:r>
    </w:p>
    <w:p w:rsidR="0029390E" w:rsidRDefault="00D83485">
      <w:pPr>
        <w:spacing w:after="150"/>
      </w:pPr>
      <w:r>
        <w:rPr>
          <w:color w:val="000000"/>
        </w:rPr>
        <w:t>у било којој форми, укључујући и информације дате усмено, као и сва документа, електронске записе или било који други начин представљања и евидентирања информација, које садрже или су произа</w:t>
      </w:r>
      <w:r>
        <w:rPr>
          <w:color w:val="000000"/>
        </w:rPr>
        <w:t>шле или преузете из тих информација, али искључујући:</w:t>
      </w:r>
    </w:p>
    <w:p w:rsidR="0029390E" w:rsidRDefault="00D83485">
      <w:pPr>
        <w:spacing w:after="150"/>
      </w:pPr>
      <w:r>
        <w:rPr>
          <w:color w:val="000000"/>
        </w:rPr>
        <w:t>(i) информације:</w:t>
      </w:r>
    </w:p>
    <w:p w:rsidR="0029390E" w:rsidRDefault="00D83485">
      <w:pPr>
        <w:spacing w:after="150"/>
      </w:pPr>
      <w:r>
        <w:rPr>
          <w:color w:val="000000"/>
        </w:rPr>
        <w:t>(А) које јесу или постају јавне информације изузев када то представља директну или индиректну последицу кршења клаузуле 34 (</w:t>
      </w:r>
      <w:r>
        <w:rPr>
          <w:i/>
          <w:color w:val="000000"/>
        </w:rPr>
        <w:t>Поверљиве информације</w:t>
      </w:r>
      <w:r>
        <w:rPr>
          <w:color w:val="000000"/>
        </w:rPr>
        <w:t>); или</w:t>
      </w:r>
    </w:p>
    <w:p w:rsidR="0029390E" w:rsidRDefault="00D83485">
      <w:pPr>
        <w:spacing w:after="150"/>
      </w:pPr>
      <w:r>
        <w:rPr>
          <w:color w:val="000000"/>
        </w:rPr>
        <w:t>(Б) које приликом њиховог достављ</w:t>
      </w:r>
      <w:r>
        <w:rPr>
          <w:color w:val="000000"/>
        </w:rPr>
        <w:t>ања Зајмопримац или његови саветници писмено означе као информације које нису поверљиве; или</w:t>
      </w:r>
    </w:p>
    <w:p w:rsidR="0029390E" w:rsidRDefault="00D83485">
      <w:pPr>
        <w:spacing w:after="150"/>
      </w:pPr>
      <w:r>
        <w:rPr>
          <w:color w:val="000000"/>
        </w:rPr>
        <w:lastRenderedPageBreak/>
        <w:t>(Ц) које су биле познате тој Финансијској страни пре датума када је информација обелодањена у складу са горе наведеним ставовима (а) или (б) које је на законит нач</w:t>
      </w:r>
      <w:r>
        <w:rPr>
          <w:color w:val="000000"/>
        </w:rPr>
        <w:t>ин та Финансијска страна добила након тог датума, из извора који је, колико је тој Финансијској страни познато, неповезан са Зајмопримцем и које у сваком случају, колико је Финансијској страни познато, нису добијене кршењем обавезе чувања поверљивости и ин</w:t>
      </w:r>
      <w:r>
        <w:rPr>
          <w:color w:val="000000"/>
        </w:rPr>
        <w:t>аче не подлежу тој обавези чувања поверљивости; и</w:t>
      </w:r>
    </w:p>
    <w:p w:rsidR="0029390E" w:rsidRDefault="00D83485">
      <w:pPr>
        <w:spacing w:after="150"/>
      </w:pPr>
      <w:r>
        <w:rPr>
          <w:color w:val="000000"/>
        </w:rPr>
        <w:t>(ii) стопе финансирања.</w:t>
      </w:r>
    </w:p>
    <w:p w:rsidR="0029390E" w:rsidRDefault="00D83485">
      <w:pPr>
        <w:spacing w:after="150"/>
      </w:pPr>
      <w:r>
        <w:rPr>
          <w:b/>
          <w:color w:val="000000"/>
        </w:rPr>
        <w:t>Уговор о поверљивости</w:t>
      </w:r>
      <w:r>
        <w:rPr>
          <w:color w:val="000000"/>
        </w:rPr>
        <w:t xml:space="preserve"> означава уговор о чувању поверљивости који је у битној мери сачињен у форми објављеној од стране ЛМА-а за секундарно трговање кредитима или у било којој другој </w:t>
      </w:r>
      <w:r>
        <w:rPr>
          <w:color w:val="000000"/>
        </w:rPr>
        <w:t>форми о којој су се Зајмопримац и Агент сагласили.</w:t>
      </w:r>
    </w:p>
    <w:p w:rsidR="0029390E" w:rsidRDefault="00D83485">
      <w:pPr>
        <w:spacing w:after="150"/>
      </w:pPr>
      <w:r>
        <w:rPr>
          <w:b/>
          <w:color w:val="000000"/>
        </w:rPr>
        <w:t>Неиспуњење обавеза</w:t>
      </w:r>
      <w:r>
        <w:rPr>
          <w:color w:val="000000"/>
        </w:rPr>
        <w:t xml:space="preserve"> означава Случај неиспуњења обавеза или било који случај или околност наведену у клаузули 20 (</w:t>
      </w:r>
      <w:r>
        <w:rPr>
          <w:i/>
          <w:color w:val="000000"/>
        </w:rPr>
        <w:t>Случај неиспуњења обавеза</w:t>
      </w:r>
      <w:r>
        <w:rPr>
          <w:color w:val="000000"/>
        </w:rPr>
        <w:t xml:space="preserve">) који би (истеком грејс периода, достављањем обавештења, доношењем </w:t>
      </w:r>
      <w:r>
        <w:rPr>
          <w:color w:val="000000"/>
        </w:rPr>
        <w:t>одлуке по основу Докумената о финансирању или другом комбинацијом наведеног) чинили Случај неиспуњења обавезе.</w:t>
      </w:r>
    </w:p>
    <w:p w:rsidR="0029390E" w:rsidRDefault="00D83485">
      <w:pPr>
        <w:spacing w:after="150"/>
      </w:pPr>
      <w:r>
        <w:rPr>
          <w:b/>
          <w:color w:val="000000"/>
        </w:rPr>
        <w:t>Прекид рада</w:t>
      </w:r>
      <w:r>
        <w:rPr>
          <w:color w:val="000000"/>
        </w:rPr>
        <w:t xml:space="preserve"> означава неки од следећих догађаја или оба:</w:t>
      </w:r>
    </w:p>
    <w:p w:rsidR="0029390E" w:rsidRDefault="00D83485">
      <w:pPr>
        <w:spacing w:after="150"/>
      </w:pPr>
      <w:r>
        <w:rPr>
          <w:color w:val="000000"/>
        </w:rPr>
        <w:t xml:space="preserve">(а) материјални прекид оних система плаћања или комуникације или оних финансијских </w:t>
      </w:r>
      <w:r>
        <w:rPr>
          <w:color w:val="000000"/>
        </w:rPr>
        <w:t>тржишта чије функционисање је, у сваком случају, неопходно за потребе плаћања повезаних са Кредитом (или за потребе реализације трансакција дефинисаних у Документима о финансирању) чији поремећај нису узроковале Стране и ван њихове је контроле; или</w:t>
      </w:r>
    </w:p>
    <w:p w:rsidR="0029390E" w:rsidRDefault="00D83485">
      <w:pPr>
        <w:spacing w:after="150"/>
      </w:pPr>
      <w:r>
        <w:rPr>
          <w:color w:val="000000"/>
        </w:rPr>
        <w:t>(б) нас</w:t>
      </w:r>
      <w:r>
        <w:rPr>
          <w:color w:val="000000"/>
        </w:rPr>
        <w:t>танак било ког догађаја који узрокује прекид рада (техничке или системске природе) операција трезора или платних операција Стране или било које Стране спречавајући је:</w:t>
      </w:r>
    </w:p>
    <w:p w:rsidR="0029390E" w:rsidRDefault="00D83485">
      <w:pPr>
        <w:spacing w:after="150"/>
      </w:pPr>
      <w:r>
        <w:rPr>
          <w:color w:val="000000"/>
        </w:rPr>
        <w:t>(i) да реализује своје платне обавезе које проистичу из Докумената о финансирању, или</w:t>
      </w:r>
    </w:p>
    <w:p w:rsidR="0029390E" w:rsidRDefault="00D83485">
      <w:pPr>
        <w:spacing w:after="150"/>
      </w:pPr>
      <w:r>
        <w:rPr>
          <w:color w:val="000000"/>
        </w:rPr>
        <w:t>(i</w:t>
      </w:r>
      <w:r>
        <w:rPr>
          <w:color w:val="000000"/>
        </w:rPr>
        <w:t>i) да комуницира са другим Странама у складу са одредбама Докумената о финансирању,</w:t>
      </w:r>
    </w:p>
    <w:p w:rsidR="0029390E" w:rsidRDefault="00D83485">
      <w:pPr>
        <w:spacing w:after="150"/>
      </w:pPr>
      <w:r>
        <w:rPr>
          <w:color w:val="000000"/>
        </w:rPr>
        <w:t>и који (у сваком случају) није узроковала Страна чије операције су прекинуте и то је ван њене контроле.</w:t>
      </w:r>
    </w:p>
    <w:p w:rsidR="0029390E" w:rsidRDefault="00D83485">
      <w:pPr>
        <w:spacing w:after="150"/>
      </w:pPr>
      <w:r>
        <w:rPr>
          <w:b/>
          <w:color w:val="000000"/>
        </w:rPr>
        <w:t>Прихватљива институција</w:t>
      </w:r>
      <w:r>
        <w:rPr>
          <w:color w:val="000000"/>
        </w:rPr>
        <w:t xml:space="preserve"> означава сваког Зајмодавца или другу банку, </w:t>
      </w:r>
      <w:r>
        <w:rPr>
          <w:color w:val="000000"/>
        </w:rPr>
        <w:t>финансијску институцију, траст, фонд или други институцију коју је изабрао Зајмопримац.</w:t>
      </w:r>
    </w:p>
    <w:p w:rsidR="0029390E" w:rsidRDefault="00D83485">
      <w:pPr>
        <w:spacing w:after="150"/>
      </w:pPr>
      <w:r>
        <w:rPr>
          <w:b/>
          <w:color w:val="000000"/>
        </w:rPr>
        <w:t>Животна средина</w:t>
      </w:r>
      <w:r>
        <w:rPr>
          <w:color w:val="000000"/>
        </w:rPr>
        <w:t xml:space="preserve"> означава људе, животиње, биљке и све друге живе организме, укључујући еколошке системе чији су део, као и следеће средине:</w:t>
      </w:r>
    </w:p>
    <w:p w:rsidR="0029390E" w:rsidRDefault="00D83485">
      <w:pPr>
        <w:spacing w:after="150"/>
      </w:pPr>
      <w:r>
        <w:rPr>
          <w:color w:val="000000"/>
        </w:rPr>
        <w:lastRenderedPageBreak/>
        <w:t>(а) ваздух (укључујући, али н</w:t>
      </w:r>
      <w:r>
        <w:rPr>
          <w:color w:val="000000"/>
        </w:rPr>
        <w:t>е ограничавајући се на ваздух унутар природних или саграђених структура испод или изнад земље);</w:t>
      </w:r>
    </w:p>
    <w:p w:rsidR="0029390E" w:rsidRDefault="00D83485">
      <w:pPr>
        <w:spacing w:after="150"/>
      </w:pPr>
      <w:r>
        <w:rPr>
          <w:color w:val="000000"/>
        </w:rPr>
        <w:t>(б) воду (укључујући, али не ограничавајући се на територијалне, приобалне и унутрашње воде, подземне и површинске воде и воде у каналима и канализацији);</w:t>
      </w:r>
    </w:p>
    <w:p w:rsidR="0029390E" w:rsidRDefault="00D83485">
      <w:pPr>
        <w:spacing w:after="150"/>
      </w:pPr>
      <w:r>
        <w:rPr>
          <w:color w:val="000000"/>
        </w:rPr>
        <w:t>(ц) з</w:t>
      </w:r>
      <w:r>
        <w:rPr>
          <w:color w:val="000000"/>
        </w:rPr>
        <w:t>емљиште (укључујући, али не ограничавајући се на земљиште под водом);</w:t>
      </w:r>
    </w:p>
    <w:p w:rsidR="0029390E" w:rsidRDefault="00D83485">
      <w:pPr>
        <w:spacing w:after="150"/>
      </w:pPr>
      <w:r>
        <w:rPr>
          <w:b/>
          <w:color w:val="000000"/>
        </w:rPr>
        <w:t>Захтеви везани за животну средину</w:t>
      </w:r>
      <w:r>
        <w:rPr>
          <w:color w:val="000000"/>
        </w:rPr>
        <w:t xml:space="preserve"> означавају сваки захтев, поступак, званично обавештење или истрагу, од стране било које особе у вези са било којим законом о животној средини.</w:t>
      </w:r>
    </w:p>
    <w:p w:rsidR="0029390E" w:rsidRDefault="00D83485">
      <w:pPr>
        <w:spacing w:after="150"/>
      </w:pPr>
      <w:r>
        <w:rPr>
          <w:b/>
          <w:color w:val="000000"/>
        </w:rPr>
        <w:t xml:space="preserve">Закон о </w:t>
      </w:r>
      <w:r>
        <w:rPr>
          <w:b/>
          <w:color w:val="000000"/>
        </w:rPr>
        <w:t>животној средини</w:t>
      </w:r>
      <w:r>
        <w:rPr>
          <w:color w:val="000000"/>
        </w:rPr>
        <w:t xml:space="preserve"> означава сваки примењиви закон или пропис који се односи на:</w:t>
      </w:r>
    </w:p>
    <w:p w:rsidR="0029390E" w:rsidRDefault="00D83485">
      <w:pPr>
        <w:spacing w:after="150"/>
      </w:pPr>
      <w:r>
        <w:rPr>
          <w:color w:val="000000"/>
        </w:rPr>
        <w:t>(а) загађење или заштиту животне средине;</w:t>
      </w:r>
    </w:p>
    <w:p w:rsidR="0029390E" w:rsidRDefault="00D83485">
      <w:pPr>
        <w:spacing w:after="150"/>
      </w:pPr>
      <w:r>
        <w:rPr>
          <w:color w:val="000000"/>
        </w:rPr>
        <w:t>(б) услове на радном месту; или</w:t>
      </w:r>
    </w:p>
    <w:p w:rsidR="0029390E" w:rsidRDefault="00D83485">
      <w:pPr>
        <w:spacing w:after="150"/>
      </w:pPr>
      <w:r>
        <w:rPr>
          <w:color w:val="000000"/>
        </w:rPr>
        <w:t xml:space="preserve">(ц) стварање, руковање, складиштење, коришћење, ослобађање или испуштање било које супстанце која, сама </w:t>
      </w:r>
      <w:r>
        <w:rPr>
          <w:color w:val="000000"/>
        </w:rPr>
        <w:t>по себи или у комбинацији са било којом другом супстанцом, може да нанесе штету Животној средини, укључујући али не ограничавајући се на било који отпад.</w:t>
      </w:r>
    </w:p>
    <w:p w:rsidR="0029390E" w:rsidRDefault="00D83485">
      <w:pPr>
        <w:spacing w:after="150"/>
      </w:pPr>
      <w:r>
        <w:rPr>
          <w:b/>
          <w:color w:val="000000"/>
        </w:rPr>
        <w:t>Дозволе које се односе на животну средину</w:t>
      </w:r>
      <w:r>
        <w:rPr>
          <w:color w:val="000000"/>
        </w:rPr>
        <w:t xml:space="preserve"> означавају било коју дозволу и друго овлашћење, као и поднош</w:t>
      </w:r>
      <w:r>
        <w:rPr>
          <w:color w:val="000000"/>
        </w:rPr>
        <w:t>ење било ког обавештења, извештаја или процене која се тражи у складу са било којим Законом о животној средини за потребе пословања Зајмопримца, које се обавља на или са имовине која је у власништву Зајмопримца или коју Зајмопримац користи.</w:t>
      </w:r>
    </w:p>
    <w:p w:rsidR="0029390E" w:rsidRDefault="00D83485">
      <w:pPr>
        <w:spacing w:after="150"/>
      </w:pPr>
      <w:r>
        <w:rPr>
          <w:b/>
          <w:color w:val="000000"/>
        </w:rPr>
        <w:t>EURIBOR</w:t>
      </w:r>
      <w:r>
        <w:rPr>
          <w:color w:val="000000"/>
        </w:rPr>
        <w:t xml:space="preserve"> означав</w:t>
      </w:r>
      <w:r>
        <w:rPr>
          <w:color w:val="000000"/>
        </w:rPr>
        <w:t>а, у вези са Траншом зајма са варијабилном каматном стопом, важећу Котирану стопу:</w:t>
      </w:r>
    </w:p>
    <w:p w:rsidR="0029390E" w:rsidRDefault="00D83485">
      <w:pPr>
        <w:spacing w:after="150"/>
      </w:pPr>
      <w:r>
        <w:rPr>
          <w:color w:val="000000"/>
        </w:rPr>
        <w:t>(a) на Утврђено време за евро и за временски период по дужини једнак Каматном периоду те Транше зајма са варијабилном каматном стопом; или</w:t>
      </w:r>
    </w:p>
    <w:p w:rsidR="0029390E" w:rsidRDefault="00D83485">
      <w:pPr>
        <w:spacing w:after="150"/>
      </w:pPr>
      <w:r>
        <w:rPr>
          <w:color w:val="000000"/>
        </w:rPr>
        <w:t>(б) како је другачије утврђено у с</w:t>
      </w:r>
      <w:r>
        <w:rPr>
          <w:color w:val="000000"/>
        </w:rPr>
        <w:t>кладу са клаузулом 10.1 (</w:t>
      </w:r>
      <w:r>
        <w:rPr>
          <w:i/>
          <w:color w:val="000000"/>
        </w:rPr>
        <w:t>Недоступност Котиране стопе</w:t>
      </w:r>
      <w:r>
        <w:rPr>
          <w:color w:val="000000"/>
        </w:rPr>
        <w:t>),</w:t>
      </w:r>
    </w:p>
    <w:p w:rsidR="0029390E" w:rsidRDefault="00D83485">
      <w:pPr>
        <w:spacing w:after="150"/>
      </w:pPr>
      <w:r>
        <w:rPr>
          <w:color w:val="000000"/>
        </w:rPr>
        <w:t>и, ако је у било ком од ова два случаја стопа мања од нуле, сматраће се да је EURIBOR нула.</w:t>
      </w:r>
    </w:p>
    <w:p w:rsidR="0029390E" w:rsidRDefault="00D83485">
      <w:pPr>
        <w:spacing w:after="150"/>
      </w:pPr>
      <w:r>
        <w:rPr>
          <w:b/>
          <w:color w:val="000000"/>
        </w:rPr>
        <w:t>Случај неиспуњења обавеза</w:t>
      </w:r>
      <w:r>
        <w:rPr>
          <w:color w:val="000000"/>
        </w:rPr>
        <w:t xml:space="preserve"> означава догађаје или околности дефинисане као такве у клаузули 20 (</w:t>
      </w:r>
      <w:r>
        <w:rPr>
          <w:i/>
          <w:color w:val="000000"/>
        </w:rPr>
        <w:t>Случај неиспуње</w:t>
      </w:r>
      <w:r>
        <w:rPr>
          <w:i/>
          <w:color w:val="000000"/>
        </w:rPr>
        <w:t>ња обавеза</w:t>
      </w:r>
      <w:r>
        <w:rPr>
          <w:color w:val="000000"/>
        </w:rPr>
        <w:t>).</w:t>
      </w:r>
    </w:p>
    <w:p w:rsidR="0029390E" w:rsidRDefault="00D83485">
      <w:pPr>
        <w:spacing w:after="150"/>
      </w:pPr>
      <w:r>
        <w:rPr>
          <w:b/>
          <w:color w:val="000000"/>
        </w:rPr>
        <w:t>Изузета имовина</w:t>
      </w:r>
      <w:r>
        <w:rPr>
          <w:color w:val="000000"/>
        </w:rPr>
        <w:t xml:space="preserve"> има значење дато у клаузули 17.20 (</w:t>
      </w:r>
      <w:r>
        <w:rPr>
          <w:i/>
          <w:color w:val="000000"/>
        </w:rPr>
        <w:t>Нема имунитета</w:t>
      </w:r>
      <w:r>
        <w:rPr>
          <w:color w:val="000000"/>
        </w:rPr>
        <w:t>).</w:t>
      </w:r>
    </w:p>
    <w:p w:rsidR="0029390E" w:rsidRDefault="00D83485">
      <w:pPr>
        <w:spacing w:after="150"/>
      </w:pPr>
      <w:r>
        <w:rPr>
          <w:b/>
          <w:color w:val="000000"/>
        </w:rPr>
        <w:t>Екстерна финансијска задуженост</w:t>
      </w:r>
      <w:r>
        <w:rPr>
          <w:color w:val="000000"/>
        </w:rPr>
        <w:t xml:space="preserve"> означава:</w:t>
      </w:r>
    </w:p>
    <w:p w:rsidR="0029390E" w:rsidRDefault="00D83485">
      <w:pPr>
        <w:spacing w:after="150"/>
      </w:pPr>
      <w:r>
        <w:rPr>
          <w:color w:val="000000"/>
        </w:rPr>
        <w:lastRenderedPageBreak/>
        <w:t>(а) сва финансијска задужења изражена или деноминована или платива или који могу бити платива, с времена на време, по избору релевант</w:t>
      </w:r>
      <w:r>
        <w:rPr>
          <w:color w:val="000000"/>
        </w:rPr>
        <w:t>ног зајмодавца у Страној валути; или</w:t>
      </w:r>
    </w:p>
    <w:p w:rsidR="0029390E" w:rsidRDefault="00D83485">
      <w:pPr>
        <w:spacing w:after="150"/>
      </w:pPr>
      <w:r>
        <w:rPr>
          <w:color w:val="000000"/>
        </w:rPr>
        <w:t>(б) сва финансијска задужења која су или могу бити платива лицу које има боравиште ван Републике Србије или има регистровано седиште или главно место пословања ван Републике Србије.</w:t>
      </w:r>
    </w:p>
    <w:p w:rsidR="0029390E" w:rsidRDefault="00D83485">
      <w:pPr>
        <w:spacing w:after="150"/>
      </w:pPr>
      <w:r>
        <w:rPr>
          <w:b/>
          <w:color w:val="000000"/>
        </w:rPr>
        <w:t>Кредит</w:t>
      </w:r>
      <w:r>
        <w:rPr>
          <w:color w:val="000000"/>
        </w:rPr>
        <w:t xml:space="preserve"> означава дугорочни уговор о кр</w:t>
      </w:r>
      <w:r>
        <w:rPr>
          <w:color w:val="000000"/>
        </w:rPr>
        <w:t>едиту обезбеђен у складу са овим Уговором, као што је дато у клаузули 2.1 (</w:t>
      </w:r>
      <w:r>
        <w:rPr>
          <w:i/>
          <w:color w:val="000000"/>
        </w:rPr>
        <w:t>Кредит</w:t>
      </w:r>
      <w:r>
        <w:rPr>
          <w:color w:val="000000"/>
        </w:rPr>
        <w:t>).</w:t>
      </w:r>
    </w:p>
    <w:p w:rsidR="0029390E" w:rsidRDefault="00D83485">
      <w:pPr>
        <w:spacing w:after="150"/>
      </w:pPr>
      <w:r>
        <w:rPr>
          <w:b/>
          <w:color w:val="000000"/>
        </w:rPr>
        <w:t>Канцеларија Кредита</w:t>
      </w:r>
      <w:r>
        <w:rPr>
          <w:color w:val="000000"/>
        </w:rPr>
        <w:t xml:space="preserve"> означава канцеларију или канцеларије о којима је Зајмодавац обавестио Агента писаним путем на дан или пре датума када је постао Зајмодавац (или, након т</w:t>
      </w:r>
      <w:r>
        <w:rPr>
          <w:color w:val="000000"/>
        </w:rPr>
        <w:t>ог датума, али уз обавештење у писаној форми најмање пет (5) Радних дана унапред), и које је дефинисао као канцеларију или канцеларије преко којих ће извршавати своје обавезе по основу овог уговора.</w:t>
      </w:r>
    </w:p>
    <w:p w:rsidR="0029390E" w:rsidRDefault="00D83485">
      <w:pPr>
        <w:spacing w:after="150"/>
      </w:pPr>
      <w:r>
        <w:rPr>
          <w:b/>
          <w:color w:val="000000"/>
        </w:rPr>
        <w:t>Fallback каматни период</w:t>
      </w:r>
      <w:r>
        <w:rPr>
          <w:color w:val="000000"/>
        </w:rPr>
        <w:t xml:space="preserve"> означава један месец</w:t>
      </w:r>
      <w:r>
        <w:rPr>
          <w:b/>
          <w:color w:val="000000"/>
        </w:rPr>
        <w:t>.</w:t>
      </w:r>
    </w:p>
    <w:p w:rsidR="0029390E" w:rsidRDefault="00D83485">
      <w:pPr>
        <w:spacing w:after="150"/>
      </w:pPr>
      <w:r>
        <w:rPr>
          <w:b/>
          <w:color w:val="000000"/>
        </w:rPr>
        <w:t>FATCA</w:t>
      </w:r>
      <w:r>
        <w:rPr>
          <w:color w:val="000000"/>
        </w:rPr>
        <w:t xml:space="preserve"> означава</w:t>
      </w:r>
      <w:r>
        <w:rPr>
          <w:b/>
          <w:color w:val="000000"/>
        </w:rPr>
        <w:t>:</w:t>
      </w:r>
    </w:p>
    <w:p w:rsidR="0029390E" w:rsidRDefault="00D83485">
      <w:pPr>
        <w:spacing w:after="150"/>
      </w:pPr>
      <w:r>
        <w:rPr>
          <w:color w:val="000000"/>
        </w:rPr>
        <w:t>(а) Одељке од 1471 до 1474 Закона или било ког повезаног прописа;</w:t>
      </w:r>
    </w:p>
    <w:p w:rsidR="0029390E" w:rsidRDefault="00D83485">
      <w:pPr>
        <w:spacing w:after="150"/>
      </w:pPr>
      <w:r>
        <w:rPr>
          <w:color w:val="000000"/>
        </w:rPr>
        <w:t>(б) сваки уговор, закон или пропис било које друге надлежности или у вези са међудржавним споразумом између САД-а и било које друге надлежности, која (у било ком случају) омогућав</w:t>
      </w:r>
      <w:r>
        <w:rPr>
          <w:color w:val="000000"/>
        </w:rPr>
        <w:t>а спровођење претходног става (а); или</w:t>
      </w:r>
    </w:p>
    <w:p w:rsidR="0029390E" w:rsidRDefault="00D83485">
      <w:pPr>
        <w:spacing w:after="150"/>
      </w:pPr>
      <w:r>
        <w:rPr>
          <w:color w:val="000000"/>
        </w:rPr>
        <w:t>(ц) било који споразум на основу имплементације било ког уговора, закона или прописа из претходних ставова (а) или (б) са Службом за унутрашње приходе САД-а, Владом САД-а или било којим државним или пореским органом б</w:t>
      </w:r>
      <w:r>
        <w:rPr>
          <w:color w:val="000000"/>
        </w:rPr>
        <w:t>ило које друге надлежности.</w:t>
      </w:r>
    </w:p>
    <w:p w:rsidR="0029390E" w:rsidRDefault="00D83485">
      <w:pPr>
        <w:spacing w:after="150"/>
      </w:pPr>
      <w:r>
        <w:rPr>
          <w:b/>
          <w:color w:val="000000"/>
        </w:rPr>
        <w:t>Датум примене FATCA</w:t>
      </w:r>
      <w:r>
        <w:rPr>
          <w:color w:val="000000"/>
        </w:rPr>
        <w:t xml:space="preserve"> означава</w:t>
      </w:r>
      <w:r>
        <w:rPr>
          <w:b/>
          <w:color w:val="000000"/>
        </w:rPr>
        <w:t>:</w:t>
      </w:r>
    </w:p>
    <w:p w:rsidR="0029390E" w:rsidRDefault="00D83485">
      <w:pPr>
        <w:spacing w:after="150"/>
      </w:pPr>
      <w:r>
        <w:rPr>
          <w:color w:val="000000"/>
        </w:rPr>
        <w:t>(а) у односу на „плаћања која се могу обуставити” описана у одељку 1473(1)(А)(i) Закона (који се односи на плаћање камате и одређених других плаћања из извора унутар САД-а), од 1. јула 2014. године;</w:t>
      </w:r>
      <w:r>
        <w:rPr>
          <w:color w:val="000000"/>
        </w:rPr>
        <w:t xml:space="preserve"> или</w:t>
      </w:r>
    </w:p>
    <w:p w:rsidR="0029390E" w:rsidRDefault="00D83485">
      <w:pPr>
        <w:spacing w:after="150"/>
      </w:pPr>
      <w:r>
        <w:rPr>
          <w:color w:val="000000"/>
        </w:rPr>
        <w:t>(б) у односу на „плаћања за префактурисање” описана у одељку 1471(д)(7) Закона, а која нису укључена у претходни став (а), први датум од када такво плаћање може бити предмет одбитка или обустављања које се захтева у складу са FATCA.</w:t>
      </w:r>
    </w:p>
    <w:p w:rsidR="0029390E" w:rsidRDefault="00D83485">
      <w:pPr>
        <w:spacing w:after="150"/>
      </w:pPr>
      <w:r>
        <w:rPr>
          <w:b/>
          <w:color w:val="000000"/>
        </w:rPr>
        <w:t>FATCA одбитак</w:t>
      </w:r>
      <w:r>
        <w:rPr>
          <w:color w:val="000000"/>
        </w:rPr>
        <w:t xml:space="preserve"> озна</w:t>
      </w:r>
      <w:r>
        <w:rPr>
          <w:color w:val="000000"/>
        </w:rPr>
        <w:t>чава одбитак или обустављање од плаћања у складу са Документом о финансирању који се захтева од стране FATCA.</w:t>
      </w:r>
    </w:p>
    <w:p w:rsidR="0029390E" w:rsidRDefault="00D83485">
      <w:pPr>
        <w:spacing w:after="150"/>
      </w:pPr>
      <w:r>
        <w:rPr>
          <w:b/>
          <w:color w:val="000000"/>
        </w:rPr>
        <w:t>Страна изузета од FATCA</w:t>
      </w:r>
      <w:r>
        <w:rPr>
          <w:color w:val="000000"/>
        </w:rPr>
        <w:t xml:space="preserve"> означава Страну која има право да прими исплату без било каквог FATCA одбитка.</w:t>
      </w:r>
    </w:p>
    <w:p w:rsidR="0029390E" w:rsidRDefault="00D83485">
      <w:pPr>
        <w:spacing w:after="150"/>
      </w:pPr>
      <w:r>
        <w:rPr>
          <w:b/>
          <w:color w:val="000000"/>
        </w:rPr>
        <w:lastRenderedPageBreak/>
        <w:t>FATCA FFI</w:t>
      </w:r>
      <w:r>
        <w:rPr>
          <w:color w:val="000000"/>
        </w:rPr>
        <w:t xml:space="preserve"> означава страну финансијску инсти</w:t>
      </w:r>
      <w:r>
        <w:rPr>
          <w:color w:val="000000"/>
        </w:rPr>
        <w:t>туцију како је дефинисано у одељку 1471(д)(4) Закона од које, ако било која Финансијска страна није Страна изузета од FATCA, може бити затражено да изврши FATCA одбитак.</w:t>
      </w:r>
    </w:p>
    <w:p w:rsidR="0029390E" w:rsidRDefault="00D83485">
      <w:pPr>
        <w:spacing w:after="150"/>
      </w:pPr>
      <w:r>
        <w:rPr>
          <w:b/>
          <w:color w:val="000000"/>
        </w:rPr>
        <w:t>Писмо о накнадама</w:t>
      </w:r>
      <w:r>
        <w:rPr>
          <w:color w:val="000000"/>
        </w:rPr>
        <w:t xml:space="preserve"> означава било које писмо или писма датирана на датум овог Уговора из</w:t>
      </w:r>
      <w:r>
        <w:rPr>
          <w:color w:val="000000"/>
        </w:rPr>
        <w:t>међу (а) Аранжера и Зајмопримца и (б) Агента и Зајмопримца, којима се утврђују све накнаде из клаузуле 11 (</w:t>
      </w:r>
      <w:r>
        <w:rPr>
          <w:i/>
          <w:color w:val="000000"/>
        </w:rPr>
        <w:t>Накнаде</w:t>
      </w:r>
      <w:r>
        <w:rPr>
          <w:color w:val="000000"/>
        </w:rPr>
        <w:t>).</w:t>
      </w:r>
    </w:p>
    <w:p w:rsidR="0029390E" w:rsidRDefault="00D83485">
      <w:pPr>
        <w:spacing w:after="150"/>
      </w:pPr>
      <w:r>
        <w:rPr>
          <w:b/>
          <w:color w:val="000000"/>
        </w:rPr>
        <w:t>Крајњи датум отплате</w:t>
      </w:r>
      <w:r>
        <w:rPr>
          <w:color w:val="000000"/>
        </w:rPr>
        <w:t xml:space="preserve"> означава датум који пада 84 месеца након Датума коришћења</w:t>
      </w:r>
      <w:r>
        <w:rPr>
          <w:b/>
          <w:color w:val="000000"/>
        </w:rPr>
        <w:t>.</w:t>
      </w:r>
    </w:p>
    <w:p w:rsidR="0029390E" w:rsidRDefault="00D83485">
      <w:pPr>
        <w:spacing w:after="150"/>
      </w:pPr>
      <w:r>
        <w:rPr>
          <w:b/>
          <w:color w:val="000000"/>
        </w:rPr>
        <w:t>Документ</w:t>
      </w:r>
      <w:r>
        <w:rPr>
          <w:color w:val="000000"/>
        </w:rPr>
        <w:t xml:space="preserve"> </w:t>
      </w:r>
      <w:r>
        <w:rPr>
          <w:b/>
          <w:color w:val="000000"/>
        </w:rPr>
        <w:t>о финансирању</w:t>
      </w:r>
      <w:r>
        <w:rPr>
          <w:color w:val="000000"/>
        </w:rPr>
        <w:t xml:space="preserve"> означава овај Уговор, свако Писмо о накнадама и све друге документе које Агент и Зајмопримац тако дефинишу</w:t>
      </w:r>
      <w:r>
        <w:rPr>
          <w:b/>
          <w:color w:val="000000"/>
        </w:rPr>
        <w:t>.</w:t>
      </w:r>
    </w:p>
    <w:p w:rsidR="0029390E" w:rsidRDefault="00D83485">
      <w:pPr>
        <w:spacing w:after="150"/>
      </w:pPr>
      <w:r>
        <w:rPr>
          <w:b/>
          <w:color w:val="000000"/>
        </w:rPr>
        <w:t>Финансијска страна</w:t>
      </w:r>
      <w:r>
        <w:rPr>
          <w:color w:val="000000"/>
        </w:rPr>
        <w:t xml:space="preserve"> означава Агента, Аранжера или Зајмодавца</w:t>
      </w:r>
      <w:r>
        <w:rPr>
          <w:b/>
          <w:color w:val="000000"/>
        </w:rPr>
        <w:t>.</w:t>
      </w:r>
    </w:p>
    <w:p w:rsidR="0029390E" w:rsidRDefault="00D83485">
      <w:pPr>
        <w:spacing w:after="150"/>
      </w:pPr>
      <w:r>
        <w:rPr>
          <w:b/>
          <w:color w:val="000000"/>
        </w:rPr>
        <w:t>Финансијска задуженост</w:t>
      </w:r>
      <w:r>
        <w:rPr>
          <w:color w:val="000000"/>
        </w:rPr>
        <w:t xml:space="preserve"> означава свако дуговање за или по основу</w:t>
      </w:r>
      <w:r>
        <w:rPr>
          <w:b/>
          <w:color w:val="000000"/>
        </w:rPr>
        <w:t>:</w:t>
      </w:r>
    </w:p>
    <w:p w:rsidR="0029390E" w:rsidRDefault="00D83485">
      <w:pPr>
        <w:spacing w:after="150"/>
      </w:pPr>
      <w:r>
        <w:rPr>
          <w:color w:val="000000"/>
        </w:rPr>
        <w:t>(а) позајмљеног новца</w:t>
      </w:r>
      <w:r>
        <w:rPr>
          <w:color w:val="000000"/>
        </w:rPr>
        <w:t>;</w:t>
      </w:r>
    </w:p>
    <w:p w:rsidR="0029390E" w:rsidRDefault="00D83485">
      <w:pPr>
        <w:spacing w:after="150"/>
      </w:pPr>
      <w:r>
        <w:rPr>
          <w:color w:val="000000"/>
        </w:rPr>
        <w:t>(б) износа по основу аранжмана акцептног кредита или дематеријализованог еквивалента;</w:t>
      </w:r>
    </w:p>
    <w:p w:rsidR="0029390E" w:rsidRDefault="00D83485">
      <w:pPr>
        <w:spacing w:after="150"/>
      </w:pPr>
      <w:r>
        <w:rPr>
          <w:color w:val="000000"/>
        </w:rPr>
        <w:t>(ц) сваког аранжмана о куповини средњорочних обвезница или емитовању дугорочних и средњорочних обвезница, задужница, вредносних папира или сличног инструмента;</w:t>
      </w:r>
    </w:p>
    <w:p w:rsidR="0029390E" w:rsidRDefault="00D83485">
      <w:pPr>
        <w:spacing w:after="150"/>
      </w:pPr>
      <w:r>
        <w:rPr>
          <w:color w:val="000000"/>
        </w:rPr>
        <w:t>(д) изно</w:t>
      </w:r>
      <w:r>
        <w:rPr>
          <w:color w:val="000000"/>
        </w:rPr>
        <w:t>са било које обавезе у погледу било каквог уговора о закупу или најму, који би се сматрао билансном обавезом;</w:t>
      </w:r>
    </w:p>
    <w:p w:rsidR="0029390E" w:rsidRDefault="00D83485">
      <w:pPr>
        <w:spacing w:after="150"/>
      </w:pPr>
      <w:r>
        <w:rPr>
          <w:color w:val="000000"/>
        </w:rPr>
        <w:t>(е) продатих или дисконтованих потраживања (осим потраживања која су продата без права преноса потраживања);</w:t>
      </w:r>
    </w:p>
    <w:p w:rsidR="0029390E" w:rsidRDefault="00D83485">
      <w:pPr>
        <w:spacing w:after="150"/>
      </w:pPr>
      <w:r>
        <w:rPr>
          <w:color w:val="000000"/>
        </w:rPr>
        <w:t xml:space="preserve">(ф) сваког износа прикупљеног другим </w:t>
      </w:r>
      <w:r>
        <w:rPr>
          <w:color w:val="000000"/>
        </w:rPr>
        <w:t>трансакцијама (укључујући уговор о терминској продаји или куповини) које нису наведене у другим ставовима ове дефиниције и које имају комерцијални ефекат позајмице;</w:t>
      </w:r>
    </w:p>
    <w:p w:rsidR="0029390E" w:rsidRDefault="00D83485">
      <w:pPr>
        <w:spacing w:after="150"/>
      </w:pPr>
      <w:r>
        <w:rPr>
          <w:color w:val="000000"/>
        </w:rPr>
        <w:t>(г) сваке трансакције по основу деривата у коју се ступи у вези са заштитом од или ради кор</w:t>
      </w:r>
      <w:r>
        <w:rPr>
          <w:color w:val="000000"/>
        </w:rPr>
        <w:t>исти од флуктуације било које стопе или цене (а, при израчунавању вредности деривативне трансакције, само тржишна вредност (или, уколико се било који стварни износ дугује због раскида или затварања те деривативне трансакције) ће се узимати у обзир);</w:t>
      </w:r>
    </w:p>
    <w:p w:rsidR="0029390E" w:rsidRDefault="00D83485">
      <w:pPr>
        <w:spacing w:after="150"/>
      </w:pPr>
      <w:r>
        <w:rPr>
          <w:color w:val="000000"/>
        </w:rPr>
        <w:t>(х) св</w:t>
      </w:r>
      <w:r>
        <w:rPr>
          <w:color w:val="000000"/>
        </w:rPr>
        <w:t>аке обавезе контрагаранције у односу на гаранцију, рефундацију, обвезницу, стандбy или документарни акредитив или другог инструмента издатог од стране банке или финансијске институције; и</w:t>
      </w:r>
    </w:p>
    <w:p w:rsidR="0029390E" w:rsidRDefault="00D83485">
      <w:pPr>
        <w:spacing w:after="150"/>
      </w:pPr>
      <w:r>
        <w:rPr>
          <w:color w:val="000000"/>
        </w:rPr>
        <w:t xml:space="preserve">(и) износа обавеза по основу гаранције или одштете за све ставке из </w:t>
      </w:r>
      <w:r>
        <w:rPr>
          <w:color w:val="000000"/>
        </w:rPr>
        <w:t>претходних ставова (а) до (х).</w:t>
      </w:r>
    </w:p>
    <w:p w:rsidR="0029390E" w:rsidRDefault="00D83485">
      <w:pPr>
        <w:spacing w:after="150"/>
      </w:pPr>
      <w:r>
        <w:rPr>
          <w:b/>
          <w:color w:val="000000"/>
        </w:rPr>
        <w:t>Датум прве отплате</w:t>
      </w:r>
      <w:r>
        <w:rPr>
          <w:color w:val="000000"/>
        </w:rPr>
        <w:t xml:space="preserve"> означава датум који доспева 24 месеца након Датума коришћења</w:t>
      </w:r>
      <w:r>
        <w:rPr>
          <w:b/>
          <w:color w:val="000000"/>
        </w:rPr>
        <w:t>.</w:t>
      </w:r>
    </w:p>
    <w:p w:rsidR="0029390E" w:rsidRDefault="00D83485">
      <w:pPr>
        <w:spacing w:after="150"/>
      </w:pPr>
      <w:r>
        <w:rPr>
          <w:b/>
          <w:color w:val="000000"/>
        </w:rPr>
        <w:lastRenderedPageBreak/>
        <w:t>Фиксна каматна стопа</w:t>
      </w:r>
      <w:r>
        <w:rPr>
          <w:color w:val="000000"/>
        </w:rPr>
        <w:t xml:space="preserve"> означава, у вези са Траншом зајма са фиксном каматном стопом, петогодишњу каматну стопу евра одређену функцијом EUSA5 на Bl</w:t>
      </w:r>
      <w:r>
        <w:rPr>
          <w:color w:val="000000"/>
        </w:rPr>
        <w:t>oomberg страници у 10:00 часова на датум који пада два Радна дана пре датума овог Уговора.</w:t>
      </w:r>
    </w:p>
    <w:p w:rsidR="0029390E" w:rsidRDefault="00D83485">
      <w:pPr>
        <w:spacing w:after="150"/>
      </w:pPr>
      <w:r>
        <w:rPr>
          <w:b/>
          <w:color w:val="000000"/>
        </w:rPr>
        <w:t>Транша са фиксном стопом</w:t>
      </w:r>
      <w:r>
        <w:rPr>
          <w:color w:val="000000"/>
        </w:rPr>
        <w:t xml:space="preserve"> означава траншу Кредита која је доступна према овом Уговору, како је описано у клаузули 2.1(а) (</w:t>
      </w:r>
      <w:r>
        <w:rPr>
          <w:i/>
          <w:color w:val="000000"/>
        </w:rPr>
        <w:t>Кредит</w:t>
      </w:r>
      <w:r>
        <w:rPr>
          <w:color w:val="000000"/>
        </w:rPr>
        <w:t>).</w:t>
      </w:r>
    </w:p>
    <w:p w:rsidR="0029390E" w:rsidRDefault="00D83485">
      <w:pPr>
        <w:spacing w:after="150"/>
      </w:pPr>
      <w:r>
        <w:rPr>
          <w:b/>
          <w:color w:val="000000"/>
        </w:rPr>
        <w:t>Ангажована средства Транше са фиксн</w:t>
      </w:r>
      <w:r>
        <w:rPr>
          <w:b/>
          <w:color w:val="000000"/>
        </w:rPr>
        <w:t>ом каматном стопом</w:t>
      </w:r>
      <w:r>
        <w:rPr>
          <w:color w:val="000000"/>
        </w:rPr>
        <w:t xml:space="preserve"> означавају:</w:t>
      </w:r>
    </w:p>
    <w:p w:rsidR="0029390E" w:rsidRDefault="00D83485">
      <w:pPr>
        <w:spacing w:after="150"/>
      </w:pPr>
      <w:r>
        <w:rPr>
          <w:color w:val="000000"/>
        </w:rPr>
        <w:t>(a) за Првобитног зајмодавца, износ наспрам његовог имена у поглављу „Ангажована средства Транше са фиксном каматном стопом” у Прилогу 1 (</w:t>
      </w:r>
      <w:r>
        <w:rPr>
          <w:i/>
          <w:color w:val="000000"/>
        </w:rPr>
        <w:t>Првобитни Зајмодавци</w:t>
      </w:r>
      <w:r>
        <w:rPr>
          <w:color w:val="000000"/>
        </w:rPr>
        <w:t>) и износ других Ангажованих средстава Транше са фиксном каматном с</w:t>
      </w:r>
      <w:r>
        <w:rPr>
          <w:color w:val="000000"/>
        </w:rPr>
        <w:t>топом пренетих на њега у складу са овим Уговором; и</w:t>
      </w:r>
    </w:p>
    <w:p w:rsidR="0029390E" w:rsidRDefault="00D83485">
      <w:pPr>
        <w:spacing w:after="150"/>
      </w:pPr>
      <w:r>
        <w:rPr>
          <w:color w:val="000000"/>
        </w:rPr>
        <w:t>(б) за сваког другог Зајмодавца, износ Ангажованих средстава Транше са фиксном каматном стопом пренетих на њега по овом Уговору,</w:t>
      </w:r>
    </w:p>
    <w:p w:rsidR="0029390E" w:rsidRDefault="00D83485">
      <w:pPr>
        <w:spacing w:after="150"/>
      </w:pPr>
      <w:r>
        <w:rPr>
          <w:color w:val="000000"/>
        </w:rPr>
        <w:t>уколико их није отказао, умањио или пренео у складу са овим Уговором.</w:t>
      </w:r>
    </w:p>
    <w:p w:rsidR="0029390E" w:rsidRDefault="00D83485">
      <w:pPr>
        <w:spacing w:after="150"/>
      </w:pPr>
      <w:r>
        <w:rPr>
          <w:b/>
          <w:color w:val="000000"/>
        </w:rPr>
        <w:t>Транша зајма са фиксном каматном стопом</w:t>
      </w:r>
      <w:r>
        <w:rPr>
          <w:color w:val="000000"/>
        </w:rPr>
        <w:t xml:space="preserve"> означава зајам који је дат или ће бити дат у оквиру Транше Кредита са фиксном каматном стопом или износ главнице који је тренутно неизмирен за тај зајам.</w:t>
      </w:r>
    </w:p>
    <w:p w:rsidR="0029390E" w:rsidRDefault="00D83485">
      <w:pPr>
        <w:spacing w:after="150"/>
      </w:pPr>
      <w:r>
        <w:rPr>
          <w:b/>
          <w:color w:val="000000"/>
        </w:rPr>
        <w:t>Транша са варијабилном каматном стопом</w:t>
      </w:r>
      <w:r>
        <w:rPr>
          <w:color w:val="000000"/>
        </w:rPr>
        <w:t xml:space="preserve"> означава траншу Кредита</w:t>
      </w:r>
      <w:r>
        <w:rPr>
          <w:color w:val="000000"/>
        </w:rPr>
        <w:t xml:space="preserve"> која је доступна према овом Уговору, како је описано у клаузули 2.1(б) (</w:t>
      </w:r>
      <w:r>
        <w:rPr>
          <w:i/>
          <w:color w:val="000000"/>
        </w:rPr>
        <w:t>Кредит</w:t>
      </w:r>
      <w:r>
        <w:rPr>
          <w:color w:val="000000"/>
        </w:rPr>
        <w:t>)</w:t>
      </w:r>
      <w:r>
        <w:rPr>
          <w:b/>
          <w:color w:val="000000"/>
        </w:rPr>
        <w:t>.</w:t>
      </w:r>
    </w:p>
    <w:p w:rsidR="0029390E" w:rsidRDefault="00D83485">
      <w:pPr>
        <w:spacing w:after="150"/>
      </w:pPr>
      <w:r>
        <w:rPr>
          <w:b/>
          <w:color w:val="000000"/>
        </w:rPr>
        <w:t>Ангажована средства Транше са варијабилном каматном стопом</w:t>
      </w:r>
      <w:r>
        <w:rPr>
          <w:color w:val="000000"/>
        </w:rPr>
        <w:t xml:space="preserve"> означавају:</w:t>
      </w:r>
    </w:p>
    <w:p w:rsidR="0029390E" w:rsidRDefault="00D83485">
      <w:pPr>
        <w:spacing w:after="150"/>
      </w:pPr>
      <w:r>
        <w:rPr>
          <w:color w:val="000000"/>
        </w:rPr>
        <w:t>(a) за Првобитног зајмодавца, износ наспрам његовог имена у поглављу „Ангажована средства Транше са вар</w:t>
      </w:r>
      <w:r>
        <w:rPr>
          <w:color w:val="000000"/>
        </w:rPr>
        <w:t>ијабилном каматном стопом” у Прилогу 1 (</w:t>
      </w:r>
      <w:r>
        <w:rPr>
          <w:i/>
          <w:color w:val="000000"/>
        </w:rPr>
        <w:t>Првобитни Зајмодавци</w:t>
      </w:r>
      <w:r>
        <w:rPr>
          <w:color w:val="000000"/>
        </w:rPr>
        <w:t>) и износ других Ангажованих средстава Транше са варијабилном каматном стопом пренетих на њега у складу са овим Уговором; и</w:t>
      </w:r>
    </w:p>
    <w:p w:rsidR="0029390E" w:rsidRDefault="00D83485">
      <w:pPr>
        <w:spacing w:after="150"/>
      </w:pPr>
      <w:r>
        <w:rPr>
          <w:color w:val="000000"/>
        </w:rPr>
        <w:t>(б) за сваког другог Зајмодавца, износ Ангажованих средстава Транше са в</w:t>
      </w:r>
      <w:r>
        <w:rPr>
          <w:color w:val="000000"/>
        </w:rPr>
        <w:t>аријабилном каматном стопом пренетих на њега по овом Уговору,</w:t>
      </w:r>
    </w:p>
    <w:p w:rsidR="0029390E" w:rsidRDefault="00D83485">
      <w:pPr>
        <w:spacing w:after="150"/>
      </w:pPr>
      <w:r>
        <w:rPr>
          <w:color w:val="000000"/>
        </w:rPr>
        <w:t>уколико их није отказао, умањио или пренео у складу са овим Уговором.</w:t>
      </w:r>
    </w:p>
    <w:p w:rsidR="0029390E" w:rsidRDefault="00D83485">
      <w:pPr>
        <w:spacing w:after="150"/>
      </w:pPr>
      <w:r>
        <w:rPr>
          <w:b/>
          <w:color w:val="000000"/>
        </w:rPr>
        <w:t>Траншa зајма са варијабилном каматном стопом</w:t>
      </w:r>
      <w:r>
        <w:rPr>
          <w:color w:val="000000"/>
        </w:rPr>
        <w:t xml:space="preserve"> означава зајам који је дат или ће бити дат у оквиру Транше Кредита са варијабил</w:t>
      </w:r>
      <w:r>
        <w:rPr>
          <w:color w:val="000000"/>
        </w:rPr>
        <w:t>ном каматном стопом или износ главнице који је тренутно неизмирен за тај зајам.</w:t>
      </w:r>
    </w:p>
    <w:p w:rsidR="0029390E" w:rsidRDefault="00D83485">
      <w:pPr>
        <w:spacing w:after="150"/>
      </w:pPr>
      <w:r>
        <w:rPr>
          <w:b/>
          <w:color w:val="000000"/>
        </w:rPr>
        <w:t>Страна валута</w:t>
      </w:r>
      <w:r>
        <w:rPr>
          <w:color w:val="000000"/>
        </w:rPr>
        <w:t xml:space="preserve"> означава било коју другу валуту у односу на званичну валуту Републике Србије.</w:t>
      </w:r>
    </w:p>
    <w:p w:rsidR="0029390E" w:rsidRDefault="00D83485">
      <w:pPr>
        <w:spacing w:after="150"/>
      </w:pPr>
      <w:r>
        <w:rPr>
          <w:b/>
          <w:color w:val="000000"/>
        </w:rPr>
        <w:lastRenderedPageBreak/>
        <w:t>Стопа финансирања</w:t>
      </w:r>
      <w:r>
        <w:rPr>
          <w:color w:val="000000"/>
        </w:rPr>
        <w:t xml:space="preserve"> означава било коју појединачну стопу о којој Зајмодавац обавести у писаној форми Агента у складу са клаузулом 10.3(а)(ii)(</w:t>
      </w:r>
      <w:r>
        <w:rPr>
          <w:i/>
          <w:color w:val="000000"/>
        </w:rPr>
        <w:t>Трошкови средстава</w:t>
      </w:r>
      <w:r>
        <w:rPr>
          <w:color w:val="000000"/>
        </w:rPr>
        <w:t>).</w:t>
      </w:r>
    </w:p>
    <w:p w:rsidR="0029390E" w:rsidRDefault="00D83485">
      <w:pPr>
        <w:spacing w:after="150"/>
      </w:pPr>
      <w:r>
        <w:rPr>
          <w:b/>
          <w:color w:val="000000"/>
        </w:rPr>
        <w:t>Влада</w:t>
      </w:r>
      <w:r>
        <w:rPr>
          <w:color w:val="000000"/>
        </w:rPr>
        <w:t xml:space="preserve"> означава Владу Републике Србије.</w:t>
      </w:r>
    </w:p>
    <w:p w:rsidR="0029390E" w:rsidRDefault="00D83485">
      <w:pPr>
        <w:spacing w:after="150"/>
      </w:pPr>
      <w:r>
        <w:rPr>
          <w:b/>
          <w:color w:val="000000"/>
        </w:rPr>
        <w:t>Државни субјекти</w:t>
      </w:r>
      <w:r>
        <w:rPr>
          <w:color w:val="000000"/>
        </w:rPr>
        <w:t xml:space="preserve"> означавају</w:t>
      </w:r>
      <w:r>
        <w:rPr>
          <w:b/>
          <w:color w:val="000000"/>
        </w:rPr>
        <w:t>:</w:t>
      </w:r>
    </w:p>
    <w:p w:rsidR="0029390E" w:rsidRDefault="00D83485">
      <w:pPr>
        <w:spacing w:after="150"/>
      </w:pPr>
      <w:r>
        <w:rPr>
          <w:color w:val="000000"/>
        </w:rPr>
        <w:t>(а) све централне или субнационалне нивое вл</w:t>
      </w:r>
      <w:r>
        <w:rPr>
          <w:color w:val="000000"/>
        </w:rPr>
        <w:t>асти;</w:t>
      </w:r>
    </w:p>
    <w:p w:rsidR="0029390E" w:rsidRDefault="00D83485">
      <w:pPr>
        <w:spacing w:after="150"/>
      </w:pPr>
      <w:r>
        <w:rPr>
          <w:color w:val="000000"/>
        </w:rPr>
        <w:t>(б) све банкарске или монетарне органе централног или субнационалног нивоа власти;</w:t>
      </w:r>
    </w:p>
    <w:p w:rsidR="0029390E" w:rsidRDefault="00D83485">
      <w:pPr>
        <w:spacing w:after="150"/>
      </w:pPr>
      <w:r>
        <w:rPr>
          <w:color w:val="000000"/>
        </w:rPr>
        <w:t>(ц) све локалне надлежности централног или субнационалног нивоа власти;</w:t>
      </w:r>
    </w:p>
    <w:p w:rsidR="0029390E" w:rsidRDefault="00D83485">
      <w:pPr>
        <w:spacing w:after="150"/>
      </w:pPr>
      <w:r>
        <w:rPr>
          <w:color w:val="000000"/>
        </w:rPr>
        <w:t>(д) Европску централну банку или Савет министара Европске уније;</w:t>
      </w:r>
    </w:p>
    <w:p w:rsidR="0029390E" w:rsidRDefault="00D83485">
      <w:pPr>
        <w:spacing w:after="150"/>
      </w:pPr>
      <w:r>
        <w:rPr>
          <w:color w:val="000000"/>
        </w:rPr>
        <w:t>(е) све агенције, комисије, од</w:t>
      </w:r>
      <w:r>
        <w:rPr>
          <w:color w:val="000000"/>
        </w:rPr>
        <w:t>боре комисија, органе, министарства, одељења, тела, судове или агенције горе наведених институција без обзира како су конституисани; или</w:t>
      </w:r>
    </w:p>
    <w:p w:rsidR="0029390E" w:rsidRDefault="00D83485">
      <w:pPr>
        <w:spacing w:after="150"/>
      </w:pPr>
      <w:r>
        <w:rPr>
          <w:color w:val="000000"/>
        </w:rPr>
        <w:t xml:space="preserve">(ф) удружења, организације или институције чији су органи набројани у претходним ставовима чланови (укључујући, али не </w:t>
      </w:r>
      <w:r>
        <w:rPr>
          <w:color w:val="000000"/>
        </w:rPr>
        <w:t>ограничавајући се на над-национална тела) или чијој надлежности припадају или у чијим активностима учествују.</w:t>
      </w:r>
    </w:p>
    <w:p w:rsidR="0029390E" w:rsidRDefault="00D83485">
      <w:pPr>
        <w:spacing w:after="150"/>
      </w:pPr>
      <w:r>
        <w:rPr>
          <w:b/>
          <w:color w:val="000000"/>
        </w:rPr>
        <w:t>Историјска Котирана стопа</w:t>
      </w:r>
      <w:r>
        <w:rPr>
          <w:color w:val="000000"/>
        </w:rPr>
        <w:t xml:space="preserve"> означава у односу на било којy Траншу зајма са варијабилном каматном стопом, најновију применљиву Котирану стопу за пери</w:t>
      </w:r>
      <w:r>
        <w:rPr>
          <w:color w:val="000000"/>
        </w:rPr>
        <w:t>од који је по дужини једнак Каматном периоду те Транше зајма са варијабилном каматном стопом и који није дужи од 10 дана од Дана котације.</w:t>
      </w:r>
    </w:p>
    <w:p w:rsidR="0029390E" w:rsidRDefault="00D83485">
      <w:pPr>
        <w:spacing w:after="150"/>
      </w:pPr>
      <w:r>
        <w:rPr>
          <w:b/>
          <w:color w:val="000000"/>
        </w:rPr>
        <w:t>Holding компанија</w:t>
      </w:r>
      <w:r>
        <w:rPr>
          <w:color w:val="000000"/>
        </w:rPr>
        <w:t xml:space="preserve"> означава, у односу на компанију, било коју другу компанију у односу на коју је Зависно друштво.</w:t>
      </w:r>
    </w:p>
    <w:p w:rsidR="0029390E" w:rsidRDefault="00D83485">
      <w:pPr>
        <w:spacing w:after="150"/>
      </w:pPr>
      <w:r>
        <w:rPr>
          <w:b/>
          <w:color w:val="000000"/>
        </w:rPr>
        <w:t>ИБР</w:t>
      </w:r>
      <w:r>
        <w:rPr>
          <w:b/>
          <w:color w:val="000000"/>
        </w:rPr>
        <w:t>Д</w:t>
      </w:r>
      <w:r>
        <w:rPr>
          <w:color w:val="000000"/>
        </w:rPr>
        <w:t xml:space="preserve"> означава Међународну банку за обнову и развој.</w:t>
      </w:r>
    </w:p>
    <w:p w:rsidR="0029390E" w:rsidRDefault="00D83485">
      <w:pPr>
        <w:spacing w:after="150"/>
      </w:pPr>
      <w:r>
        <w:rPr>
          <w:b/>
          <w:color w:val="000000"/>
        </w:rPr>
        <w:t>ММФ</w:t>
      </w:r>
      <w:r>
        <w:rPr>
          <w:color w:val="000000"/>
        </w:rPr>
        <w:t xml:space="preserve"> означава Међународни монетарни фонд.</w:t>
      </w:r>
    </w:p>
    <w:p w:rsidR="0029390E" w:rsidRDefault="00D83485">
      <w:pPr>
        <w:spacing w:after="150"/>
      </w:pPr>
      <w:r>
        <w:rPr>
          <w:b/>
          <w:color w:val="000000"/>
        </w:rPr>
        <w:t>Компромитовани Агент</w:t>
      </w:r>
      <w:r>
        <w:rPr>
          <w:color w:val="000000"/>
        </w:rPr>
        <w:t xml:space="preserve"> означава Агента у било ком тренутку када:</w:t>
      </w:r>
    </w:p>
    <w:p w:rsidR="0029390E" w:rsidRDefault="00D83485">
      <w:pPr>
        <w:spacing w:after="150"/>
      </w:pPr>
      <w:r>
        <w:rPr>
          <w:color w:val="000000"/>
        </w:rPr>
        <w:t>(а) пропусти да изврши (или је обавестио Страну да неће извршити) плаћање које треба да изврши према До</w:t>
      </w:r>
      <w:r>
        <w:rPr>
          <w:color w:val="000000"/>
        </w:rPr>
        <w:t>кументима о финансирању до датума доспећа за плаћање; или</w:t>
      </w:r>
    </w:p>
    <w:p w:rsidR="0029390E" w:rsidRDefault="00D83485">
      <w:pPr>
        <w:spacing w:after="150"/>
      </w:pPr>
      <w:r>
        <w:rPr>
          <w:color w:val="000000"/>
        </w:rPr>
        <w:t>(б) Агент на други начин укине или одбаци Документ о финансирању; или</w:t>
      </w:r>
    </w:p>
    <w:p w:rsidR="0029390E" w:rsidRDefault="00D83485">
      <w:pPr>
        <w:spacing w:after="150"/>
      </w:pPr>
      <w:r>
        <w:rPr>
          <w:color w:val="000000"/>
        </w:rPr>
        <w:t>(ц) се десио се и наставља се Случај инсолвентности у односу на Агента;</w:t>
      </w:r>
    </w:p>
    <w:p w:rsidR="0029390E" w:rsidRDefault="00D83485">
      <w:pPr>
        <w:spacing w:after="150"/>
      </w:pPr>
      <w:r>
        <w:rPr>
          <w:color w:val="000000"/>
        </w:rPr>
        <w:t>(д) осим уколико, у случају (а) изнад:</w:t>
      </w:r>
    </w:p>
    <w:p w:rsidR="0029390E" w:rsidRDefault="00D83485">
      <w:pPr>
        <w:spacing w:after="150"/>
      </w:pPr>
      <w:r>
        <w:rPr>
          <w:color w:val="000000"/>
        </w:rPr>
        <w:t>(i) његово пропуш</w:t>
      </w:r>
      <w:r>
        <w:rPr>
          <w:color w:val="000000"/>
        </w:rPr>
        <w:t>тање плаћања је проузроковано:</w:t>
      </w:r>
    </w:p>
    <w:p w:rsidR="0029390E" w:rsidRDefault="00D83485">
      <w:pPr>
        <w:spacing w:after="150"/>
      </w:pPr>
      <w:r>
        <w:rPr>
          <w:color w:val="000000"/>
        </w:rPr>
        <w:t>(A) административном или техничком грешком; или</w:t>
      </w:r>
    </w:p>
    <w:p w:rsidR="0029390E" w:rsidRDefault="00D83485">
      <w:pPr>
        <w:spacing w:after="150"/>
      </w:pPr>
      <w:r>
        <w:rPr>
          <w:color w:val="000000"/>
        </w:rPr>
        <w:lastRenderedPageBreak/>
        <w:t>(Б) Прекидом рада; и</w:t>
      </w:r>
    </w:p>
    <w:p w:rsidR="0029390E" w:rsidRDefault="00D83485">
      <w:pPr>
        <w:spacing w:after="150"/>
      </w:pPr>
      <w:r>
        <w:rPr>
          <w:color w:val="000000"/>
        </w:rPr>
        <w:t>(ii) плаћање је извршено у року од три Радна дана од датума доспећа; или</w:t>
      </w:r>
    </w:p>
    <w:p w:rsidR="0029390E" w:rsidRDefault="00D83485">
      <w:pPr>
        <w:spacing w:after="150"/>
      </w:pPr>
      <w:r>
        <w:rPr>
          <w:color w:val="000000"/>
        </w:rPr>
        <w:t xml:space="preserve">(iii) Агент у доброј намери оспорава да је уговором обавезан да изврши предметно </w:t>
      </w:r>
      <w:r>
        <w:rPr>
          <w:color w:val="000000"/>
        </w:rPr>
        <w:t>плаћање.</w:t>
      </w:r>
    </w:p>
    <w:p w:rsidR="0029390E" w:rsidRDefault="00D83485">
      <w:pPr>
        <w:spacing w:after="150"/>
      </w:pPr>
      <w:r>
        <w:rPr>
          <w:b/>
          <w:color w:val="000000"/>
        </w:rPr>
        <w:t>Информативни меморандум</w:t>
      </w:r>
      <w:r>
        <w:rPr>
          <w:color w:val="000000"/>
        </w:rPr>
        <w:t xml:space="preserve"> означава основни меморандум за обвезнице од 18. јануара 2023. године и презентацију инвеститора од јануара 2023. године, а које је издао Зајмопримац.</w:t>
      </w:r>
    </w:p>
    <w:p w:rsidR="0029390E" w:rsidRDefault="00D83485">
      <w:pPr>
        <w:spacing w:after="150"/>
      </w:pPr>
      <w:r>
        <w:rPr>
          <w:b/>
          <w:color w:val="000000"/>
        </w:rPr>
        <w:t>Случај инсолвентности</w:t>
      </w:r>
      <w:r>
        <w:rPr>
          <w:color w:val="000000"/>
        </w:rPr>
        <w:t xml:space="preserve"> у односу на било које правно лице означава да је то</w:t>
      </w:r>
      <w:r>
        <w:rPr>
          <w:color w:val="000000"/>
        </w:rPr>
        <w:t xml:space="preserve"> лице:</w:t>
      </w:r>
    </w:p>
    <w:p w:rsidR="0029390E" w:rsidRDefault="00D83485">
      <w:pPr>
        <w:spacing w:after="150"/>
      </w:pPr>
      <w:r>
        <w:rPr>
          <w:color w:val="000000"/>
        </w:rPr>
        <w:t>(a) престало да постоји (осим у случају консолидације, припајања или спајања);</w:t>
      </w:r>
    </w:p>
    <w:p w:rsidR="0029390E" w:rsidRDefault="00D83485">
      <w:pPr>
        <w:spacing w:after="150"/>
      </w:pPr>
      <w:r>
        <w:rPr>
          <w:color w:val="000000"/>
        </w:rPr>
        <w:t>(б) постало инсолвентно или није у могућности да плаћа своје дугове или не подмирује своје дугове или у писаном облику призна своју општу неспособност да плаћа своје дуго</w:t>
      </w:r>
      <w:r>
        <w:rPr>
          <w:color w:val="000000"/>
        </w:rPr>
        <w:t>ве по доспећу;</w:t>
      </w:r>
    </w:p>
    <w:p w:rsidR="0029390E" w:rsidRDefault="00D83485">
      <w:pPr>
        <w:spacing w:after="150"/>
      </w:pPr>
      <w:r>
        <w:rPr>
          <w:color w:val="000000"/>
        </w:rPr>
        <w:t>(ц) извршило потпуно уступање у корист повереника или с повереницима склопило нагодбу или поравнање;</w:t>
      </w:r>
    </w:p>
    <w:p w:rsidR="0029390E" w:rsidRDefault="00D83485">
      <w:pPr>
        <w:spacing w:after="150"/>
      </w:pPr>
      <w:r>
        <w:rPr>
          <w:color w:val="000000"/>
        </w:rPr>
        <w:t>(д) покреће или је регулатор, супервизор или слично лице с надлежношћу примарне инсолвентности, реорганизације или регулаторне надлежности н</w:t>
      </w:r>
      <w:r>
        <w:rPr>
          <w:color w:val="000000"/>
        </w:rPr>
        <w:t>ад тим лицем покренуо у надлежности њеног оснивања или организације или надлежности њеног седишта или главне или матичне канцеларије, поступак у коме се предлаже доношење пресуде о инсолвентности или стечају или другом правном средству према било ком закон</w:t>
      </w:r>
      <w:r>
        <w:rPr>
          <w:color w:val="000000"/>
        </w:rPr>
        <w:t>у о стечају или инсолвентности или другим сличним законима који утичу на права поверилаца или је та особа, регулатор, супервизор или слично лице поднело предлог за њено затварање или ликвидацију;</w:t>
      </w:r>
    </w:p>
    <w:p w:rsidR="0029390E" w:rsidRDefault="00D83485">
      <w:pPr>
        <w:spacing w:after="150"/>
      </w:pPr>
      <w:r>
        <w:rPr>
          <w:color w:val="000000"/>
        </w:rPr>
        <w:t>(е) против кога је покренут поступак у којем се предлаже дон</w:t>
      </w:r>
      <w:r>
        <w:rPr>
          <w:color w:val="000000"/>
        </w:rPr>
        <w:t>ошење пресуде о инсолвентности или стечају или друго правно средство према било ком закону о стечају или инсолвентности или другом сличном закону који утиче на права поверилаца или је поднет предлог за затварање или ликвидацију, а у случају да је било који</w:t>
      </w:r>
      <w:r>
        <w:rPr>
          <w:color w:val="000000"/>
        </w:rPr>
        <w:t xml:space="preserve"> такав поступак или предлог покренут или поднет против тог лица, такав поступак или предлог покренула је или је поднела особа или правно лице која није претходно наведена у ставу (д); и:</w:t>
      </w:r>
    </w:p>
    <w:p w:rsidR="0029390E" w:rsidRDefault="00D83485">
      <w:pPr>
        <w:spacing w:after="150"/>
      </w:pPr>
      <w:r>
        <w:rPr>
          <w:color w:val="000000"/>
        </w:rPr>
        <w:t>(i) има за последицу пресуду о инсолвентности или стечају или упис пр</w:t>
      </w:r>
      <w:r>
        <w:rPr>
          <w:color w:val="000000"/>
        </w:rPr>
        <w:t>ивремене мере или доношење одлуке о затварању или ликвидацији; или</w:t>
      </w:r>
    </w:p>
    <w:p w:rsidR="0029390E" w:rsidRDefault="00D83485">
      <w:pPr>
        <w:spacing w:after="150"/>
      </w:pPr>
      <w:r>
        <w:rPr>
          <w:color w:val="000000"/>
        </w:rPr>
        <w:t>(ii) није одбачен, укинут, обустављен или прекинут у сваком појединачном случају у току од 30 дана од дана покретања или подношења;</w:t>
      </w:r>
    </w:p>
    <w:p w:rsidR="0029390E" w:rsidRDefault="00D83485">
      <w:pPr>
        <w:spacing w:after="150"/>
      </w:pPr>
      <w:r>
        <w:rPr>
          <w:color w:val="000000"/>
        </w:rPr>
        <w:t>(ф) за коју је донета одлука о затварању, принудној управ</w:t>
      </w:r>
      <w:r>
        <w:rPr>
          <w:color w:val="000000"/>
        </w:rPr>
        <w:t>и или ликвидацији (осим у случају консолидације, припајања или спајања);</w:t>
      </w:r>
    </w:p>
    <w:p w:rsidR="0029390E" w:rsidRDefault="00D83485">
      <w:pPr>
        <w:spacing w:after="150"/>
      </w:pPr>
      <w:r>
        <w:rPr>
          <w:color w:val="000000"/>
        </w:rPr>
        <w:lastRenderedPageBreak/>
        <w:t>(г) тражи се постављање или је постављен управник, стечајни управник, конзерватор, принудни управник, или други сличан службеник над њим или делом његове имовине или над његовом укупн</w:t>
      </w:r>
      <w:r>
        <w:rPr>
          <w:color w:val="000000"/>
        </w:rPr>
        <w:t>ом имовином;</w:t>
      </w:r>
    </w:p>
    <w:p w:rsidR="0029390E" w:rsidRDefault="00D83485">
      <w:pPr>
        <w:spacing w:after="150"/>
      </w:pPr>
      <w:r>
        <w:rPr>
          <w:color w:val="000000"/>
        </w:rPr>
        <w:t>(х) коме је осигурана страна преузела посед над значајним делом или целокупном имовином или је над целокупном имовином или њеним значајним делом покренут поступак заплене, извршења, обустава, одузимање или други правни поступак, те таква осигу</w:t>
      </w:r>
      <w:r>
        <w:rPr>
          <w:color w:val="000000"/>
        </w:rPr>
        <w:t>рана страна задржава посед или такав поступак није одбачен, укинут, обустављен или прекинут у сваком појединачном случају у року од 30 дана након тога;</w:t>
      </w:r>
    </w:p>
    <w:p w:rsidR="0029390E" w:rsidRDefault="00D83485">
      <w:pPr>
        <w:spacing w:after="150"/>
      </w:pPr>
      <w:r>
        <w:rPr>
          <w:color w:val="000000"/>
        </w:rPr>
        <w:t>(и) узрокује или подлеже било ком другом случају који, према меродавном праву било које надлежности, има</w:t>
      </w:r>
      <w:r>
        <w:rPr>
          <w:color w:val="000000"/>
        </w:rPr>
        <w:t xml:space="preserve"> сличан учинак у било ком од случајева у претходно наведеним ставовима од (a) до (х); или</w:t>
      </w:r>
    </w:p>
    <w:p w:rsidR="0029390E" w:rsidRDefault="00D83485">
      <w:pPr>
        <w:spacing w:after="150"/>
      </w:pPr>
      <w:r>
        <w:rPr>
          <w:color w:val="000000"/>
        </w:rPr>
        <w:t>(ј) предузме било коју радњу којом подржава или која указује на то да је сагласна, одобрава или пристаје на било који од горе наведених поступака.</w:t>
      </w:r>
    </w:p>
    <w:p w:rsidR="0029390E" w:rsidRDefault="00D83485">
      <w:pPr>
        <w:spacing w:after="150"/>
      </w:pPr>
      <w:r>
        <w:rPr>
          <w:b/>
          <w:color w:val="000000"/>
        </w:rPr>
        <w:t xml:space="preserve">Датум плаћања </w:t>
      </w:r>
      <w:r>
        <w:rPr>
          <w:b/>
          <w:color w:val="000000"/>
        </w:rPr>
        <w:t>камате</w:t>
      </w:r>
      <w:r>
        <w:rPr>
          <w:color w:val="000000"/>
        </w:rPr>
        <w:t xml:space="preserve"> означава последњи дан Каматног периода</w:t>
      </w:r>
      <w:r>
        <w:rPr>
          <w:b/>
          <w:color w:val="000000"/>
        </w:rPr>
        <w:t>.</w:t>
      </w:r>
    </w:p>
    <w:p w:rsidR="0029390E" w:rsidRDefault="00D83485">
      <w:pPr>
        <w:spacing w:after="150"/>
      </w:pPr>
      <w:r>
        <w:rPr>
          <w:b/>
          <w:color w:val="000000"/>
        </w:rPr>
        <w:t>Каматни период</w:t>
      </w:r>
      <w:r>
        <w:rPr>
          <w:color w:val="000000"/>
        </w:rPr>
        <w:t xml:space="preserve"> означава, у смислу Кредита, сваки период утврђен у складу са клаузулом 9 (</w:t>
      </w:r>
      <w:r>
        <w:rPr>
          <w:i/>
          <w:color w:val="000000"/>
        </w:rPr>
        <w:t>Каматни периоди</w:t>
      </w:r>
      <w:r>
        <w:rPr>
          <w:color w:val="000000"/>
        </w:rPr>
        <w:t>) и, у смислу Неплаћеног износа, сваки период утврђен у складу са клаузулом 8.3 (</w:t>
      </w:r>
      <w:r>
        <w:rPr>
          <w:i/>
          <w:color w:val="000000"/>
        </w:rPr>
        <w:t>Затезна камата</w:t>
      </w:r>
      <w:r>
        <w:rPr>
          <w:color w:val="000000"/>
        </w:rPr>
        <w:t>).</w:t>
      </w:r>
    </w:p>
    <w:p w:rsidR="0029390E" w:rsidRDefault="00D83485">
      <w:pPr>
        <w:spacing w:after="150"/>
      </w:pPr>
      <w:r>
        <w:rPr>
          <w:b/>
          <w:color w:val="000000"/>
        </w:rPr>
        <w:t>Историј</w:t>
      </w:r>
      <w:r>
        <w:rPr>
          <w:b/>
          <w:color w:val="000000"/>
        </w:rPr>
        <w:t>ски интерполирана</w:t>
      </w:r>
      <w:r>
        <w:rPr>
          <w:color w:val="000000"/>
        </w:rPr>
        <w:t xml:space="preserve"> </w:t>
      </w:r>
      <w:r>
        <w:rPr>
          <w:b/>
          <w:color w:val="000000"/>
        </w:rPr>
        <w:t>котирана стопа</w:t>
      </w:r>
      <w:r>
        <w:rPr>
          <w:color w:val="000000"/>
        </w:rPr>
        <w:t xml:space="preserve"> означава за потребе Транше зајма са варијабилном каматном стопом, стопу (заокружену на исти број децималних места као и Котирану стопу) која је резултат линеарне интерполације између:</w:t>
      </w:r>
    </w:p>
    <w:p w:rsidR="0029390E" w:rsidRDefault="00D83485">
      <w:pPr>
        <w:spacing w:after="150"/>
      </w:pPr>
      <w:r>
        <w:rPr>
          <w:color w:val="000000"/>
        </w:rPr>
        <w:t>(a) најскорије применљиве Котиране стоп</w:t>
      </w:r>
      <w:r>
        <w:rPr>
          <w:color w:val="000000"/>
        </w:rPr>
        <w:t>е (од дана који није дужи од 10 дана пре Дана котације) за најдужи период (за који је Котирана стопа расположива) који је краћи од Каматног периода те Транше зајма са варијабилном каматном стопом; и</w:t>
      </w:r>
    </w:p>
    <w:p w:rsidR="0029390E" w:rsidRDefault="00D83485">
      <w:pPr>
        <w:spacing w:after="150"/>
      </w:pPr>
      <w:r>
        <w:rPr>
          <w:color w:val="000000"/>
        </w:rPr>
        <w:t>(б) најскорије примењиве Котиране стопе (од дана који ниј</w:t>
      </w:r>
      <w:r>
        <w:rPr>
          <w:color w:val="000000"/>
        </w:rPr>
        <w:t>е дужи од 10 дана пре Дана котације) за најкраћи период (за који је Котирана стопа расположива) који је дужи од Каматног периода те Транше зајма са варијабилном каматном стопом.</w:t>
      </w:r>
    </w:p>
    <w:p w:rsidR="0029390E" w:rsidRDefault="00D83485">
      <w:pPr>
        <w:spacing w:after="150"/>
      </w:pPr>
      <w:r>
        <w:rPr>
          <w:b/>
          <w:color w:val="000000"/>
        </w:rPr>
        <w:t>Интерполирана котирана стопа</w:t>
      </w:r>
      <w:r>
        <w:rPr>
          <w:color w:val="000000"/>
        </w:rPr>
        <w:t xml:space="preserve"> означава, за потребе Транше зајма са варијабилном</w:t>
      </w:r>
      <w:r>
        <w:rPr>
          <w:color w:val="000000"/>
        </w:rPr>
        <w:t xml:space="preserve"> каматном стопом, стопу (заокружену на исти број децималних места као и две релевантне Котиране стопе) која је резултат линеарне интерполације између:</w:t>
      </w:r>
    </w:p>
    <w:p w:rsidR="0029390E" w:rsidRDefault="00D83485">
      <w:pPr>
        <w:spacing w:after="150"/>
      </w:pPr>
      <w:r>
        <w:rPr>
          <w:color w:val="000000"/>
        </w:rPr>
        <w:t>(а) примењиве Котиране стопе за најдужи период (за који је Котирана стопа расположива) који је краћи од К</w:t>
      </w:r>
      <w:r>
        <w:rPr>
          <w:color w:val="000000"/>
        </w:rPr>
        <w:t>аматног периода те Транше зајма са варијабилном каматном стопом; и</w:t>
      </w:r>
    </w:p>
    <w:p w:rsidR="0029390E" w:rsidRDefault="00D83485">
      <w:pPr>
        <w:spacing w:after="150"/>
      </w:pPr>
      <w:r>
        <w:rPr>
          <w:color w:val="000000"/>
        </w:rPr>
        <w:t>(б) примењиве Котиране стопе за најкраћи период (за који је Котирана стопа расположива) који је дужи од Каматног периода те Транше зајма са варијабилном каматном стопом,</w:t>
      </w:r>
    </w:p>
    <w:p w:rsidR="0029390E" w:rsidRDefault="00D83485">
      <w:pPr>
        <w:spacing w:after="150"/>
      </w:pPr>
      <w:r>
        <w:rPr>
          <w:color w:val="000000"/>
        </w:rPr>
        <w:lastRenderedPageBreak/>
        <w:t>обе у Утврђеном вре</w:t>
      </w:r>
      <w:r>
        <w:rPr>
          <w:color w:val="000000"/>
        </w:rPr>
        <w:t>мену.</w:t>
      </w:r>
    </w:p>
    <w:p w:rsidR="0029390E" w:rsidRDefault="00D83485">
      <w:pPr>
        <w:spacing w:after="150"/>
      </w:pPr>
      <w:r>
        <w:rPr>
          <w:b/>
          <w:color w:val="000000"/>
        </w:rPr>
        <w:t>Зајмодавац</w:t>
      </w:r>
      <w:r>
        <w:rPr>
          <w:color w:val="000000"/>
        </w:rPr>
        <w:t xml:space="preserve"> означава</w:t>
      </w:r>
      <w:r>
        <w:rPr>
          <w:b/>
          <w:color w:val="000000"/>
        </w:rPr>
        <w:t>:</w:t>
      </w:r>
    </w:p>
    <w:p w:rsidR="0029390E" w:rsidRDefault="00D83485">
      <w:pPr>
        <w:spacing w:after="150"/>
      </w:pPr>
      <w:r>
        <w:rPr>
          <w:color w:val="000000"/>
        </w:rPr>
        <w:t>(а) сваког Првобитног зајмодавца; и</w:t>
      </w:r>
    </w:p>
    <w:p w:rsidR="0029390E" w:rsidRDefault="00D83485">
      <w:pPr>
        <w:spacing w:after="150"/>
      </w:pPr>
      <w:r>
        <w:rPr>
          <w:color w:val="000000"/>
        </w:rPr>
        <w:t>(б) сваку банку, финансијску институцију, труст, фонд или другу институцију која је постала Страна у својству „Зајмодавца” у складу са клаузулом 21 (</w:t>
      </w:r>
      <w:r>
        <w:rPr>
          <w:i/>
          <w:color w:val="000000"/>
        </w:rPr>
        <w:t>Промене Зајмодаваца</w:t>
      </w:r>
      <w:r>
        <w:rPr>
          <w:color w:val="000000"/>
        </w:rPr>
        <w:t>),</w:t>
      </w:r>
    </w:p>
    <w:p w:rsidR="0029390E" w:rsidRDefault="00D83485">
      <w:pPr>
        <w:spacing w:after="150"/>
      </w:pPr>
      <w:r>
        <w:rPr>
          <w:color w:val="000000"/>
        </w:rPr>
        <w:t xml:space="preserve">који у сваком случају </w:t>
      </w:r>
      <w:r>
        <w:rPr>
          <w:color w:val="000000"/>
        </w:rPr>
        <w:t>није престао да буде Страна у складу са условима овог Уговора.</w:t>
      </w:r>
    </w:p>
    <w:p w:rsidR="0029390E" w:rsidRDefault="00D83485">
      <w:pPr>
        <w:spacing w:after="150"/>
      </w:pPr>
      <w:r>
        <w:rPr>
          <w:b/>
          <w:color w:val="000000"/>
        </w:rPr>
        <w:t>ЛМА</w:t>
      </w:r>
      <w:r>
        <w:rPr>
          <w:color w:val="000000"/>
        </w:rPr>
        <w:t xml:space="preserve"> означава Удружење тржишта капитала</w:t>
      </w:r>
      <w:r>
        <w:rPr>
          <w:b/>
          <w:color w:val="000000"/>
        </w:rPr>
        <w:t>.</w:t>
      </w:r>
    </w:p>
    <w:p w:rsidR="0029390E" w:rsidRDefault="00D83485">
      <w:pPr>
        <w:spacing w:after="150"/>
      </w:pPr>
      <w:r>
        <w:rPr>
          <w:b/>
          <w:color w:val="000000"/>
        </w:rPr>
        <w:t>Зајам</w:t>
      </w:r>
      <w:r>
        <w:rPr>
          <w:color w:val="000000"/>
        </w:rPr>
        <w:t xml:space="preserve"> означава Траншу зајма са фиксном каматном стопом или Траншу зајма са варијабилном каматном стопом</w:t>
      </w:r>
      <w:r>
        <w:rPr>
          <w:b/>
          <w:color w:val="000000"/>
        </w:rPr>
        <w:t>.</w:t>
      </w:r>
    </w:p>
    <w:p w:rsidR="0029390E" w:rsidRDefault="00D83485">
      <w:pPr>
        <w:spacing w:after="150"/>
      </w:pPr>
      <w:r>
        <w:rPr>
          <w:b/>
          <w:color w:val="000000"/>
        </w:rPr>
        <w:t>Већински зајмодавци</w:t>
      </w:r>
      <w:r>
        <w:rPr>
          <w:color w:val="000000"/>
        </w:rPr>
        <w:t xml:space="preserve"> означавају Зајмодавца или За</w:t>
      </w:r>
      <w:r>
        <w:rPr>
          <w:color w:val="000000"/>
        </w:rPr>
        <w:t>јмодавце чија укупна Ангажована средства премашују 66</w:t>
      </w:r>
      <w:r>
        <w:rPr>
          <w:color w:val="000000"/>
          <w:vertAlign w:val="superscript"/>
        </w:rPr>
        <w:t>2</w:t>
      </w:r>
      <w:r>
        <w:rPr>
          <w:color w:val="000000"/>
        </w:rPr>
        <w:t>/</w:t>
      </w:r>
      <w:r>
        <w:rPr>
          <w:color w:val="000000"/>
          <w:vertAlign w:val="subscript"/>
        </w:rPr>
        <w:t>3</w:t>
      </w:r>
      <w:r>
        <w:rPr>
          <w:color w:val="000000"/>
        </w:rPr>
        <w:t>% Укупних ангажованих средстава (или, ако су Укупна ангажована средства смањена на нулу, треба да премашују 66</w:t>
      </w:r>
      <w:r>
        <w:rPr>
          <w:color w:val="000000"/>
          <w:vertAlign w:val="superscript"/>
        </w:rPr>
        <w:t>2</w:t>
      </w:r>
      <w:r>
        <w:rPr>
          <w:color w:val="000000"/>
        </w:rPr>
        <w:t>/</w:t>
      </w:r>
      <w:r>
        <w:rPr>
          <w:color w:val="000000"/>
          <w:vertAlign w:val="subscript"/>
        </w:rPr>
        <w:t>3</w:t>
      </w:r>
      <w:r>
        <w:rPr>
          <w:color w:val="000000"/>
        </w:rPr>
        <w:t>% Укупних ангажованих средстава непосредно пре њиховог смањења).</w:t>
      </w:r>
    </w:p>
    <w:p w:rsidR="0029390E" w:rsidRDefault="00D83485">
      <w:pPr>
        <w:spacing w:after="150"/>
      </w:pPr>
      <w:r>
        <w:rPr>
          <w:b/>
          <w:color w:val="000000"/>
        </w:rPr>
        <w:t>Износ Make Whole</w:t>
      </w:r>
      <w:r>
        <w:rPr>
          <w:color w:val="000000"/>
        </w:rPr>
        <w:t xml:space="preserve"> означ</w:t>
      </w:r>
      <w:r>
        <w:rPr>
          <w:color w:val="000000"/>
        </w:rPr>
        <w:t>ава, у складу са делом било које Транше, износ (који је израчунао Агент у складу са клаузулом 23.3(х) (</w:t>
      </w:r>
      <w:r>
        <w:rPr>
          <w:i/>
          <w:color w:val="000000"/>
        </w:rPr>
        <w:t>Обавезе Агента</w:t>
      </w:r>
      <w:r>
        <w:rPr>
          <w:color w:val="000000"/>
        </w:rPr>
        <w:t xml:space="preserve">)) једнак збиру садашње вредности планираних износа камате који би се акумулирали и/или би постали доспели и плативи на том делу те Транше </w:t>
      </w:r>
      <w:r>
        <w:rPr>
          <w:color w:val="000000"/>
        </w:rPr>
        <w:t>од релевантног Датума обрачуна до Крајњег датума отплате (</w:t>
      </w:r>
      <w:r>
        <w:rPr>
          <w:b/>
          <w:color w:val="000000"/>
        </w:rPr>
        <w:t>Планирани ток новца</w:t>
      </w:r>
      <w:r>
        <w:rPr>
          <w:color w:val="000000"/>
        </w:rPr>
        <w:t>), где</w:t>
      </w:r>
    </w:p>
    <w:p w:rsidR="0029390E" w:rsidRDefault="00D83485">
      <w:pPr>
        <w:spacing w:after="150"/>
      </w:pPr>
      <w:r>
        <w:rPr>
          <w:color w:val="000000"/>
        </w:rPr>
        <w:t>(a) садашња вредност се израчунава дисконтовањем релевантног Планирананог тока новца по примењивој Make Whole референтној каматној стопи;</w:t>
      </w:r>
    </w:p>
    <w:p w:rsidR="0029390E" w:rsidRDefault="00D83485">
      <w:pPr>
        <w:spacing w:after="150"/>
      </w:pPr>
      <w:r>
        <w:rPr>
          <w:color w:val="000000"/>
        </w:rPr>
        <w:t>(б) у односу на Траншу зајма са фи</w:t>
      </w:r>
      <w:r>
        <w:rPr>
          <w:color w:val="000000"/>
        </w:rPr>
        <w:t>ксном каматном стопом, Планирани ток новца се израчунава коришћењем Фиксне каматне стопе; и</w:t>
      </w:r>
    </w:p>
    <w:p w:rsidR="0029390E" w:rsidRDefault="00D83485">
      <w:pPr>
        <w:spacing w:after="150"/>
      </w:pPr>
      <w:r>
        <w:rPr>
          <w:color w:val="000000"/>
        </w:rPr>
        <w:t>(ц) у односу на Траншу зајма са варијабилном каматном стопом, Планирани ток новца се израчунава коришћењем авансне стопе на годишњем нивоу изведене из криве EURIBOR</w:t>
      </w:r>
      <w:r>
        <w:rPr>
          <w:color w:val="000000"/>
        </w:rPr>
        <w:t>-а који је једнак нули на релевантни датум обрачуна.</w:t>
      </w:r>
    </w:p>
    <w:p w:rsidR="0029390E" w:rsidRDefault="00D83485">
      <w:pPr>
        <w:spacing w:after="150"/>
      </w:pPr>
      <w:r>
        <w:rPr>
          <w:color w:val="000000"/>
        </w:rPr>
        <w:t>Ако је вредност Make Whole износа мања од нуле, сматраће се да је нула.</w:t>
      </w:r>
    </w:p>
    <w:p w:rsidR="0029390E" w:rsidRDefault="00D83485">
      <w:pPr>
        <w:spacing w:after="150"/>
      </w:pPr>
      <w:r>
        <w:rPr>
          <w:b/>
          <w:color w:val="000000"/>
        </w:rPr>
        <w:t>Make Whole референтна каматна стопа</w:t>
      </w:r>
      <w:r>
        <w:rPr>
          <w:color w:val="000000"/>
        </w:rPr>
        <w:t xml:space="preserve"> означава</w:t>
      </w:r>
      <w:r>
        <w:rPr>
          <w:b/>
          <w:color w:val="000000"/>
        </w:rPr>
        <w:t>,</w:t>
      </w:r>
      <w:r>
        <w:rPr>
          <w:color w:val="000000"/>
        </w:rPr>
        <w:t xml:space="preserve"> на релевантни Датум обрачуна:</w:t>
      </w:r>
    </w:p>
    <w:p w:rsidR="0029390E" w:rsidRDefault="00D83485">
      <w:pPr>
        <w:spacing w:after="150"/>
      </w:pPr>
      <w:r>
        <w:rPr>
          <w:color w:val="000000"/>
        </w:rPr>
        <w:t xml:space="preserve">(a) у односу на Траншу зајма са фиксном каматном </w:t>
      </w:r>
      <w:r>
        <w:rPr>
          <w:color w:val="000000"/>
        </w:rPr>
        <w:t xml:space="preserve">стопом, стопу замене изражену у еврима са роком доспећа најближем преосталом пондерисаном просечном року Транше зајма са фиксном каматном стопом (заокружена на </w:t>
      </w:r>
      <w:r>
        <w:rPr>
          <w:color w:val="000000"/>
        </w:rPr>
        <w:lastRenderedPageBreak/>
        <w:t>најближу половину године), о којој је Агент обавештен од стране Референтне банке на захтев Агент</w:t>
      </w:r>
      <w:r>
        <w:rPr>
          <w:color w:val="000000"/>
        </w:rPr>
        <w:t>а; и</w:t>
      </w:r>
    </w:p>
    <w:p w:rsidR="0029390E" w:rsidRDefault="00D83485">
      <w:pPr>
        <w:spacing w:after="150"/>
      </w:pPr>
      <w:r>
        <w:rPr>
          <w:color w:val="000000"/>
        </w:rPr>
        <w:t>(б) у односу на Траншу зајма са варијабилном каматном стопом, авансна стопа изведена из стандарднoг повећања EURIBOR криве, о којој је Агент обавештен од стране Референтне банке на захтев Агента.</w:t>
      </w:r>
    </w:p>
    <w:p w:rsidR="0029390E" w:rsidRDefault="00D83485">
      <w:pPr>
        <w:spacing w:after="150"/>
      </w:pPr>
      <w:r>
        <w:rPr>
          <w:color w:val="000000"/>
        </w:rPr>
        <w:t>Ако је Make Whole референтна каматна стопа мања од нуле</w:t>
      </w:r>
      <w:r>
        <w:rPr>
          <w:color w:val="000000"/>
        </w:rPr>
        <w:t>, сматраће се да је нула.</w:t>
      </w:r>
    </w:p>
    <w:p w:rsidR="0029390E" w:rsidRDefault="00D83485">
      <w:pPr>
        <w:spacing w:after="150"/>
      </w:pPr>
      <w:r>
        <w:rPr>
          <w:b/>
          <w:color w:val="000000"/>
        </w:rPr>
        <w:t>Маржа</w:t>
      </w:r>
      <w:r>
        <w:rPr>
          <w:color w:val="000000"/>
        </w:rPr>
        <w:t xml:space="preserve"> означава 4,20 процената на годишњем нивоу.</w:t>
      </w:r>
    </w:p>
    <w:p w:rsidR="0029390E" w:rsidRDefault="00D83485">
      <w:pPr>
        <w:spacing w:after="150"/>
      </w:pPr>
      <w:r>
        <w:rPr>
          <w:b/>
          <w:color w:val="000000"/>
        </w:rPr>
        <w:t>Mатеријални негативни ефекат</w:t>
      </w:r>
      <w:r>
        <w:rPr>
          <w:color w:val="000000"/>
        </w:rPr>
        <w:t xml:space="preserve"> означава према разумном мишљењу Већинских зајмодаваца, материјални негативни ефекат на:</w:t>
      </w:r>
    </w:p>
    <w:p w:rsidR="0029390E" w:rsidRDefault="00D83485">
      <w:pPr>
        <w:spacing w:after="150"/>
      </w:pPr>
      <w:r>
        <w:rPr>
          <w:color w:val="000000"/>
        </w:rPr>
        <w:t>(а) економске услове Зајмопримца;</w:t>
      </w:r>
    </w:p>
    <w:p w:rsidR="0029390E" w:rsidRDefault="00D83485">
      <w:pPr>
        <w:spacing w:after="150"/>
      </w:pPr>
      <w:r>
        <w:rPr>
          <w:color w:val="000000"/>
        </w:rPr>
        <w:t xml:space="preserve">(б) способност Зајмопримца да </w:t>
      </w:r>
      <w:r>
        <w:rPr>
          <w:color w:val="000000"/>
        </w:rPr>
        <w:t>испуни своје обавезе дефинисане Документима о финансирању; или</w:t>
      </w:r>
    </w:p>
    <w:p w:rsidR="0029390E" w:rsidRDefault="00D83485">
      <w:pPr>
        <w:spacing w:after="150"/>
      </w:pPr>
      <w:r>
        <w:rPr>
          <w:color w:val="000000"/>
        </w:rPr>
        <w:t>(ц) валидност или извршност Докумената о финансирању или права и правних лекова Финансијске стране према било ком Документу о финансирању.</w:t>
      </w:r>
    </w:p>
    <w:p w:rsidR="0029390E" w:rsidRDefault="00D83485">
      <w:pPr>
        <w:spacing w:after="150"/>
      </w:pPr>
      <w:r>
        <w:rPr>
          <w:b/>
          <w:color w:val="000000"/>
        </w:rPr>
        <w:t>Месец</w:t>
      </w:r>
      <w:r>
        <w:rPr>
          <w:color w:val="000000"/>
        </w:rPr>
        <w:t xml:space="preserve"> означава период који почиње једним даном у кален</w:t>
      </w:r>
      <w:r>
        <w:rPr>
          <w:color w:val="000000"/>
        </w:rPr>
        <w:t>дарском месецу и завршава се одговарајућим нумерички даном у следећем календарском месецу, осим:</w:t>
      </w:r>
    </w:p>
    <w:p w:rsidR="0029390E" w:rsidRDefault="00D83485">
      <w:pPr>
        <w:spacing w:after="150"/>
      </w:pPr>
      <w:r>
        <w:rPr>
          <w:color w:val="000000"/>
        </w:rPr>
        <w:t>(а) (у складу са ставом (ц) у наставку) ако одговарајући нумерички дан није Радни дан, тај период ће се завршити следећег Радног дана у календарском месецу у к</w:t>
      </w:r>
      <w:r>
        <w:rPr>
          <w:color w:val="000000"/>
        </w:rPr>
        <w:t>оме дати период треба да се заврши, уколико га има, или уколико га нема, завршиће се првим претходним Радним даном;</w:t>
      </w:r>
    </w:p>
    <w:p w:rsidR="0029390E" w:rsidRDefault="00D83485">
      <w:pPr>
        <w:spacing w:after="150"/>
      </w:pPr>
      <w:r>
        <w:rPr>
          <w:color w:val="000000"/>
        </w:rPr>
        <w:t>(б) ако не постоји нумерички одговарајући дан у календарском месецу у коме се тај период завршава, тај период ће се окончати последњег Радно</w:t>
      </w:r>
      <w:r>
        <w:rPr>
          <w:color w:val="000000"/>
        </w:rPr>
        <w:t>г дана у том календарском месецу; и</w:t>
      </w:r>
    </w:p>
    <w:p w:rsidR="0029390E" w:rsidRDefault="00D83485">
      <w:pPr>
        <w:spacing w:after="150"/>
      </w:pPr>
      <w:r>
        <w:rPr>
          <w:color w:val="000000"/>
        </w:rPr>
        <w:t>(ц) ако Каматни период почиње последњег Радног дана календарског месеца, тај Каматни период ће се окончати последњег Радног дана у календарском месецу у коме дати Каматни период треба да се заврши.</w:t>
      </w:r>
    </w:p>
    <w:p w:rsidR="0029390E" w:rsidRDefault="00D83485">
      <w:pPr>
        <w:spacing w:after="150"/>
      </w:pPr>
      <w:r>
        <w:rPr>
          <w:color w:val="000000"/>
        </w:rPr>
        <w:t xml:space="preserve">Горе наведена правила </w:t>
      </w:r>
      <w:r>
        <w:rPr>
          <w:color w:val="000000"/>
        </w:rPr>
        <w:t>примењују се само на последњи Месец било ког периода.</w:t>
      </w:r>
    </w:p>
    <w:p w:rsidR="0029390E" w:rsidRDefault="00D83485">
      <w:pPr>
        <w:spacing w:after="150"/>
      </w:pPr>
      <w:r>
        <w:rPr>
          <w:b/>
          <w:color w:val="000000"/>
        </w:rPr>
        <w:t>НБС</w:t>
      </w:r>
      <w:r>
        <w:rPr>
          <w:color w:val="000000"/>
        </w:rPr>
        <w:t xml:space="preserve"> означава Народну банку Србије</w:t>
      </w:r>
      <w:r>
        <w:rPr>
          <w:b/>
          <w:color w:val="000000"/>
        </w:rPr>
        <w:t>.</w:t>
      </w:r>
    </w:p>
    <w:p w:rsidR="0029390E" w:rsidRDefault="00D83485">
      <w:pPr>
        <w:spacing w:after="150"/>
      </w:pPr>
      <w:r>
        <w:rPr>
          <w:b/>
          <w:color w:val="000000"/>
        </w:rPr>
        <w:t>Нови зајмодавац</w:t>
      </w:r>
      <w:r>
        <w:rPr>
          <w:color w:val="000000"/>
        </w:rPr>
        <w:t xml:space="preserve"> има значење дато у клаузули 21 (</w:t>
      </w:r>
      <w:r>
        <w:rPr>
          <w:i/>
          <w:color w:val="000000"/>
        </w:rPr>
        <w:t>Промене Зајмодаваца</w:t>
      </w:r>
      <w:r>
        <w:rPr>
          <w:color w:val="000000"/>
        </w:rPr>
        <w:t>).</w:t>
      </w:r>
    </w:p>
    <w:p w:rsidR="0029390E" w:rsidRDefault="00D83485">
      <w:pPr>
        <w:spacing w:after="150"/>
      </w:pPr>
      <w:r>
        <w:rPr>
          <w:b/>
          <w:color w:val="000000"/>
        </w:rPr>
        <w:t>OFAC</w:t>
      </w:r>
      <w:r>
        <w:rPr>
          <w:color w:val="000000"/>
        </w:rPr>
        <w:t xml:space="preserve"> означава Канцеларију за контролу страних средстава Министарства финансија Сједињених Америчк</w:t>
      </w:r>
      <w:r>
        <w:rPr>
          <w:color w:val="000000"/>
        </w:rPr>
        <w:t>их Држава.</w:t>
      </w:r>
    </w:p>
    <w:p w:rsidR="0029390E" w:rsidRDefault="00D83485">
      <w:pPr>
        <w:spacing w:after="150"/>
      </w:pPr>
      <w:r>
        <w:rPr>
          <w:b/>
          <w:color w:val="000000"/>
        </w:rPr>
        <w:lastRenderedPageBreak/>
        <w:t>Држава учесница</w:t>
      </w:r>
      <w:r>
        <w:rPr>
          <w:color w:val="000000"/>
        </w:rPr>
        <w:t xml:space="preserve"> означава сваку државу чланицу Европске уније која користи евро као своју законску валуту у складу са прописима Европске уније који се односе на Економску и монетарну унију.</w:t>
      </w:r>
    </w:p>
    <w:p w:rsidR="0029390E" w:rsidRDefault="00D83485">
      <w:pPr>
        <w:spacing w:after="150"/>
      </w:pPr>
      <w:r>
        <w:rPr>
          <w:b/>
          <w:color w:val="000000"/>
        </w:rPr>
        <w:t>Страна</w:t>
      </w:r>
      <w:r>
        <w:rPr>
          <w:color w:val="000000"/>
        </w:rPr>
        <w:t xml:space="preserve"> означава страну овог Уговора.</w:t>
      </w:r>
    </w:p>
    <w:p w:rsidR="0029390E" w:rsidRDefault="00D83485">
      <w:pPr>
        <w:spacing w:after="150"/>
      </w:pPr>
      <w:r>
        <w:rPr>
          <w:b/>
          <w:color w:val="000000"/>
        </w:rPr>
        <w:t>Јавна имовина</w:t>
      </w:r>
      <w:r>
        <w:rPr>
          <w:color w:val="000000"/>
        </w:rPr>
        <w:t xml:space="preserve"> означава целокупну или било који део садашње или будуће имовине, прихода и међународних монетарних резерви (укључујући злато, специјална права вучења и стране валуте) Зајмопримца или његових институција, укључујући и НБС и њене следбенике.</w:t>
      </w:r>
    </w:p>
    <w:p w:rsidR="0029390E" w:rsidRDefault="00D83485">
      <w:pPr>
        <w:spacing w:after="150"/>
      </w:pPr>
      <w:r>
        <w:rPr>
          <w:b/>
          <w:color w:val="000000"/>
        </w:rPr>
        <w:t>Датум котације</w:t>
      </w:r>
      <w:r>
        <w:rPr>
          <w:color w:val="000000"/>
        </w:rPr>
        <w:t xml:space="preserve"> </w:t>
      </w:r>
      <w:r>
        <w:rPr>
          <w:color w:val="000000"/>
        </w:rPr>
        <w:t>означава, у смислу било ког периода за који се утврђује каматна стопа за Траншу зајма са варијабилном каматном стопом, два (2) TARGET дана пре првог дана тог периода осим ако се тржишна пракса на Релевантном тржишту не разликује, у ком случају ће Датум кот</w:t>
      </w:r>
      <w:r>
        <w:rPr>
          <w:color w:val="000000"/>
        </w:rPr>
        <w:t>ације утврдити Агент у складу са тржишном праксом Релевантног тржишта (и ако се котације обично дају током више од једног дана, Датум котације ће бити последњи од тих дана).</w:t>
      </w:r>
    </w:p>
    <w:p w:rsidR="0029390E" w:rsidRDefault="00D83485">
      <w:pPr>
        <w:spacing w:after="150"/>
      </w:pPr>
      <w:r>
        <w:rPr>
          <w:b/>
          <w:color w:val="000000"/>
        </w:rPr>
        <w:t>Референтна банка</w:t>
      </w:r>
      <w:r>
        <w:rPr>
          <w:color w:val="000000"/>
        </w:rPr>
        <w:t xml:space="preserve"> означава Bank of America N.A, поступајући преко подружнице у Лонд</w:t>
      </w:r>
      <w:r>
        <w:rPr>
          <w:color w:val="000000"/>
        </w:rPr>
        <w:t>ону (или било ког другог Зајмодавца којег је изабрао Агент (поступајући према инструкцијама Већинских зајмодаваца)).</w:t>
      </w:r>
    </w:p>
    <w:p w:rsidR="0029390E" w:rsidRDefault="00D83485">
      <w:pPr>
        <w:spacing w:after="150"/>
      </w:pPr>
      <w:r>
        <w:rPr>
          <w:b/>
          <w:color w:val="000000"/>
        </w:rPr>
        <w:t>Повезани фонд</w:t>
      </w:r>
      <w:r>
        <w:rPr>
          <w:color w:val="000000"/>
        </w:rPr>
        <w:t xml:space="preserve"> у смислу фонда (у даљем тексту „први фонд”), означава фонд којим управља или коме саветодавне услуге даје исти инвестициони м</w:t>
      </w:r>
      <w:r>
        <w:rPr>
          <w:color w:val="000000"/>
        </w:rPr>
        <w:t>енаџер или инвестициони саветник као првом фонду, или, уколико њиме управља други инвестициони менаџер или инвестициони саветник, фонд чији је инвестициони менаџер или инвестициони саветник Подружница инвестиционог менаџера или инвестиционог саветника прво</w:t>
      </w:r>
      <w:r>
        <w:rPr>
          <w:color w:val="000000"/>
        </w:rPr>
        <w:t>г фонда.</w:t>
      </w:r>
    </w:p>
    <w:p w:rsidR="0029390E" w:rsidRDefault="00D83485">
      <w:pPr>
        <w:spacing w:after="150"/>
      </w:pPr>
      <w:r>
        <w:rPr>
          <w:b/>
          <w:color w:val="000000"/>
        </w:rPr>
        <w:t>Релевантно тржиште</w:t>
      </w:r>
      <w:r>
        <w:rPr>
          <w:color w:val="000000"/>
        </w:rPr>
        <w:t xml:space="preserve"> означава Европско међубанкарско тржиште</w:t>
      </w:r>
      <w:r>
        <w:rPr>
          <w:b/>
          <w:color w:val="000000"/>
        </w:rPr>
        <w:t>.</w:t>
      </w:r>
    </w:p>
    <w:p w:rsidR="0029390E" w:rsidRDefault="00D83485">
      <w:pPr>
        <w:spacing w:after="150"/>
      </w:pPr>
      <w:r>
        <w:rPr>
          <w:b/>
          <w:color w:val="000000"/>
        </w:rPr>
        <w:t>Датум отплате</w:t>
      </w:r>
      <w:r>
        <w:rPr>
          <w:color w:val="000000"/>
        </w:rPr>
        <w:t xml:space="preserve"> означава</w:t>
      </w:r>
      <w:r>
        <w:rPr>
          <w:b/>
          <w:color w:val="000000"/>
        </w:rPr>
        <w:t>:</w:t>
      </w:r>
    </w:p>
    <w:p w:rsidR="0029390E" w:rsidRDefault="00D83485">
      <w:pPr>
        <w:spacing w:after="150"/>
      </w:pPr>
      <w:r>
        <w:rPr>
          <w:color w:val="000000"/>
        </w:rPr>
        <w:t>(а) Први датум отплате; и</w:t>
      </w:r>
    </w:p>
    <w:p w:rsidR="0029390E" w:rsidRDefault="00D83485">
      <w:pPr>
        <w:spacing w:after="150"/>
      </w:pPr>
      <w:r>
        <w:rPr>
          <w:color w:val="000000"/>
        </w:rPr>
        <w:t>(б) сваки датум пада у интервалу од шест месеци након Првог датума отплате до (и укључујући) Крајњи датум отплате.</w:t>
      </w:r>
    </w:p>
    <w:p w:rsidR="0029390E" w:rsidRDefault="00D83485">
      <w:pPr>
        <w:spacing w:after="150"/>
      </w:pPr>
      <w:r>
        <w:rPr>
          <w:b/>
          <w:color w:val="000000"/>
        </w:rPr>
        <w:t>Тврдње које се понавља</w:t>
      </w:r>
      <w:r>
        <w:rPr>
          <w:b/>
          <w:color w:val="000000"/>
        </w:rPr>
        <w:t>ју</w:t>
      </w:r>
      <w:r>
        <w:rPr>
          <w:color w:val="000000"/>
        </w:rPr>
        <w:t xml:space="preserve"> означавају сваку од тврдњу наведену у клаузули 17 (</w:t>
      </w:r>
      <w:r>
        <w:rPr>
          <w:i/>
          <w:color w:val="000000"/>
        </w:rPr>
        <w:t>Изјаве</w:t>
      </w:r>
      <w:r>
        <w:rPr>
          <w:color w:val="000000"/>
        </w:rPr>
        <w:t>).</w:t>
      </w:r>
    </w:p>
    <w:p w:rsidR="0029390E" w:rsidRDefault="00D83485">
      <w:pPr>
        <w:spacing w:after="150"/>
      </w:pPr>
      <w:r>
        <w:rPr>
          <w:b/>
          <w:color w:val="000000"/>
        </w:rPr>
        <w:t>Представник</w:t>
      </w:r>
      <w:r>
        <w:rPr>
          <w:color w:val="000000"/>
        </w:rPr>
        <w:t xml:space="preserve"> означава свако делегирано лице, заступника, менаџера, администратора, опуномоћника, адвоката, повереника или депозитара.</w:t>
      </w:r>
    </w:p>
    <w:p w:rsidR="0029390E" w:rsidRDefault="00D83485">
      <w:pPr>
        <w:spacing w:after="150"/>
      </w:pPr>
      <w:r>
        <w:rPr>
          <w:b/>
          <w:color w:val="000000"/>
        </w:rPr>
        <w:t>Резерве</w:t>
      </w:r>
      <w:r>
        <w:rPr>
          <w:color w:val="000000"/>
        </w:rPr>
        <w:t xml:space="preserve"> државе означавају званичне спољне резерве те државе, које се поседују, држе, администрирају и контролишу од стране било кога и у било којој форми (укључујући и оне које држава не поседује нити држи нити њима управља нити контролише, већ које се уобичајено</w:t>
      </w:r>
      <w:r>
        <w:rPr>
          <w:color w:val="000000"/>
        </w:rPr>
        <w:t xml:space="preserve"> сматрају као званичне спољне резерве).</w:t>
      </w:r>
    </w:p>
    <w:p w:rsidR="0029390E" w:rsidRDefault="00D83485">
      <w:pPr>
        <w:spacing w:after="150"/>
      </w:pPr>
      <w:r>
        <w:rPr>
          <w:b/>
          <w:color w:val="000000"/>
        </w:rPr>
        <w:lastRenderedPageBreak/>
        <w:t>Санкционисана земља</w:t>
      </w:r>
      <w:r>
        <w:rPr>
          <w:color w:val="000000"/>
        </w:rPr>
        <w:t xml:space="preserve"> означава, у сваком тренутку, државу, регион или територију која је и сама предмет или мета било каквих Закона и прописа о санкцијама (у време овог уговора: такозвана Доњецка Народна Република, так</w:t>
      </w:r>
      <w:r>
        <w:rPr>
          <w:color w:val="000000"/>
        </w:rPr>
        <w:t>озвана Луганска Народна Република, регија Крима у Украјини, Куба, Иран, Северна Кореја и Сирија).</w:t>
      </w:r>
    </w:p>
    <w:p w:rsidR="0029390E" w:rsidRDefault="00D83485">
      <w:pPr>
        <w:spacing w:after="150"/>
      </w:pPr>
      <w:r>
        <w:rPr>
          <w:b/>
          <w:color w:val="000000"/>
        </w:rPr>
        <w:t>Санкционисано лице</w:t>
      </w:r>
      <w:r>
        <w:rPr>
          <w:color w:val="000000"/>
        </w:rPr>
        <w:t xml:space="preserve"> означава, у било ком тренутку</w:t>
      </w:r>
      <w:r>
        <w:rPr>
          <w:b/>
          <w:color w:val="000000"/>
        </w:rPr>
        <w:t>:</w:t>
      </w:r>
    </w:p>
    <w:p w:rsidR="0029390E" w:rsidRDefault="00D83485">
      <w:pPr>
        <w:spacing w:after="150"/>
      </w:pPr>
      <w:r>
        <w:rPr>
          <w:color w:val="000000"/>
        </w:rPr>
        <w:t>(a) свако лице наведено у било којој листи именованих лица према било ком закону о санкцијама и прописима ко</w:t>
      </w:r>
      <w:r>
        <w:rPr>
          <w:color w:val="000000"/>
        </w:rPr>
        <w:t>ју одржава било који Орган за санкције (укључујући Листу посебно одређених држављана и блокираних лица или Листу страних лица која избегавају санкције које објављује и одржава OFAC), које се с времена на време може изменити, допунити или заменити;</w:t>
      </w:r>
    </w:p>
    <w:p w:rsidR="0029390E" w:rsidRDefault="00D83485">
      <w:pPr>
        <w:spacing w:after="150"/>
      </w:pPr>
      <w:r>
        <w:rPr>
          <w:color w:val="000000"/>
        </w:rPr>
        <w:t>(б) свак</w:t>
      </w:r>
      <w:r>
        <w:rPr>
          <w:color w:val="000000"/>
        </w:rPr>
        <w:t>о лице које се налази, ради или борави у Санкционисаној земљи;</w:t>
      </w:r>
    </w:p>
    <w:p w:rsidR="0029390E" w:rsidRDefault="00D83485">
      <w:pPr>
        <w:spacing w:after="150"/>
      </w:pPr>
      <w:r>
        <w:rPr>
          <w:color w:val="000000"/>
        </w:rPr>
        <w:t>(ц) свако лице које је у власништву или под контролом било каквог лица или више лица описаних у напред наведеним ставовима (а) и (б);</w:t>
      </w:r>
    </w:p>
    <w:p w:rsidR="0029390E" w:rsidRDefault="00D83485">
      <w:pPr>
        <w:spacing w:after="150"/>
      </w:pPr>
      <w:r>
        <w:rPr>
          <w:color w:val="000000"/>
        </w:rPr>
        <w:t>(д) свако лице које је (у претходних пет (5) година) учеств</w:t>
      </w:r>
      <w:r>
        <w:rPr>
          <w:color w:val="000000"/>
        </w:rPr>
        <w:t>овало у било којој трансакцији са било којим лицем које је предмет или мета било ког закона и прописа о санкцијама или које се налази, ради или борави у било којој Санкционисаној земљи; или</w:t>
      </w:r>
    </w:p>
    <w:p w:rsidR="0029390E" w:rsidRDefault="00D83485">
      <w:pPr>
        <w:spacing w:after="150"/>
      </w:pPr>
      <w:r>
        <w:rPr>
          <w:color w:val="000000"/>
        </w:rPr>
        <w:t>(е) свако лице којe је иначе предмет било којих закона и прописа о</w:t>
      </w:r>
      <w:r>
        <w:rPr>
          <w:color w:val="000000"/>
        </w:rPr>
        <w:t xml:space="preserve"> санкцијама.</w:t>
      </w:r>
    </w:p>
    <w:p w:rsidR="0029390E" w:rsidRDefault="00D83485">
      <w:pPr>
        <w:spacing w:after="150"/>
      </w:pPr>
      <w:r>
        <w:rPr>
          <w:b/>
          <w:color w:val="000000"/>
        </w:rPr>
        <w:t>Орган за Санкције</w:t>
      </w:r>
      <w:r>
        <w:rPr>
          <w:color w:val="000000"/>
        </w:rPr>
        <w:t xml:space="preserve"> означава:</w:t>
      </w:r>
    </w:p>
    <w:p w:rsidR="0029390E" w:rsidRDefault="00D83485">
      <w:pPr>
        <w:spacing w:after="150"/>
      </w:pPr>
      <w:r>
        <w:rPr>
          <w:color w:val="000000"/>
        </w:rPr>
        <w:t>(a) Савет безбедности Уједињених нација;</w:t>
      </w:r>
    </w:p>
    <w:p w:rsidR="0029390E" w:rsidRDefault="00D83485">
      <w:pPr>
        <w:spacing w:after="150"/>
      </w:pPr>
      <w:r>
        <w:rPr>
          <w:color w:val="000000"/>
        </w:rPr>
        <w:t>(б) Европску унију;</w:t>
      </w:r>
    </w:p>
    <w:p w:rsidR="0029390E" w:rsidRDefault="00D83485">
      <w:pPr>
        <w:spacing w:after="150"/>
      </w:pPr>
      <w:r>
        <w:rPr>
          <w:color w:val="000000"/>
        </w:rPr>
        <w:t>(ц) владе САД (укључујући OFAC и Министарство спољних послова САД-а);</w:t>
      </w:r>
    </w:p>
    <w:p w:rsidR="0029390E" w:rsidRDefault="00D83485">
      <w:pPr>
        <w:spacing w:after="150"/>
      </w:pPr>
      <w:r>
        <w:rPr>
          <w:color w:val="000000"/>
        </w:rPr>
        <w:t>(д) сваку државу чланице Европске уније; и</w:t>
      </w:r>
    </w:p>
    <w:p w:rsidR="0029390E" w:rsidRDefault="00D83485">
      <w:pPr>
        <w:spacing w:after="150"/>
      </w:pPr>
      <w:r>
        <w:rPr>
          <w:color w:val="000000"/>
        </w:rPr>
        <w:t>(е) Уједињено Краљевство (укључујући Трез</w:t>
      </w:r>
      <w:r>
        <w:rPr>
          <w:color w:val="000000"/>
        </w:rPr>
        <w:t>ор Његовог Величанства).</w:t>
      </w:r>
    </w:p>
    <w:p w:rsidR="0029390E" w:rsidRDefault="00D83485">
      <w:pPr>
        <w:spacing w:after="150"/>
      </w:pPr>
      <w:r>
        <w:rPr>
          <w:b/>
          <w:color w:val="000000"/>
        </w:rPr>
        <w:t>Закони и прописи о санкцијама</w:t>
      </w:r>
      <w:r>
        <w:rPr>
          <w:color w:val="000000"/>
        </w:rPr>
        <w:t xml:space="preserve"> означавају законе, прописе, ембарго или друге рестриктивне мере о економским, финансијским или трговинским санкцијама, које су усвојене или спроведене с времена на време од стране било ког Органа за Са</w:t>
      </w:r>
      <w:r>
        <w:rPr>
          <w:color w:val="000000"/>
        </w:rPr>
        <w:t>нкције.</w:t>
      </w:r>
    </w:p>
    <w:p w:rsidR="0029390E" w:rsidRDefault="00D83485">
      <w:pPr>
        <w:spacing w:after="150"/>
      </w:pPr>
      <w:r>
        <w:rPr>
          <w:b/>
          <w:color w:val="000000"/>
        </w:rPr>
        <w:t>Котирана стопа</w:t>
      </w:r>
      <w:r>
        <w:rPr>
          <w:color w:val="000000"/>
        </w:rPr>
        <w:t xml:space="preserve"> означава евро међубанкарску стопу којом управља Европски институт за тржиште новца (или било које друго лице које преузме управљање том стопом) за релевантни период, која је приказана (пре било какве корекције, рекалкулације или поно</w:t>
      </w:r>
      <w:r>
        <w:rPr>
          <w:color w:val="000000"/>
        </w:rPr>
        <w:t>вне публикације од стране администратора) на страници EURIBOR01 Thomson Reuters-a (или било којој замени за страницу Thomson Reuters која приказује ту стопу).</w:t>
      </w:r>
    </w:p>
    <w:p w:rsidR="0029390E" w:rsidRDefault="00D83485">
      <w:pPr>
        <w:spacing w:after="150"/>
      </w:pPr>
      <w:r>
        <w:rPr>
          <w:b/>
          <w:color w:val="000000"/>
        </w:rPr>
        <w:lastRenderedPageBreak/>
        <w:t>Обезбеђење</w:t>
      </w:r>
      <w:r>
        <w:rPr>
          <w:color w:val="000000"/>
        </w:rPr>
        <w:t xml:space="preserve"> означава хипотеку, терет, залогу, пленидбу или другу врсту обезбеђења којим се обезбеђ</w:t>
      </w:r>
      <w:r>
        <w:rPr>
          <w:color w:val="000000"/>
        </w:rPr>
        <w:t>ују обавезе лица или други уговори или аранжмани који имају сличан ефекат.</w:t>
      </w:r>
    </w:p>
    <w:p w:rsidR="0029390E" w:rsidRDefault="00D83485">
      <w:pPr>
        <w:spacing w:after="150"/>
      </w:pPr>
      <w:r>
        <w:rPr>
          <w:b/>
          <w:color w:val="000000"/>
        </w:rPr>
        <w:t>Утврђено време</w:t>
      </w:r>
      <w:r>
        <w:rPr>
          <w:color w:val="000000"/>
        </w:rPr>
        <w:t xml:space="preserve"> означава дан или време утврђено у складу са Прилогом 7 (</w:t>
      </w:r>
      <w:r>
        <w:rPr>
          <w:i/>
          <w:color w:val="000000"/>
        </w:rPr>
        <w:t>Рокови</w:t>
      </w:r>
      <w:r>
        <w:rPr>
          <w:color w:val="000000"/>
        </w:rPr>
        <w:t>).</w:t>
      </w:r>
    </w:p>
    <w:p w:rsidR="0029390E" w:rsidRDefault="00D83485">
      <w:pPr>
        <w:spacing w:after="150"/>
      </w:pPr>
      <w:r>
        <w:rPr>
          <w:b/>
          <w:color w:val="000000"/>
        </w:rPr>
        <w:t>Подружница</w:t>
      </w:r>
      <w:r>
        <w:rPr>
          <w:color w:val="000000"/>
        </w:rPr>
        <w:t xml:space="preserve"> означава свако лице (наведено као прво лице) у односу на које друго лице (наведено као дру</w:t>
      </w:r>
      <w:r>
        <w:rPr>
          <w:color w:val="000000"/>
        </w:rPr>
        <w:t>го лице):</w:t>
      </w:r>
    </w:p>
    <w:p w:rsidR="0029390E" w:rsidRDefault="00D83485">
      <w:pPr>
        <w:spacing w:after="150"/>
      </w:pPr>
      <w:r>
        <w:rPr>
          <w:color w:val="000000"/>
        </w:rPr>
        <w:t>(а) има већину гласачких права у том првом лицу или има право по оснивачком акту првог лица да управља општом политиком првог лица или измени услове свог оснивачког акта; или</w:t>
      </w:r>
    </w:p>
    <w:p w:rsidR="0029390E" w:rsidRDefault="00D83485">
      <w:pPr>
        <w:spacing w:after="150"/>
      </w:pPr>
      <w:r>
        <w:rPr>
          <w:color w:val="000000"/>
        </w:rPr>
        <w:t xml:space="preserve">(б) је члан тог првог лица и има право да именује или разрешава већину </w:t>
      </w:r>
      <w:r>
        <w:rPr>
          <w:color w:val="000000"/>
        </w:rPr>
        <w:t>свог управног одбора или еквивалентног органа управе, руководства или надзорног тела; или</w:t>
      </w:r>
    </w:p>
    <w:p w:rsidR="0029390E" w:rsidRDefault="00D83485">
      <w:pPr>
        <w:spacing w:after="150"/>
      </w:pPr>
      <w:r>
        <w:rPr>
          <w:color w:val="000000"/>
        </w:rPr>
        <w:t>(ц) има право да врши доминантан утицај (што мора укључивати право да даје упутстава у вези са пословањем и финансијским политикама првог лица чији су директори дужни</w:t>
      </w:r>
      <w:r>
        <w:rPr>
          <w:color w:val="000000"/>
        </w:rPr>
        <w:t xml:space="preserve"> да испоштују, било да је то у корист првог лица или не) над првим лицем на основу одредби садржаних у члановима (или еквивалентно) првог лица или на основу уговора о контроли који је у писаној форми и овлашћен од стране чланова (или еквивалентно) првог ли</w:t>
      </w:r>
      <w:r>
        <w:rPr>
          <w:color w:val="000000"/>
        </w:rPr>
        <w:t>ца и дозвољен законом према којем је то прво лице основано; или</w:t>
      </w:r>
    </w:p>
    <w:p w:rsidR="0029390E" w:rsidRDefault="00D83485">
      <w:pPr>
        <w:spacing w:after="150"/>
      </w:pPr>
      <w:r>
        <w:rPr>
          <w:color w:val="000000"/>
        </w:rPr>
        <w:t>(д) је члан тог првог лица и само контролише, у складу са споразумом са другим акционарима или члановима, већину права гласа у првом лицу или права по свом оснивачким актом да усмерава општу п</w:t>
      </w:r>
      <w:r>
        <w:rPr>
          <w:color w:val="000000"/>
        </w:rPr>
        <w:t>олитику првог лица или измени услове свог оснивачког акта; или</w:t>
      </w:r>
    </w:p>
    <w:p w:rsidR="0029390E" w:rsidRDefault="00D83485">
      <w:pPr>
        <w:spacing w:after="150"/>
      </w:pPr>
      <w:r>
        <w:rPr>
          <w:color w:val="000000"/>
        </w:rPr>
        <w:t>(е) има право да спроводи, или заправо спроводи доминантан утицај или контролу над првим лицима; или</w:t>
      </w:r>
    </w:p>
    <w:p w:rsidR="0029390E" w:rsidRDefault="00D83485">
      <w:pPr>
        <w:spacing w:after="150"/>
      </w:pPr>
      <w:r>
        <w:rPr>
          <w:color w:val="000000"/>
        </w:rPr>
        <w:t>(ф) заједно са првим лицем управља на јединственој основи,</w:t>
      </w:r>
    </w:p>
    <w:p w:rsidR="0029390E" w:rsidRDefault="00D83485">
      <w:pPr>
        <w:spacing w:after="150"/>
      </w:pPr>
      <w:r>
        <w:rPr>
          <w:color w:val="000000"/>
        </w:rPr>
        <w:t>и, у сврху ове дефиниције, лице ћ</w:t>
      </w:r>
      <w:r>
        <w:rPr>
          <w:color w:val="000000"/>
        </w:rPr>
        <w:t>е бити третирано као члан другог лица ако је било која од Подружница тог лица члан тог другог лица или ако било које акције тог другог лица има лице које поступа у њено име или у име било које од њених Подружница.</w:t>
      </w:r>
    </w:p>
    <w:p w:rsidR="0029390E" w:rsidRDefault="00D83485">
      <w:pPr>
        <w:spacing w:after="150"/>
      </w:pPr>
      <w:r>
        <w:rPr>
          <w:b/>
          <w:color w:val="000000"/>
        </w:rPr>
        <w:t>T2</w:t>
      </w:r>
      <w:r>
        <w:rPr>
          <w:color w:val="000000"/>
        </w:rPr>
        <w:t xml:space="preserve"> означава систем бруто поравнања у реалн</w:t>
      </w:r>
      <w:r>
        <w:rPr>
          <w:color w:val="000000"/>
        </w:rPr>
        <w:t>ом времену којим управља Евросистем, или било који систем који га наследи</w:t>
      </w:r>
      <w:r>
        <w:rPr>
          <w:b/>
          <w:color w:val="000000"/>
        </w:rPr>
        <w:t>.</w:t>
      </w:r>
    </w:p>
    <w:p w:rsidR="0029390E" w:rsidRDefault="00D83485">
      <w:pPr>
        <w:spacing w:after="150"/>
      </w:pPr>
      <w:r>
        <w:rPr>
          <w:b/>
          <w:color w:val="000000"/>
        </w:rPr>
        <w:t>TARGET дан</w:t>
      </w:r>
      <w:r>
        <w:rPr>
          <w:color w:val="000000"/>
        </w:rPr>
        <w:t xml:space="preserve"> означава било који дан када је T2 отворен за поравнања плаћања у еврима.</w:t>
      </w:r>
    </w:p>
    <w:p w:rsidR="0029390E" w:rsidRDefault="00D83485">
      <w:pPr>
        <w:spacing w:after="150"/>
      </w:pPr>
      <w:r>
        <w:rPr>
          <w:b/>
          <w:color w:val="000000"/>
        </w:rPr>
        <w:t>Порез</w:t>
      </w:r>
      <w:r>
        <w:rPr>
          <w:color w:val="000000"/>
        </w:rPr>
        <w:t xml:space="preserve"> означава порез, дажбине, увозне царине, царине или друге намете или одбитке сличне природе </w:t>
      </w:r>
      <w:r>
        <w:rPr>
          <w:color w:val="000000"/>
        </w:rPr>
        <w:t>(укључујући казне или камате у вези са неплаћањем или кашњењем било којег од наведеног).</w:t>
      </w:r>
    </w:p>
    <w:p w:rsidR="0029390E" w:rsidRDefault="00D83485">
      <w:pPr>
        <w:spacing w:after="150"/>
      </w:pPr>
      <w:r>
        <w:rPr>
          <w:b/>
          <w:color w:val="000000"/>
        </w:rPr>
        <w:lastRenderedPageBreak/>
        <w:t>Права трећих страна</w:t>
      </w:r>
      <w:r>
        <w:rPr>
          <w:color w:val="000000"/>
        </w:rPr>
        <w:t xml:space="preserve"> подразумева Закон о уговорима (Права трећих страна) из 1999. године.</w:t>
      </w:r>
    </w:p>
    <w:p w:rsidR="0029390E" w:rsidRDefault="00D83485">
      <w:pPr>
        <w:spacing w:after="150"/>
      </w:pPr>
      <w:r>
        <w:rPr>
          <w:b/>
          <w:color w:val="000000"/>
        </w:rPr>
        <w:t>Укупна ангажована средства</w:t>
      </w:r>
      <w:r>
        <w:rPr>
          <w:color w:val="000000"/>
        </w:rPr>
        <w:t xml:space="preserve"> означавају укупна Ангажована средства Транше са фик</w:t>
      </w:r>
      <w:r>
        <w:rPr>
          <w:color w:val="000000"/>
        </w:rPr>
        <w:t>сном и варијабилном каматном стопом у износу од 300.000.000 ЕУР на датум овог уговора.</w:t>
      </w:r>
    </w:p>
    <w:p w:rsidR="0029390E" w:rsidRDefault="00D83485">
      <w:pPr>
        <w:spacing w:after="150"/>
      </w:pPr>
      <w:r>
        <w:rPr>
          <w:b/>
          <w:color w:val="000000"/>
        </w:rPr>
        <w:t>Транша</w:t>
      </w:r>
      <w:r>
        <w:rPr>
          <w:color w:val="000000"/>
        </w:rPr>
        <w:t xml:space="preserve"> означава Траншу са фиксном каматном стопом или Траншу са варијабилном каматном стопом Кредита</w:t>
      </w:r>
      <w:r>
        <w:rPr>
          <w:b/>
          <w:color w:val="000000"/>
        </w:rPr>
        <w:t>.</w:t>
      </w:r>
    </w:p>
    <w:p w:rsidR="0029390E" w:rsidRDefault="00D83485">
      <w:pPr>
        <w:spacing w:after="150"/>
      </w:pPr>
      <w:r>
        <w:rPr>
          <w:b/>
          <w:color w:val="000000"/>
        </w:rPr>
        <w:t>Потврда о преносу</w:t>
      </w:r>
      <w:r>
        <w:rPr>
          <w:color w:val="000000"/>
        </w:rPr>
        <w:t xml:space="preserve"> означава потврду састављену у форми датој у Прилогу 4 (</w:t>
      </w:r>
      <w:r>
        <w:rPr>
          <w:i/>
          <w:color w:val="000000"/>
        </w:rPr>
        <w:t>Образац Потврде о преносу</w:t>
      </w:r>
      <w:r>
        <w:rPr>
          <w:color w:val="000000"/>
        </w:rPr>
        <w:t>) или било којој другој форми договореној између Агента и Зајмопримца.</w:t>
      </w:r>
    </w:p>
    <w:p w:rsidR="0029390E" w:rsidRDefault="00D83485">
      <w:pPr>
        <w:spacing w:after="150"/>
      </w:pPr>
      <w:r>
        <w:rPr>
          <w:b/>
          <w:color w:val="000000"/>
        </w:rPr>
        <w:t>Датум преноса</w:t>
      </w:r>
      <w:r>
        <w:rPr>
          <w:color w:val="000000"/>
        </w:rPr>
        <w:t xml:space="preserve"> у смислу уступања или преноса, каснији догађај од наведених:</w:t>
      </w:r>
    </w:p>
    <w:p w:rsidR="0029390E" w:rsidRDefault="00D83485">
      <w:pPr>
        <w:spacing w:after="150"/>
      </w:pPr>
      <w:r>
        <w:rPr>
          <w:color w:val="000000"/>
        </w:rPr>
        <w:t xml:space="preserve">(а) предложени Датум преноса </w:t>
      </w:r>
      <w:r>
        <w:rPr>
          <w:color w:val="000000"/>
        </w:rPr>
        <w:t>наведен у релевантном Уговору о преносу или Потврди о преносу, и</w:t>
      </w:r>
    </w:p>
    <w:p w:rsidR="0029390E" w:rsidRDefault="00D83485">
      <w:pPr>
        <w:spacing w:after="150"/>
      </w:pPr>
      <w:r>
        <w:rPr>
          <w:color w:val="000000"/>
        </w:rPr>
        <w:t>(б) датум када Агент потпише релевантан Уговор о уступању или Потврду о преносу.</w:t>
      </w:r>
    </w:p>
    <w:p w:rsidR="0029390E" w:rsidRDefault="00D83485">
      <w:pPr>
        <w:spacing w:after="150"/>
      </w:pPr>
      <w:r>
        <w:rPr>
          <w:b/>
          <w:color w:val="000000"/>
        </w:rPr>
        <w:t>Неплаћени износ</w:t>
      </w:r>
      <w:r>
        <w:rPr>
          <w:color w:val="000000"/>
        </w:rPr>
        <w:t xml:space="preserve"> означава било коју суму која је доспела и платива али није и плаћена од стране Зајмопримца по </w:t>
      </w:r>
      <w:r>
        <w:rPr>
          <w:color w:val="000000"/>
        </w:rPr>
        <w:t>основу Докумената о финансирању.</w:t>
      </w:r>
    </w:p>
    <w:p w:rsidR="0029390E" w:rsidRDefault="00D83485">
      <w:pPr>
        <w:spacing w:after="150"/>
      </w:pPr>
      <w:r>
        <w:rPr>
          <w:b/>
          <w:color w:val="000000"/>
        </w:rPr>
        <w:t>САД</w:t>
      </w:r>
      <w:r>
        <w:rPr>
          <w:color w:val="000000"/>
        </w:rPr>
        <w:t xml:space="preserve"> означава Сједињене Америчке Државе.</w:t>
      </w:r>
    </w:p>
    <w:p w:rsidR="0029390E" w:rsidRDefault="00D83485">
      <w:pPr>
        <w:spacing w:after="150"/>
      </w:pPr>
      <w:r>
        <w:rPr>
          <w:b/>
          <w:color w:val="000000"/>
        </w:rPr>
        <w:t>Порески обвезник САД-а</w:t>
      </w:r>
      <w:r>
        <w:rPr>
          <w:color w:val="000000"/>
        </w:rPr>
        <w:t xml:space="preserve"> означава Зајмопримца ако:</w:t>
      </w:r>
    </w:p>
    <w:p w:rsidR="0029390E" w:rsidRDefault="00D83485">
      <w:pPr>
        <w:spacing w:after="150"/>
      </w:pPr>
      <w:r>
        <w:rPr>
          <w:color w:val="000000"/>
        </w:rPr>
        <w:t>(а) јесте или постаје резидент у пореске сврхе у САД; или</w:t>
      </w:r>
    </w:p>
    <w:p w:rsidR="0029390E" w:rsidRDefault="00D83485">
      <w:pPr>
        <w:spacing w:after="150"/>
      </w:pPr>
      <w:r>
        <w:rPr>
          <w:color w:val="000000"/>
        </w:rPr>
        <w:t>(б) неке или све његове исплате у оквиру Докумената о финансирању су из изво</w:t>
      </w:r>
      <w:r>
        <w:rPr>
          <w:color w:val="000000"/>
        </w:rPr>
        <w:t>ра у САД-у за потребе федералног пореза на приход САД-а.</w:t>
      </w:r>
    </w:p>
    <w:p w:rsidR="0029390E" w:rsidRDefault="00D83485">
      <w:pPr>
        <w:spacing w:after="150"/>
      </w:pPr>
      <w:r>
        <w:rPr>
          <w:b/>
          <w:color w:val="000000"/>
        </w:rPr>
        <w:t>Коришћење средстава</w:t>
      </w:r>
      <w:r>
        <w:rPr>
          <w:color w:val="000000"/>
        </w:rPr>
        <w:t xml:space="preserve"> означава коришћење средстава Кредита или Транше</w:t>
      </w:r>
      <w:r>
        <w:rPr>
          <w:b/>
          <w:color w:val="000000"/>
        </w:rPr>
        <w:t>.</w:t>
      </w:r>
    </w:p>
    <w:p w:rsidR="0029390E" w:rsidRDefault="00D83485">
      <w:pPr>
        <w:spacing w:after="150"/>
      </w:pPr>
      <w:r>
        <w:rPr>
          <w:b/>
          <w:color w:val="000000"/>
        </w:rPr>
        <w:t>Датум коришћења</w:t>
      </w:r>
      <w:r>
        <w:rPr>
          <w:color w:val="000000"/>
        </w:rPr>
        <w:t xml:space="preserve"> означава датум Коришћења средстава, што је датум на који се Кредит обезбеђује.</w:t>
      </w:r>
    </w:p>
    <w:p w:rsidR="0029390E" w:rsidRDefault="00D83485">
      <w:pPr>
        <w:spacing w:after="150"/>
      </w:pPr>
      <w:r>
        <w:rPr>
          <w:b/>
          <w:color w:val="000000"/>
        </w:rPr>
        <w:t>Захтев за коришћење средстава</w:t>
      </w:r>
      <w:r>
        <w:rPr>
          <w:color w:val="000000"/>
        </w:rPr>
        <w:t xml:space="preserve"> означ</w:t>
      </w:r>
      <w:r>
        <w:rPr>
          <w:color w:val="000000"/>
        </w:rPr>
        <w:t>ава обавештење суштински у форми наведеној у Прилогу 3 (</w:t>
      </w:r>
      <w:r>
        <w:rPr>
          <w:i/>
          <w:color w:val="000000"/>
        </w:rPr>
        <w:t>Образац захтева за коришћење средстава</w:t>
      </w:r>
      <w:r>
        <w:rPr>
          <w:color w:val="000000"/>
        </w:rPr>
        <w:t>).</w:t>
      </w:r>
    </w:p>
    <w:p w:rsidR="0029390E" w:rsidRDefault="00D83485">
      <w:pPr>
        <w:spacing w:after="150"/>
      </w:pPr>
      <w:r>
        <w:rPr>
          <w:b/>
          <w:color w:val="000000"/>
        </w:rPr>
        <w:t>ПДВ</w:t>
      </w:r>
      <w:r>
        <w:rPr>
          <w:color w:val="000000"/>
        </w:rPr>
        <w:t xml:space="preserve"> означава:</w:t>
      </w:r>
    </w:p>
    <w:p w:rsidR="0029390E" w:rsidRDefault="00D83485">
      <w:pPr>
        <w:spacing w:after="150"/>
      </w:pPr>
      <w:r>
        <w:rPr>
          <w:color w:val="000000"/>
        </w:rPr>
        <w:t>(а) порез на додату вредност онако како је дефинисано у Закону о порезу на додату вредност, „Службени гласник РС”, бр. 84/04, 86/04, 61/05, 61/07</w:t>
      </w:r>
      <w:r>
        <w:rPr>
          <w:color w:val="000000"/>
        </w:rPr>
        <w:t>, 93/2012, 108/13, 6/14, 68/14, 142/14, 5/15. 83/15, 5/16, 108/16, 7/17, 113/17, 13/18, 30/18, 4/19 72/19, 8/20, 153/20 и 138/22;</w:t>
      </w:r>
    </w:p>
    <w:p w:rsidR="0029390E" w:rsidRDefault="00D83485">
      <w:pPr>
        <w:spacing w:after="150"/>
      </w:pPr>
      <w:r>
        <w:rPr>
          <w:color w:val="000000"/>
        </w:rPr>
        <w:lastRenderedPageBreak/>
        <w:t>(б) све порезе наметнуте у складу са Директивом Савета од 28. новембра 2006. године о заједничком систему пореза на додату вре</w:t>
      </w:r>
      <w:r>
        <w:rPr>
          <w:color w:val="000000"/>
        </w:rPr>
        <w:t>дност (ЕЦ Директива 2006/112); и</w:t>
      </w:r>
    </w:p>
    <w:p w:rsidR="0029390E" w:rsidRDefault="00D83485">
      <w:pPr>
        <w:spacing w:after="150"/>
      </w:pPr>
      <w:r>
        <w:rPr>
          <w:color w:val="000000"/>
        </w:rPr>
        <w:t>(ц) било који други порез сличне природе, без обзира да ли је наметнут у државама чланицама Европске уније као замена за или као додатак на порезе горе наведене у ставовима (а) или (б) или на другом месту.</w:t>
      </w:r>
    </w:p>
    <w:p w:rsidR="0029390E" w:rsidRDefault="00D83485">
      <w:pPr>
        <w:spacing w:after="150"/>
      </w:pPr>
      <w:r>
        <w:rPr>
          <w:b/>
          <w:color w:val="000000"/>
        </w:rPr>
        <w:t>Светска банка</w:t>
      </w:r>
      <w:r>
        <w:rPr>
          <w:color w:val="000000"/>
        </w:rPr>
        <w:t xml:space="preserve"> означава Групу Светска банка, укључујући ИБРД, Међународно удружење за развој (ИДА), Међународну финансијску корпорацију (ИФЦ) и Мултилатералну агенцију за гарантовање инвестиција (МИГА).</w:t>
      </w:r>
    </w:p>
    <w:p w:rsidR="0029390E" w:rsidRDefault="00D83485">
      <w:pPr>
        <w:spacing w:after="150"/>
      </w:pPr>
      <w:r>
        <w:rPr>
          <w:b/>
          <w:color w:val="000000"/>
        </w:rPr>
        <w:t>EURIBOR крива на нултом нивоу</w:t>
      </w:r>
      <w:r>
        <w:rPr>
          <w:color w:val="000000"/>
        </w:rPr>
        <w:t xml:space="preserve"> означава криву коју је Агент израчуна</w:t>
      </w:r>
      <w:r>
        <w:rPr>
          <w:color w:val="000000"/>
        </w:rPr>
        <w:t>о на релевантни Датум обрачуна у складу са клаузулом 23.3(х) (</w:t>
      </w:r>
      <w:r>
        <w:rPr>
          <w:i/>
          <w:color w:val="000000"/>
        </w:rPr>
        <w:t>Обавезе Агента</w:t>
      </w:r>
      <w:r>
        <w:rPr>
          <w:color w:val="000000"/>
        </w:rPr>
        <w:t>), изведену из стандардне EURIBOR forward криве применљиве тог датума, где ако је било која стопа те криве мања од нуле, сматраће се да је нула.</w:t>
      </w:r>
    </w:p>
    <w:p w:rsidR="0029390E" w:rsidRDefault="00D83485">
      <w:pPr>
        <w:spacing w:after="150"/>
      </w:pPr>
      <w:r>
        <w:rPr>
          <w:b/>
          <w:color w:val="000000"/>
        </w:rPr>
        <w:t>1.2 Тумачење</w:t>
      </w:r>
    </w:p>
    <w:p w:rsidR="0029390E" w:rsidRDefault="00D83485">
      <w:pPr>
        <w:spacing w:after="150"/>
      </w:pPr>
      <w:r>
        <w:rPr>
          <w:color w:val="000000"/>
        </w:rPr>
        <w:t>(а) Осим ако је супрот</w:t>
      </w:r>
      <w:r>
        <w:rPr>
          <w:color w:val="000000"/>
        </w:rPr>
        <w:t>но наведено, свако упућивање у овом Уговору на:</w:t>
      </w:r>
    </w:p>
    <w:p w:rsidR="0029390E" w:rsidRDefault="00D83485">
      <w:pPr>
        <w:spacing w:after="150"/>
      </w:pPr>
      <w:r>
        <w:rPr>
          <w:color w:val="000000"/>
        </w:rPr>
        <w:t>(i) „</w:t>
      </w:r>
      <w:r>
        <w:rPr>
          <w:b/>
          <w:color w:val="000000"/>
        </w:rPr>
        <w:t>Агента</w:t>
      </w:r>
      <w:r>
        <w:rPr>
          <w:color w:val="000000"/>
        </w:rPr>
        <w:t>”, „</w:t>
      </w:r>
      <w:r>
        <w:rPr>
          <w:b/>
          <w:color w:val="000000"/>
        </w:rPr>
        <w:t>Аранжера</w:t>
      </w:r>
      <w:r>
        <w:rPr>
          <w:color w:val="000000"/>
        </w:rPr>
        <w:t xml:space="preserve">”, било коју </w:t>
      </w:r>
      <w:r>
        <w:rPr>
          <w:b/>
          <w:color w:val="000000"/>
        </w:rPr>
        <w:t>Финансијску страну</w:t>
      </w:r>
      <w:r>
        <w:rPr>
          <w:color w:val="000000"/>
        </w:rPr>
        <w:t xml:space="preserve">, било ког </w:t>
      </w:r>
      <w:r>
        <w:rPr>
          <w:b/>
          <w:color w:val="000000"/>
        </w:rPr>
        <w:t>Зајмодавца</w:t>
      </w:r>
      <w:r>
        <w:rPr>
          <w:color w:val="000000"/>
        </w:rPr>
        <w:t xml:space="preserve">, </w:t>
      </w:r>
      <w:r>
        <w:rPr>
          <w:b/>
          <w:color w:val="000000"/>
        </w:rPr>
        <w:t>Зајмопримца</w:t>
      </w:r>
      <w:r>
        <w:rPr>
          <w:color w:val="000000"/>
        </w:rPr>
        <w:t xml:space="preserve"> или било које </w:t>
      </w:r>
      <w:r>
        <w:rPr>
          <w:b/>
          <w:color w:val="000000"/>
        </w:rPr>
        <w:t>Стране</w:t>
      </w:r>
      <w:r>
        <w:rPr>
          <w:color w:val="000000"/>
        </w:rPr>
        <w:t xml:space="preserve"> тумачиће се тако да укључује њихове правне следбенике, дозвољена уступања и овлашћена лица којима </w:t>
      </w:r>
      <w:r>
        <w:rPr>
          <w:color w:val="000000"/>
        </w:rPr>
        <w:t>се уступају права и/или обавезе у складу са Документима о финансирању;</w:t>
      </w:r>
    </w:p>
    <w:p w:rsidR="0029390E" w:rsidRDefault="00D83485">
      <w:pPr>
        <w:spacing w:after="150"/>
      </w:pPr>
      <w:r>
        <w:rPr>
          <w:color w:val="000000"/>
        </w:rPr>
        <w:t>(ii) „</w:t>
      </w:r>
      <w:r>
        <w:rPr>
          <w:b/>
          <w:color w:val="000000"/>
        </w:rPr>
        <w:t>aгенцију</w:t>
      </w:r>
      <w:r>
        <w:rPr>
          <w:color w:val="000000"/>
        </w:rPr>
        <w:t>” тумачиће се тако да укључује све државне, међудржавне или наднационалне агенције, управу, органе, централну банку, комисије, министарства, организације, државна предузећ</w:t>
      </w:r>
      <w:r>
        <w:rPr>
          <w:color w:val="000000"/>
        </w:rPr>
        <w:t>а или суд (укључујући сваку политичку поделу, наднационалну, националну, регионалну или локалну власт, као и административне, фискалне, правосудне, регулаторне или саморегулаторне органе или лица);</w:t>
      </w:r>
    </w:p>
    <w:p w:rsidR="0029390E" w:rsidRDefault="00D83485">
      <w:pPr>
        <w:spacing w:after="150"/>
      </w:pPr>
      <w:r>
        <w:rPr>
          <w:color w:val="000000"/>
        </w:rPr>
        <w:t xml:space="preserve">(iii) </w:t>
      </w:r>
      <w:r>
        <w:rPr>
          <w:b/>
          <w:color w:val="000000"/>
        </w:rPr>
        <w:t>имовина</w:t>
      </w:r>
      <w:r>
        <w:rPr>
          <w:color w:val="000000"/>
        </w:rPr>
        <w:t xml:space="preserve"> укључује садашњу и будућу имовину, приходе и</w:t>
      </w:r>
      <w:r>
        <w:rPr>
          <w:color w:val="000000"/>
        </w:rPr>
        <w:t xml:space="preserve"> права свих врста</w:t>
      </w:r>
      <w:r>
        <w:rPr>
          <w:b/>
          <w:color w:val="000000"/>
        </w:rPr>
        <w:t>;</w:t>
      </w:r>
    </w:p>
    <w:p w:rsidR="0029390E" w:rsidRDefault="00D83485">
      <w:pPr>
        <w:spacing w:after="150"/>
      </w:pPr>
      <w:r>
        <w:rPr>
          <w:color w:val="000000"/>
        </w:rPr>
        <w:t xml:space="preserve">(iv) </w:t>
      </w:r>
      <w:r>
        <w:rPr>
          <w:b/>
          <w:color w:val="000000"/>
        </w:rPr>
        <w:t>Трошкови средстава</w:t>
      </w:r>
      <w:r>
        <w:rPr>
          <w:color w:val="000000"/>
        </w:rPr>
        <w:t xml:space="preserve"> Зајмодавца у вези са његовим учешћем у Кредиту је упућивање на просечне трошкове (утврђене на стварној или предложеној основи) које би тај Зајмодавац имао ако би финансирао, из било ког или било којих разумно изаб</w:t>
      </w:r>
      <w:r>
        <w:rPr>
          <w:color w:val="000000"/>
        </w:rPr>
        <w:t>раног(их) извора, износ једнак износу тог учешћа у том Кредиту за период једнак по дужини Каматног периода тог Кредита;</w:t>
      </w:r>
    </w:p>
    <w:p w:rsidR="0029390E" w:rsidRDefault="00D83485">
      <w:pPr>
        <w:spacing w:after="150"/>
      </w:pPr>
      <w:r>
        <w:rPr>
          <w:color w:val="000000"/>
        </w:rPr>
        <w:t xml:space="preserve">(v) </w:t>
      </w:r>
      <w:r>
        <w:rPr>
          <w:b/>
          <w:color w:val="000000"/>
        </w:rPr>
        <w:t>Документ о финансирању</w:t>
      </w:r>
      <w:r>
        <w:rPr>
          <w:color w:val="000000"/>
        </w:rPr>
        <w:t xml:space="preserve"> или било који други споразум или инструмент је упућивање на тај Документ о финансирању или други споразум или инструмент, који је измењен, допуњен, преформулисан или замењен или који садржи проширења или измене;</w:t>
      </w:r>
    </w:p>
    <w:p w:rsidR="0029390E" w:rsidRDefault="00D83485">
      <w:pPr>
        <w:spacing w:after="150"/>
      </w:pPr>
      <w:r>
        <w:rPr>
          <w:color w:val="000000"/>
        </w:rPr>
        <w:t xml:space="preserve">(vi) </w:t>
      </w:r>
      <w:r>
        <w:rPr>
          <w:b/>
          <w:color w:val="000000"/>
        </w:rPr>
        <w:t>група</w:t>
      </w:r>
      <w:r>
        <w:rPr>
          <w:color w:val="000000"/>
        </w:rPr>
        <w:t xml:space="preserve"> </w:t>
      </w:r>
      <w:r>
        <w:rPr>
          <w:b/>
          <w:color w:val="000000"/>
        </w:rPr>
        <w:t>Зајмодаваца</w:t>
      </w:r>
      <w:r>
        <w:rPr>
          <w:color w:val="000000"/>
        </w:rPr>
        <w:t xml:space="preserve"> обухвата све Зајмода</w:t>
      </w:r>
      <w:r>
        <w:rPr>
          <w:color w:val="000000"/>
        </w:rPr>
        <w:t>вце;</w:t>
      </w:r>
    </w:p>
    <w:p w:rsidR="0029390E" w:rsidRDefault="00D83485">
      <w:pPr>
        <w:spacing w:after="150"/>
      </w:pPr>
      <w:r>
        <w:rPr>
          <w:color w:val="000000"/>
        </w:rPr>
        <w:lastRenderedPageBreak/>
        <w:t xml:space="preserve">(vii) </w:t>
      </w:r>
      <w:r>
        <w:rPr>
          <w:b/>
          <w:color w:val="000000"/>
        </w:rPr>
        <w:t>гаранција</w:t>
      </w:r>
      <w:r>
        <w:rPr>
          <w:color w:val="000000"/>
        </w:rPr>
        <w:t xml:space="preserve"> означава сваку гаранцију, акредитив, обвезнице, рефундацију или било које друго осигурање од губитка или сваку обавезу, директну или индиректну, стварну или условну, за куповину или преузимање дуга било ког лица или улагања или давања </w:t>
      </w:r>
      <w:r>
        <w:rPr>
          <w:color w:val="000000"/>
        </w:rPr>
        <w:t>кредита или куповину имовине било ког лица, при чему, у сваком случају се те обавезе преузимају како би се одржала или подржала способност тог лица да испуни своје обавезе по задужењу;</w:t>
      </w:r>
    </w:p>
    <w:p w:rsidR="0029390E" w:rsidRDefault="00D83485">
      <w:pPr>
        <w:spacing w:after="150"/>
      </w:pPr>
      <w:r>
        <w:rPr>
          <w:color w:val="000000"/>
        </w:rPr>
        <w:t xml:space="preserve">(viii) </w:t>
      </w:r>
      <w:r>
        <w:rPr>
          <w:b/>
          <w:color w:val="000000"/>
        </w:rPr>
        <w:t>задуженост</w:t>
      </w:r>
      <w:r>
        <w:rPr>
          <w:color w:val="000000"/>
        </w:rPr>
        <w:t xml:space="preserve"> обухвата обавезе (било као главница или јемство) плаћ</w:t>
      </w:r>
      <w:r>
        <w:rPr>
          <w:color w:val="000000"/>
        </w:rPr>
        <w:t>ања или отплате новца, било садашње или будуће, стварне или условне;</w:t>
      </w:r>
    </w:p>
    <w:p w:rsidR="0029390E" w:rsidRDefault="00D83485">
      <w:pPr>
        <w:spacing w:after="150"/>
      </w:pPr>
      <w:r>
        <w:rPr>
          <w:color w:val="000000"/>
        </w:rPr>
        <w:t xml:space="preserve">(ix) </w:t>
      </w:r>
      <w:r>
        <w:rPr>
          <w:b/>
          <w:color w:val="000000"/>
        </w:rPr>
        <w:t>лице</w:t>
      </w:r>
      <w:r>
        <w:rPr>
          <w:color w:val="000000"/>
        </w:rPr>
        <w:t xml:space="preserve"> означава сваког појединца, фирму, компанију, корпорацију, владу, државу или агенцију државе или удружење, труст, заједничко улагање, конзорцијум, партнерство или друга тела (без</w:t>
      </w:r>
      <w:r>
        <w:rPr>
          <w:color w:val="000000"/>
        </w:rPr>
        <w:t xml:space="preserve"> обзира да ли су одвојена правна лица);</w:t>
      </w:r>
    </w:p>
    <w:p w:rsidR="0029390E" w:rsidRDefault="00D83485">
      <w:pPr>
        <w:spacing w:after="150"/>
      </w:pPr>
      <w:r>
        <w:rPr>
          <w:color w:val="000000"/>
        </w:rPr>
        <w:t xml:space="preserve">(x) </w:t>
      </w:r>
      <w:r>
        <w:rPr>
          <w:b/>
          <w:color w:val="000000"/>
        </w:rPr>
        <w:t>пропис</w:t>
      </w:r>
      <w:r>
        <w:rPr>
          <w:color w:val="000000"/>
        </w:rPr>
        <w:t xml:space="preserve"> обухвата сваки пропис, правило, званичну директиву, захтев или смерницу (без обзира да ли има снагу закона) било које агенције;</w:t>
      </w:r>
    </w:p>
    <w:p w:rsidR="0029390E" w:rsidRDefault="00D83485">
      <w:pPr>
        <w:spacing w:after="150"/>
      </w:pPr>
      <w:r>
        <w:rPr>
          <w:color w:val="000000"/>
        </w:rPr>
        <w:t xml:space="preserve">(xi) упућивање на ту одредбу са изменама и допунама или поновним усвајањем с </w:t>
      </w:r>
      <w:r>
        <w:rPr>
          <w:color w:val="000000"/>
        </w:rPr>
        <w:t>времена на време; и</w:t>
      </w:r>
    </w:p>
    <w:p w:rsidR="0029390E" w:rsidRDefault="00D83485">
      <w:pPr>
        <w:spacing w:after="150"/>
      </w:pPr>
      <w:r>
        <w:rPr>
          <w:color w:val="000000"/>
        </w:rPr>
        <w:t>(xii) доба дана је референца на време у Лондонy.</w:t>
      </w:r>
    </w:p>
    <w:p w:rsidR="0029390E" w:rsidRDefault="00D83485">
      <w:pPr>
        <w:spacing w:after="150"/>
      </w:pPr>
      <w:r>
        <w:rPr>
          <w:color w:val="000000"/>
        </w:rPr>
        <w:t xml:space="preserve">(б) Утврђивање мере у којој је нека стопа одређена </w:t>
      </w:r>
      <w:r>
        <w:rPr>
          <w:b/>
          <w:color w:val="000000"/>
        </w:rPr>
        <w:t>за период једнаке дужине трајања</w:t>
      </w:r>
      <w:r>
        <w:rPr>
          <w:color w:val="000000"/>
        </w:rPr>
        <w:t xml:space="preserve"> као Каматни период неће узети у обзир било какво одступање које произлази из последњег дана тог Каматно</w:t>
      </w:r>
      <w:r>
        <w:rPr>
          <w:color w:val="000000"/>
        </w:rPr>
        <w:t>г периода који је утврђен у складу са условима из овог Уговора.</w:t>
      </w:r>
    </w:p>
    <w:p w:rsidR="0029390E" w:rsidRDefault="00D83485">
      <w:pPr>
        <w:spacing w:after="150"/>
      </w:pPr>
      <w:r>
        <w:rPr>
          <w:color w:val="000000"/>
        </w:rPr>
        <w:t>(ц) Одељак, клаузула и Прилог се користе само за потребе лакшег сналажења.</w:t>
      </w:r>
    </w:p>
    <w:p w:rsidR="0029390E" w:rsidRDefault="00D83485">
      <w:pPr>
        <w:spacing w:after="150"/>
      </w:pPr>
      <w:r>
        <w:rPr>
          <w:color w:val="000000"/>
        </w:rPr>
        <w:t xml:space="preserve">(д) Осим ако је супротно наведено, термин који се користи у било ком другом Документу о финансирању или у обавештењу </w:t>
      </w:r>
      <w:r>
        <w:rPr>
          <w:color w:val="000000"/>
        </w:rPr>
        <w:t>датом по основу или у вези са било којим Документом о финансирању има исто значење у том Документу о финансирању или обавештењу као у овом Уговору.</w:t>
      </w:r>
    </w:p>
    <w:p w:rsidR="0029390E" w:rsidRDefault="00D83485">
      <w:pPr>
        <w:spacing w:after="150"/>
      </w:pPr>
      <w:r>
        <w:rPr>
          <w:color w:val="000000"/>
        </w:rPr>
        <w:t xml:space="preserve">(е) Неиспуњење обавезе (осим оног наведеног у Случају неиспуњења обавеза) </w:t>
      </w:r>
      <w:r>
        <w:rPr>
          <w:b/>
          <w:color w:val="000000"/>
        </w:rPr>
        <w:t>траје</w:t>
      </w:r>
      <w:r>
        <w:rPr>
          <w:color w:val="000000"/>
        </w:rPr>
        <w:t xml:space="preserve"> уколико није исправљено или </w:t>
      </w:r>
      <w:r>
        <w:rPr>
          <w:color w:val="000000"/>
        </w:rPr>
        <w:t xml:space="preserve">се од њега није одустало, а Случај неиспуњења обавеза </w:t>
      </w:r>
      <w:r>
        <w:rPr>
          <w:b/>
          <w:color w:val="000000"/>
        </w:rPr>
        <w:t>траје</w:t>
      </w:r>
      <w:r>
        <w:rPr>
          <w:color w:val="000000"/>
        </w:rPr>
        <w:t xml:space="preserve"> уколико се од њега није одустало.</w:t>
      </w:r>
    </w:p>
    <w:p w:rsidR="0029390E" w:rsidRDefault="00D83485">
      <w:pPr>
        <w:spacing w:after="150"/>
      </w:pPr>
      <w:r>
        <w:rPr>
          <w:b/>
          <w:color w:val="000000"/>
        </w:rPr>
        <w:t>1.3 Валутни симболи и дефиниције</w:t>
      </w:r>
    </w:p>
    <w:p w:rsidR="0029390E" w:rsidRDefault="00D83485">
      <w:pPr>
        <w:spacing w:after="150"/>
      </w:pPr>
      <w:r>
        <w:rPr>
          <w:b/>
          <w:color w:val="000000"/>
        </w:rPr>
        <w:t>€ , ЕУР и евро</w:t>
      </w:r>
      <w:r>
        <w:rPr>
          <w:color w:val="000000"/>
        </w:rPr>
        <w:t xml:space="preserve"> означавају јединствену валуту Земаља чланица које учествују.</w:t>
      </w:r>
    </w:p>
    <w:p w:rsidR="0029390E" w:rsidRDefault="00D83485">
      <w:pPr>
        <w:spacing w:after="150"/>
      </w:pPr>
      <w:r>
        <w:rPr>
          <w:b/>
          <w:color w:val="000000"/>
        </w:rPr>
        <w:t>1.4 Права трећих</w:t>
      </w:r>
      <w:r>
        <w:rPr>
          <w:color w:val="000000"/>
        </w:rPr>
        <w:t xml:space="preserve"> </w:t>
      </w:r>
      <w:r>
        <w:rPr>
          <w:b/>
          <w:color w:val="000000"/>
        </w:rPr>
        <w:t>страна</w:t>
      </w:r>
    </w:p>
    <w:p w:rsidR="0029390E" w:rsidRDefault="00D83485">
      <w:pPr>
        <w:spacing w:after="150"/>
      </w:pPr>
      <w:r>
        <w:rPr>
          <w:color w:val="000000"/>
        </w:rPr>
        <w:t>(a) Осим ако је изричито наве</w:t>
      </w:r>
      <w:r>
        <w:rPr>
          <w:color w:val="000000"/>
        </w:rPr>
        <w:t>дено супротно у Документу о финансирању, лице које није Страна нема право по основу Закона о трећим странама да спроводи или ужива предност било ког услова из овог Уговора.</w:t>
      </w:r>
    </w:p>
    <w:p w:rsidR="0029390E" w:rsidRDefault="00D83485">
      <w:pPr>
        <w:spacing w:after="150"/>
      </w:pPr>
      <w:r>
        <w:rPr>
          <w:color w:val="000000"/>
        </w:rPr>
        <w:lastRenderedPageBreak/>
        <w:t>(б) Не доводећи у питање било које одредбе било ког Документа о финансирању, саглас</w:t>
      </w:r>
      <w:r>
        <w:rPr>
          <w:color w:val="000000"/>
        </w:rPr>
        <w:t>ност било ког лица које није Страна није потребно да би се у било ком тренутку опозвао или изменио овај Уговор.</w:t>
      </w:r>
    </w:p>
    <w:p w:rsidR="0029390E" w:rsidRDefault="00D83485">
      <w:pPr>
        <w:spacing w:after="150"/>
      </w:pPr>
      <w:r>
        <w:rPr>
          <w:b/>
          <w:color w:val="000000"/>
        </w:rPr>
        <w:t>1.5 Одредбе</w:t>
      </w:r>
      <w:r>
        <w:rPr>
          <w:color w:val="000000"/>
        </w:rPr>
        <w:t xml:space="preserve"> </w:t>
      </w:r>
      <w:r>
        <w:rPr>
          <w:b/>
          <w:color w:val="000000"/>
        </w:rPr>
        <w:t>које се односе на Агента</w:t>
      </w:r>
    </w:p>
    <w:p w:rsidR="0029390E" w:rsidRDefault="00D83485">
      <w:pPr>
        <w:spacing w:after="150"/>
      </w:pPr>
      <w:r>
        <w:rPr>
          <w:color w:val="000000"/>
        </w:rPr>
        <w:t>(a) Тамо где се помиње да Агент поступа „разумно” или „на разуман начин” или је дошао до мишљења или одлуке</w:t>
      </w:r>
      <w:r>
        <w:rPr>
          <w:color w:val="000000"/>
        </w:rPr>
        <w:t xml:space="preserve"> која је „разумна” (или се користи било која слична формулација), или да делује или поступа према било каквом дискреционом праву (или се уздржава од поступања или коришћења било каквог дискреционог права) то значи да ће Агент поступити или долазити до мишљ</w:t>
      </w:r>
      <w:r>
        <w:rPr>
          <w:color w:val="000000"/>
        </w:rPr>
        <w:t>ења или одлука према упутствима Зајмодаваца или Већинских зајмодаваца) поступајући разумно или на разуман начин и да Агент неће бити у обавези да утврди разумност таквих упутстава, односно да ли приликом давања таквих упутстава Зајмодавци или Већински зајм</w:t>
      </w:r>
      <w:r>
        <w:rPr>
          <w:color w:val="000000"/>
        </w:rPr>
        <w:t>одавци (у зависности од случаја) поступају разумно или на разуман начин.</w:t>
      </w:r>
    </w:p>
    <w:p w:rsidR="0029390E" w:rsidRDefault="00D83485">
      <w:pPr>
        <w:spacing w:after="150"/>
      </w:pPr>
      <w:r>
        <w:rPr>
          <w:color w:val="000000"/>
        </w:rPr>
        <w:t>(б) Тамо где се говори о прихватљивости за Агента или његовом задовољењу у вези са питањем које не утиче на личне интересе Агента (укључујући, ради избегавања сумње, било какво задово</w:t>
      </w:r>
      <w:r>
        <w:rPr>
          <w:color w:val="000000"/>
        </w:rPr>
        <w:t>љство или одлучност у вези са претходним условима) то ће значити прихватљивост за Зајмодавце или Већинске зајмодавце или њихово задовољење (у зависности од случаја) о чему је Агент обавештен.</w:t>
      </w:r>
    </w:p>
    <w:p w:rsidR="0029390E" w:rsidRDefault="00D83485">
      <w:pPr>
        <w:spacing w:after="150"/>
      </w:pPr>
      <w:r>
        <w:rPr>
          <w:color w:val="000000"/>
        </w:rPr>
        <w:t>(ц) У погледу ставова (а) и (б) изнад, Агент неће бити одговоран</w:t>
      </w:r>
      <w:r>
        <w:rPr>
          <w:color w:val="000000"/>
        </w:rPr>
        <w:t xml:space="preserve"> за било какву одговорност која је проузрокована било каквим кашњењм или неуспехом Зајмодаваца или Већинских зајмодаваца (у зависности од случаја) да дају такве инструкције или упутства или да формирају такво мишљење.</w:t>
      </w:r>
    </w:p>
    <w:p w:rsidR="0029390E" w:rsidRDefault="00D83485">
      <w:pPr>
        <w:spacing w:after="120"/>
        <w:jc w:val="center"/>
      </w:pPr>
      <w:r>
        <w:rPr>
          <w:b/>
          <w:color w:val="000000"/>
        </w:rPr>
        <w:t>ОДЕЉАК 2</w:t>
      </w:r>
      <w:r>
        <w:br/>
      </w:r>
      <w:r>
        <w:rPr>
          <w:b/>
          <w:color w:val="000000"/>
        </w:rPr>
        <w:t xml:space="preserve"> КРЕДИТ</w:t>
      </w:r>
    </w:p>
    <w:p w:rsidR="0029390E" w:rsidRDefault="00D83485">
      <w:pPr>
        <w:spacing w:after="150"/>
      </w:pPr>
      <w:r>
        <w:rPr>
          <w:b/>
          <w:color w:val="000000"/>
        </w:rPr>
        <w:t>2 Кредит</w:t>
      </w:r>
    </w:p>
    <w:p w:rsidR="0029390E" w:rsidRDefault="00D83485">
      <w:pPr>
        <w:spacing w:after="150"/>
      </w:pPr>
      <w:r>
        <w:rPr>
          <w:b/>
          <w:color w:val="000000"/>
        </w:rPr>
        <w:t>2.1 Кредит</w:t>
      </w:r>
    </w:p>
    <w:p w:rsidR="0029390E" w:rsidRDefault="00D83485">
      <w:pPr>
        <w:spacing w:after="150"/>
      </w:pPr>
      <w:r>
        <w:rPr>
          <w:color w:val="000000"/>
        </w:rPr>
        <w:t>У</w:t>
      </w:r>
      <w:r>
        <w:rPr>
          <w:color w:val="000000"/>
        </w:rPr>
        <w:t xml:space="preserve"> складу са условима овог уговора, Зајмодавци стављају на располагање Зајмопримцу Кредит у еврима у укупном износу једнаком Укупним ангажованим средствима, који се састоји од:</w:t>
      </w:r>
    </w:p>
    <w:p w:rsidR="0029390E" w:rsidRDefault="00D83485">
      <w:pPr>
        <w:spacing w:after="150"/>
      </w:pPr>
      <w:r>
        <w:rPr>
          <w:color w:val="000000"/>
        </w:rPr>
        <w:t>(a) Транше са фиксном каматном стопом у износу који је једнак Ангажованим средств</w:t>
      </w:r>
      <w:r>
        <w:rPr>
          <w:color w:val="000000"/>
        </w:rPr>
        <w:t>има Транше са фиксном каматном стопом; и</w:t>
      </w:r>
    </w:p>
    <w:p w:rsidR="0029390E" w:rsidRDefault="00D83485">
      <w:pPr>
        <w:spacing w:after="150"/>
      </w:pPr>
      <w:r>
        <w:rPr>
          <w:color w:val="000000"/>
        </w:rPr>
        <w:t>(б) Транше са варијабилном каматном стопом у износу који је једнак Ангажованим средствима Транше са варијабилном каматном стопом.</w:t>
      </w:r>
    </w:p>
    <w:p w:rsidR="0029390E" w:rsidRDefault="00D83485">
      <w:pPr>
        <w:spacing w:after="150"/>
      </w:pPr>
      <w:r>
        <w:rPr>
          <w:b/>
          <w:color w:val="000000"/>
        </w:rPr>
        <w:t>2.2 Права и обавезе Финансијских страна</w:t>
      </w:r>
    </w:p>
    <w:p w:rsidR="0029390E" w:rsidRDefault="00D83485">
      <w:pPr>
        <w:spacing w:after="150"/>
      </w:pPr>
      <w:r>
        <w:rPr>
          <w:color w:val="000000"/>
        </w:rPr>
        <w:t>(a) Обавезе сваке Финансијске стране по основ</w:t>
      </w:r>
      <w:r>
        <w:rPr>
          <w:color w:val="000000"/>
        </w:rPr>
        <w:t xml:space="preserve">у Докумената о финансирању су солидарне. Немогућност неке од Финансијских страна да изврши своје </w:t>
      </w:r>
      <w:r>
        <w:rPr>
          <w:color w:val="000000"/>
        </w:rPr>
        <w:lastRenderedPageBreak/>
        <w:t>обавезе у складу са Документима о финансирању не утиче на обавезе било које друге Стране по основу Докумената о финансирању. Ни једна Финансијска страна није о</w:t>
      </w:r>
      <w:r>
        <w:rPr>
          <w:color w:val="000000"/>
        </w:rPr>
        <w:t>дговорна за обавезе друге Финансијске стране по основу Докумената о финансирању.</w:t>
      </w:r>
    </w:p>
    <w:p w:rsidR="0029390E" w:rsidRDefault="00D83485">
      <w:pPr>
        <w:spacing w:after="150"/>
      </w:pPr>
      <w:r>
        <w:rPr>
          <w:color w:val="000000"/>
        </w:rPr>
        <w:t>(б) Права сваке Финансијске стране по основу Докумената о финансирању или у вези са њима су засебна и независна права и свако дуговање Финансијске стране које настаје по Докум</w:t>
      </w:r>
      <w:r>
        <w:rPr>
          <w:color w:val="000000"/>
        </w:rPr>
        <w:t>ентима о финансирању од стране Зајмопримца представља одвојен и независан дуг на основу чега ће Финансијска страна имати право да спроведе своја права у складу са ставом (ц) испод. Право сваке Финансијске стране укључује сва дуговања према тој Финансијској</w:t>
      </w:r>
      <w:r>
        <w:rPr>
          <w:color w:val="000000"/>
        </w:rPr>
        <w:t xml:space="preserve"> страни према Документима о финансирању и, у циљу избегавања сваке сумње, сваки део Кредита или сваки други износ који Зајмопримац дугује, а који се односи на учешће Финансијских страна у Кредиту или њене улоге према Документима о финансирању (укључујући с</w:t>
      </w:r>
      <w:r>
        <w:rPr>
          <w:color w:val="000000"/>
        </w:rPr>
        <w:t>ваки такав износ платив Агенту за њен рачун) представља дуговање Зајмопримца према тој Финансијској страни.</w:t>
      </w:r>
    </w:p>
    <w:p w:rsidR="0029390E" w:rsidRDefault="00D83485">
      <w:pPr>
        <w:spacing w:after="150"/>
      </w:pPr>
      <w:r>
        <w:rPr>
          <w:color w:val="000000"/>
        </w:rPr>
        <w:t>(ц) Финансијска страна може, осим ако није другачије утврђено у Документима о финансирању, одвојено да оствари своја права која проистичу из Докумен</w:t>
      </w:r>
      <w:r>
        <w:rPr>
          <w:color w:val="000000"/>
        </w:rPr>
        <w:t>ата о финансирању.</w:t>
      </w:r>
    </w:p>
    <w:p w:rsidR="0029390E" w:rsidRDefault="00D83485">
      <w:pPr>
        <w:spacing w:after="150"/>
      </w:pPr>
      <w:r>
        <w:rPr>
          <w:b/>
          <w:color w:val="000000"/>
        </w:rPr>
        <w:t>3 Сврхa</w:t>
      </w:r>
    </w:p>
    <w:p w:rsidR="0029390E" w:rsidRDefault="00D83485">
      <w:pPr>
        <w:spacing w:after="150"/>
      </w:pPr>
      <w:r>
        <w:rPr>
          <w:b/>
          <w:color w:val="000000"/>
        </w:rPr>
        <w:t>3.1 Сврхa</w:t>
      </w:r>
    </w:p>
    <w:p w:rsidR="0029390E" w:rsidRDefault="00D83485">
      <w:pPr>
        <w:spacing w:after="150"/>
      </w:pPr>
      <w:r>
        <w:rPr>
          <w:color w:val="000000"/>
        </w:rPr>
        <w:t>(a) Зајмопримац ће све износе позајмљене у оквиру Транше са фиксном каматном стопом користити за финансирање:</w:t>
      </w:r>
    </w:p>
    <w:p w:rsidR="0029390E" w:rsidRDefault="00D83485">
      <w:pPr>
        <w:spacing w:after="150"/>
      </w:pPr>
      <w:r>
        <w:rPr>
          <w:color w:val="000000"/>
        </w:rPr>
        <w:t xml:space="preserve">(i) инвестиционих и програмских пројеката који су наведени у следећим ставкама Закона о буџету за 2023. </w:t>
      </w:r>
      <w:r>
        <w:rPr>
          <w:color w:val="000000"/>
        </w:rPr>
        <w:t>годину:</w:t>
      </w:r>
    </w:p>
    <w:tbl>
      <w:tblPr>
        <w:tblW w:w="0" w:type="auto"/>
        <w:tblCellSpacing w:w="0" w:type="auto"/>
        <w:tblLook w:val="04A0" w:firstRow="1" w:lastRow="0" w:firstColumn="1" w:lastColumn="0" w:noHBand="0" w:noVBand="1"/>
      </w:tblPr>
      <w:tblGrid>
        <w:gridCol w:w="5108"/>
        <w:gridCol w:w="4135"/>
      </w:tblGrid>
      <w:tr w:rsidR="0029390E">
        <w:trPr>
          <w:trHeight w:val="90"/>
          <w:tblCellSpacing w:w="0" w:type="auto"/>
        </w:trPr>
        <w:tc>
          <w:tcPr>
            <w:tcW w:w="7949" w:type="dxa"/>
            <w:vAlign w:val="center"/>
          </w:tcPr>
          <w:p w:rsidR="0029390E" w:rsidRDefault="00D83485">
            <w:pPr>
              <w:spacing w:after="150"/>
            </w:pPr>
            <w:bookmarkStart w:id="33" w:name="table060"/>
            <w:r>
              <w:rPr>
                <w:b/>
                <w:color w:val="000000"/>
              </w:rPr>
              <w:t>Референца</w:t>
            </w:r>
          </w:p>
        </w:tc>
        <w:tc>
          <w:tcPr>
            <w:tcW w:w="6451" w:type="dxa"/>
            <w:vAlign w:val="center"/>
          </w:tcPr>
          <w:p w:rsidR="0029390E" w:rsidRDefault="00D83485">
            <w:pPr>
              <w:spacing w:after="150"/>
            </w:pPr>
            <w:r>
              <w:rPr>
                <w:b/>
                <w:color w:val="000000"/>
              </w:rPr>
              <w:t>Опис</w:t>
            </w:r>
          </w:p>
        </w:tc>
      </w:tr>
      <w:tr w:rsidR="0029390E">
        <w:trPr>
          <w:trHeight w:val="90"/>
          <w:tblCellSpacing w:w="0" w:type="auto"/>
        </w:trPr>
        <w:tc>
          <w:tcPr>
            <w:tcW w:w="7949" w:type="dxa"/>
            <w:vAlign w:val="center"/>
          </w:tcPr>
          <w:p w:rsidR="0029390E" w:rsidRDefault="00D83485">
            <w:pPr>
              <w:spacing w:after="150"/>
            </w:pPr>
            <w:r>
              <w:rPr>
                <w:color w:val="000000"/>
              </w:rPr>
              <w:t>Члан 3.Б.XI.1</w:t>
            </w:r>
          </w:p>
        </w:tc>
        <w:tc>
          <w:tcPr>
            <w:tcW w:w="6451" w:type="dxa"/>
            <w:vAlign w:val="center"/>
          </w:tcPr>
          <w:p w:rsidR="0029390E" w:rsidRDefault="00D83485">
            <w:pPr>
              <w:spacing w:after="150"/>
            </w:pPr>
            <w:r>
              <w:rPr>
                <w:color w:val="000000"/>
              </w:rPr>
              <w:t>Пут Рума-Шабац-Лозница</w:t>
            </w:r>
          </w:p>
        </w:tc>
      </w:tr>
      <w:tr w:rsidR="0029390E">
        <w:trPr>
          <w:trHeight w:val="90"/>
          <w:tblCellSpacing w:w="0" w:type="auto"/>
        </w:trPr>
        <w:tc>
          <w:tcPr>
            <w:tcW w:w="7949" w:type="dxa"/>
            <w:vAlign w:val="center"/>
          </w:tcPr>
          <w:p w:rsidR="0029390E" w:rsidRDefault="00D83485">
            <w:pPr>
              <w:spacing w:after="150"/>
            </w:pPr>
            <w:r>
              <w:rPr>
                <w:color w:val="000000"/>
              </w:rPr>
              <w:t>Члан 3.Б.IX.8</w:t>
            </w:r>
          </w:p>
        </w:tc>
        <w:tc>
          <w:tcPr>
            <w:tcW w:w="6451" w:type="dxa"/>
            <w:vAlign w:val="center"/>
          </w:tcPr>
          <w:p w:rsidR="0029390E" w:rsidRDefault="00D83485">
            <w:pPr>
              <w:spacing w:after="150"/>
            </w:pPr>
            <w:r>
              <w:rPr>
                <w:color w:val="000000"/>
              </w:rPr>
              <w:t>Пројекат изградње брзе пруге Бачки Брег – Кикинда</w:t>
            </w:r>
          </w:p>
        </w:tc>
      </w:tr>
    </w:tbl>
    <w:bookmarkEnd w:id="33"/>
    <w:p w:rsidR="0029390E" w:rsidRDefault="00D83485">
      <w:pPr>
        <w:spacing w:after="150"/>
      </w:pPr>
      <w:r>
        <w:rPr>
          <w:color w:val="000000"/>
        </w:rPr>
        <w:t>(ii) буџетског дефицита за следеће ставке Закона о буџету за 2023. годину:</w:t>
      </w:r>
    </w:p>
    <w:tbl>
      <w:tblPr>
        <w:tblW w:w="0" w:type="auto"/>
        <w:tblCellSpacing w:w="0" w:type="auto"/>
        <w:tblLook w:val="04A0" w:firstRow="1" w:lastRow="0" w:firstColumn="1" w:lastColumn="0" w:noHBand="0" w:noVBand="1"/>
      </w:tblPr>
      <w:tblGrid>
        <w:gridCol w:w="2786"/>
        <w:gridCol w:w="2810"/>
        <w:gridCol w:w="3647"/>
      </w:tblGrid>
      <w:tr w:rsidR="0029390E">
        <w:trPr>
          <w:trHeight w:val="90"/>
          <w:tblCellSpacing w:w="0" w:type="auto"/>
        </w:trPr>
        <w:tc>
          <w:tcPr>
            <w:tcW w:w="4480" w:type="dxa"/>
            <w:vAlign w:val="center"/>
          </w:tcPr>
          <w:p w:rsidR="0029390E" w:rsidRDefault="00D83485">
            <w:pPr>
              <w:spacing w:after="150"/>
            </w:pPr>
            <w:bookmarkStart w:id="34" w:name="table061"/>
            <w:r>
              <w:rPr>
                <w:b/>
                <w:color w:val="000000"/>
              </w:rPr>
              <w:t>Програм</w:t>
            </w:r>
          </w:p>
        </w:tc>
        <w:tc>
          <w:tcPr>
            <w:tcW w:w="4480" w:type="dxa"/>
            <w:vAlign w:val="center"/>
          </w:tcPr>
          <w:p w:rsidR="0029390E" w:rsidRDefault="00D83485">
            <w:pPr>
              <w:spacing w:after="150"/>
            </w:pPr>
            <w:r>
              <w:rPr>
                <w:b/>
                <w:color w:val="000000"/>
              </w:rPr>
              <w:t>Пројекат</w:t>
            </w:r>
          </w:p>
        </w:tc>
        <w:tc>
          <w:tcPr>
            <w:tcW w:w="5440" w:type="dxa"/>
            <w:vAlign w:val="center"/>
          </w:tcPr>
          <w:p w:rsidR="0029390E" w:rsidRDefault="00D83485">
            <w:pPr>
              <w:spacing w:after="150"/>
            </w:pPr>
            <w:r>
              <w:rPr>
                <w:b/>
                <w:color w:val="000000"/>
              </w:rPr>
              <w:t>Назив Пројекта</w:t>
            </w:r>
          </w:p>
        </w:tc>
      </w:tr>
      <w:tr w:rsidR="0029390E">
        <w:trPr>
          <w:trHeight w:val="90"/>
          <w:tblCellSpacing w:w="0" w:type="auto"/>
        </w:trPr>
        <w:tc>
          <w:tcPr>
            <w:tcW w:w="4480" w:type="dxa"/>
            <w:vMerge w:val="restart"/>
            <w:vAlign w:val="center"/>
          </w:tcPr>
          <w:p w:rsidR="0029390E" w:rsidRDefault="00D83485">
            <w:pPr>
              <w:spacing w:after="150"/>
            </w:pPr>
            <w:r>
              <w:rPr>
                <w:color w:val="000000"/>
              </w:rPr>
              <w:t>0702</w:t>
            </w:r>
          </w:p>
        </w:tc>
        <w:tc>
          <w:tcPr>
            <w:tcW w:w="4480" w:type="dxa"/>
            <w:vAlign w:val="center"/>
          </w:tcPr>
          <w:p w:rsidR="0029390E" w:rsidRDefault="00D83485">
            <w:pPr>
              <w:spacing w:after="150"/>
            </w:pPr>
            <w:r>
              <w:rPr>
                <w:color w:val="000000"/>
              </w:rPr>
              <w:t>5056</w:t>
            </w:r>
          </w:p>
        </w:tc>
        <w:tc>
          <w:tcPr>
            <w:tcW w:w="5440" w:type="dxa"/>
            <w:vAlign w:val="center"/>
          </w:tcPr>
          <w:p w:rsidR="0029390E" w:rsidRDefault="00D83485">
            <w:pPr>
              <w:spacing w:after="150"/>
            </w:pPr>
            <w:r>
              <w:rPr>
                <w:color w:val="000000"/>
              </w:rPr>
              <w:t xml:space="preserve">Проширење </w:t>
            </w:r>
            <w:r>
              <w:rPr>
                <w:color w:val="000000"/>
              </w:rPr>
              <w:t>капацитета Луке Сремска Митровица</w:t>
            </w:r>
          </w:p>
        </w:tc>
      </w:tr>
      <w:tr w:rsidR="0029390E">
        <w:trPr>
          <w:trHeight w:val="90"/>
          <w:tblCellSpacing w:w="0" w:type="auto"/>
        </w:trPr>
        <w:tc>
          <w:tcPr>
            <w:tcW w:w="0" w:type="auto"/>
            <w:vMerge/>
            <w:tcBorders>
              <w:top w:val="nil"/>
            </w:tcBorders>
          </w:tcPr>
          <w:p w:rsidR="0029390E" w:rsidRDefault="0029390E"/>
        </w:tc>
        <w:tc>
          <w:tcPr>
            <w:tcW w:w="4480" w:type="dxa"/>
            <w:vAlign w:val="center"/>
          </w:tcPr>
          <w:p w:rsidR="0029390E" w:rsidRDefault="00D83485">
            <w:pPr>
              <w:spacing w:after="150"/>
            </w:pPr>
            <w:r>
              <w:rPr>
                <w:color w:val="000000"/>
              </w:rPr>
              <w:t>5057</w:t>
            </w:r>
          </w:p>
        </w:tc>
        <w:tc>
          <w:tcPr>
            <w:tcW w:w="5440" w:type="dxa"/>
            <w:vAlign w:val="center"/>
          </w:tcPr>
          <w:p w:rsidR="0029390E" w:rsidRDefault="00D83485">
            <w:pPr>
              <w:spacing w:after="150"/>
            </w:pPr>
            <w:r>
              <w:rPr>
                <w:color w:val="000000"/>
              </w:rPr>
              <w:t>Проширење капацитета Луке Богојево</w:t>
            </w:r>
          </w:p>
        </w:tc>
      </w:tr>
      <w:tr w:rsidR="0029390E">
        <w:trPr>
          <w:trHeight w:val="90"/>
          <w:tblCellSpacing w:w="0" w:type="auto"/>
        </w:trPr>
        <w:tc>
          <w:tcPr>
            <w:tcW w:w="0" w:type="auto"/>
            <w:vMerge/>
            <w:tcBorders>
              <w:top w:val="nil"/>
            </w:tcBorders>
          </w:tcPr>
          <w:p w:rsidR="0029390E" w:rsidRDefault="0029390E"/>
        </w:tc>
        <w:tc>
          <w:tcPr>
            <w:tcW w:w="4480" w:type="dxa"/>
            <w:vAlign w:val="center"/>
          </w:tcPr>
          <w:p w:rsidR="0029390E" w:rsidRDefault="00D83485">
            <w:pPr>
              <w:spacing w:after="150"/>
            </w:pPr>
            <w:r>
              <w:rPr>
                <w:color w:val="000000"/>
              </w:rPr>
              <w:t>5058</w:t>
            </w:r>
          </w:p>
        </w:tc>
        <w:tc>
          <w:tcPr>
            <w:tcW w:w="5440" w:type="dxa"/>
            <w:vAlign w:val="center"/>
          </w:tcPr>
          <w:p w:rsidR="0029390E" w:rsidRDefault="00D83485">
            <w:pPr>
              <w:spacing w:after="150"/>
            </w:pPr>
            <w:r>
              <w:rPr>
                <w:color w:val="000000"/>
              </w:rPr>
              <w:t>Проширење капацитета Луке Прахово</w:t>
            </w:r>
          </w:p>
        </w:tc>
      </w:tr>
      <w:tr w:rsidR="0029390E">
        <w:trPr>
          <w:trHeight w:val="90"/>
          <w:tblCellSpacing w:w="0" w:type="auto"/>
        </w:trPr>
        <w:tc>
          <w:tcPr>
            <w:tcW w:w="4480" w:type="dxa"/>
            <w:vMerge w:val="restart"/>
            <w:vAlign w:val="center"/>
          </w:tcPr>
          <w:p w:rsidR="0029390E" w:rsidRDefault="00D83485">
            <w:pPr>
              <w:spacing w:after="150"/>
            </w:pPr>
            <w:r>
              <w:rPr>
                <w:color w:val="000000"/>
              </w:rPr>
              <w:lastRenderedPageBreak/>
              <w:t>1511</w:t>
            </w:r>
          </w:p>
        </w:tc>
        <w:tc>
          <w:tcPr>
            <w:tcW w:w="4480" w:type="dxa"/>
            <w:vAlign w:val="center"/>
          </w:tcPr>
          <w:p w:rsidR="0029390E" w:rsidRDefault="00D83485">
            <w:pPr>
              <w:spacing w:after="150"/>
            </w:pPr>
            <w:r>
              <w:rPr>
                <w:color w:val="000000"/>
              </w:rPr>
              <w:t>5001</w:t>
            </w:r>
          </w:p>
        </w:tc>
        <w:tc>
          <w:tcPr>
            <w:tcW w:w="5440" w:type="dxa"/>
            <w:vAlign w:val="center"/>
          </w:tcPr>
          <w:p w:rsidR="0029390E" w:rsidRDefault="00D83485">
            <w:pPr>
              <w:spacing w:after="150"/>
            </w:pPr>
            <w:r>
              <w:rPr>
                <w:color w:val="000000"/>
              </w:rPr>
              <w:t>Обнова и изградња објеката јавне намене у области здравства</w:t>
            </w:r>
          </w:p>
        </w:tc>
      </w:tr>
      <w:tr w:rsidR="0029390E">
        <w:trPr>
          <w:trHeight w:val="90"/>
          <w:tblCellSpacing w:w="0" w:type="auto"/>
        </w:trPr>
        <w:tc>
          <w:tcPr>
            <w:tcW w:w="0" w:type="auto"/>
            <w:vMerge/>
            <w:tcBorders>
              <w:top w:val="nil"/>
            </w:tcBorders>
          </w:tcPr>
          <w:p w:rsidR="0029390E" w:rsidRDefault="0029390E"/>
        </w:tc>
        <w:tc>
          <w:tcPr>
            <w:tcW w:w="4480" w:type="dxa"/>
            <w:vAlign w:val="center"/>
          </w:tcPr>
          <w:p w:rsidR="0029390E" w:rsidRDefault="00D83485">
            <w:pPr>
              <w:spacing w:after="150"/>
            </w:pPr>
            <w:r>
              <w:rPr>
                <w:color w:val="000000"/>
              </w:rPr>
              <w:t>5002</w:t>
            </w:r>
          </w:p>
        </w:tc>
        <w:tc>
          <w:tcPr>
            <w:tcW w:w="5440" w:type="dxa"/>
            <w:vAlign w:val="center"/>
          </w:tcPr>
          <w:p w:rsidR="0029390E" w:rsidRDefault="00D83485">
            <w:pPr>
              <w:spacing w:after="150"/>
            </w:pPr>
            <w:r>
              <w:rPr>
                <w:color w:val="000000"/>
              </w:rPr>
              <w:t xml:space="preserve">Обнова и изградња објеката јавне намене у области просвете и </w:t>
            </w:r>
            <w:r>
              <w:rPr>
                <w:color w:val="000000"/>
              </w:rPr>
              <w:t>науке</w:t>
            </w:r>
          </w:p>
        </w:tc>
      </w:tr>
      <w:tr w:rsidR="0029390E">
        <w:trPr>
          <w:trHeight w:val="90"/>
          <w:tblCellSpacing w:w="0" w:type="auto"/>
        </w:trPr>
        <w:tc>
          <w:tcPr>
            <w:tcW w:w="0" w:type="auto"/>
            <w:vMerge/>
            <w:tcBorders>
              <w:top w:val="nil"/>
            </w:tcBorders>
          </w:tcPr>
          <w:p w:rsidR="0029390E" w:rsidRDefault="0029390E"/>
        </w:tc>
        <w:tc>
          <w:tcPr>
            <w:tcW w:w="4480" w:type="dxa"/>
            <w:vAlign w:val="center"/>
          </w:tcPr>
          <w:p w:rsidR="0029390E" w:rsidRDefault="00D83485">
            <w:pPr>
              <w:spacing w:after="150"/>
            </w:pPr>
            <w:r>
              <w:rPr>
                <w:color w:val="000000"/>
              </w:rPr>
              <w:t>5003</w:t>
            </w:r>
          </w:p>
        </w:tc>
        <w:tc>
          <w:tcPr>
            <w:tcW w:w="5440" w:type="dxa"/>
            <w:vAlign w:val="center"/>
          </w:tcPr>
          <w:p w:rsidR="0029390E" w:rsidRDefault="00D83485">
            <w:pPr>
              <w:spacing w:after="150"/>
            </w:pPr>
            <w:r>
              <w:rPr>
                <w:color w:val="000000"/>
              </w:rPr>
              <w:t>Обнова и изградња објеката јавне намене у области спортске инфраструктуре</w:t>
            </w:r>
          </w:p>
        </w:tc>
      </w:tr>
      <w:tr w:rsidR="0029390E">
        <w:trPr>
          <w:trHeight w:val="90"/>
          <w:tblCellSpacing w:w="0" w:type="auto"/>
        </w:trPr>
        <w:tc>
          <w:tcPr>
            <w:tcW w:w="0" w:type="auto"/>
            <w:vMerge/>
            <w:tcBorders>
              <w:top w:val="nil"/>
            </w:tcBorders>
          </w:tcPr>
          <w:p w:rsidR="0029390E" w:rsidRDefault="0029390E"/>
        </w:tc>
        <w:tc>
          <w:tcPr>
            <w:tcW w:w="4480" w:type="dxa"/>
            <w:vAlign w:val="center"/>
          </w:tcPr>
          <w:p w:rsidR="0029390E" w:rsidRDefault="00D83485">
            <w:pPr>
              <w:spacing w:after="150"/>
            </w:pPr>
            <w:r>
              <w:rPr>
                <w:color w:val="000000"/>
              </w:rPr>
              <w:t>5004</w:t>
            </w:r>
          </w:p>
        </w:tc>
        <w:tc>
          <w:tcPr>
            <w:tcW w:w="5440" w:type="dxa"/>
            <w:vAlign w:val="center"/>
          </w:tcPr>
          <w:p w:rsidR="0029390E" w:rsidRDefault="00D83485">
            <w:pPr>
              <w:spacing w:after="150"/>
            </w:pPr>
            <w:r>
              <w:rPr>
                <w:color w:val="000000"/>
              </w:rPr>
              <w:t>Обнова и изградња објеката јавне намене у области социјалне заштите</w:t>
            </w:r>
          </w:p>
        </w:tc>
      </w:tr>
      <w:tr w:rsidR="0029390E">
        <w:trPr>
          <w:trHeight w:val="90"/>
          <w:tblCellSpacing w:w="0" w:type="auto"/>
        </w:trPr>
        <w:tc>
          <w:tcPr>
            <w:tcW w:w="0" w:type="auto"/>
            <w:vMerge/>
            <w:tcBorders>
              <w:top w:val="nil"/>
            </w:tcBorders>
          </w:tcPr>
          <w:p w:rsidR="0029390E" w:rsidRDefault="0029390E"/>
        </w:tc>
        <w:tc>
          <w:tcPr>
            <w:tcW w:w="4480" w:type="dxa"/>
            <w:vAlign w:val="center"/>
          </w:tcPr>
          <w:p w:rsidR="0029390E" w:rsidRDefault="00D83485">
            <w:pPr>
              <w:spacing w:after="150"/>
            </w:pPr>
            <w:r>
              <w:rPr>
                <w:color w:val="000000"/>
              </w:rPr>
              <w:t>5005</w:t>
            </w:r>
          </w:p>
        </w:tc>
        <w:tc>
          <w:tcPr>
            <w:tcW w:w="5440" w:type="dxa"/>
            <w:vAlign w:val="center"/>
          </w:tcPr>
          <w:p w:rsidR="0029390E" w:rsidRDefault="00D83485">
            <w:pPr>
              <w:spacing w:after="150"/>
            </w:pPr>
            <w:r>
              <w:rPr>
                <w:color w:val="000000"/>
              </w:rPr>
              <w:t>Обнова и изградња објеката јавне намене у области културе</w:t>
            </w:r>
          </w:p>
        </w:tc>
      </w:tr>
      <w:tr w:rsidR="0029390E">
        <w:trPr>
          <w:trHeight w:val="90"/>
          <w:tblCellSpacing w:w="0" w:type="auto"/>
        </w:trPr>
        <w:tc>
          <w:tcPr>
            <w:tcW w:w="0" w:type="auto"/>
            <w:vMerge/>
            <w:tcBorders>
              <w:top w:val="nil"/>
            </w:tcBorders>
          </w:tcPr>
          <w:p w:rsidR="0029390E" w:rsidRDefault="0029390E"/>
        </w:tc>
        <w:tc>
          <w:tcPr>
            <w:tcW w:w="4480" w:type="dxa"/>
            <w:vAlign w:val="center"/>
          </w:tcPr>
          <w:p w:rsidR="0029390E" w:rsidRDefault="00D83485">
            <w:pPr>
              <w:spacing w:after="150"/>
            </w:pPr>
            <w:r>
              <w:rPr>
                <w:color w:val="000000"/>
              </w:rPr>
              <w:t>5006</w:t>
            </w:r>
          </w:p>
        </w:tc>
        <w:tc>
          <w:tcPr>
            <w:tcW w:w="5440" w:type="dxa"/>
            <w:vAlign w:val="center"/>
          </w:tcPr>
          <w:p w:rsidR="0029390E" w:rsidRDefault="00D83485">
            <w:pPr>
              <w:spacing w:after="150"/>
            </w:pPr>
            <w:r>
              <w:rPr>
                <w:color w:val="000000"/>
              </w:rPr>
              <w:t>Обнова и изградња обје</w:t>
            </w:r>
            <w:r>
              <w:rPr>
                <w:color w:val="000000"/>
              </w:rPr>
              <w:t>ката јавне намене у области локалне комуналне инфраструктуре</w:t>
            </w:r>
          </w:p>
        </w:tc>
      </w:tr>
    </w:tbl>
    <w:bookmarkEnd w:id="34"/>
    <w:p w:rsidR="0029390E" w:rsidRDefault="00D83485">
      <w:pPr>
        <w:spacing w:after="150"/>
      </w:pPr>
      <w:r>
        <w:rPr>
          <w:color w:val="000000"/>
        </w:rPr>
        <w:t>(iii) под условом да се најмање 50% средства Транше зајма са фиксном каматном стопом определи за Програм 1511 Закона о буџету за 2023. годину, као што је горе описано до датума пада 12 месеци од</w:t>
      </w:r>
      <w:r>
        <w:rPr>
          <w:color w:val="000000"/>
        </w:rPr>
        <w:t xml:space="preserve"> датума овог Уговора.</w:t>
      </w:r>
    </w:p>
    <w:p w:rsidR="0029390E" w:rsidRDefault="00D83485">
      <w:pPr>
        <w:spacing w:after="150"/>
      </w:pPr>
      <w:r>
        <w:rPr>
          <w:color w:val="000000"/>
        </w:rPr>
        <w:t>(б) Зајмопримац ће све позајмљене износе у оквиру Транше са варијабилном каматном стопом ставити на располагање за набавку финансијских средстава из ставке 62. Закона о буџету за 2023. годину („Издаци за набавку финансијске имовине”).</w:t>
      </w:r>
      <w:r>
        <w:rPr>
          <w:color w:val="000000"/>
        </w:rPr>
        <w:t xml:space="preserve"> Средства ће бити посебно намењена за финансирање државних субвенција за набавку:</w:t>
      </w:r>
    </w:p>
    <w:p w:rsidR="0029390E" w:rsidRDefault="00D83485">
      <w:pPr>
        <w:spacing w:after="150"/>
      </w:pPr>
      <w:r>
        <w:rPr>
          <w:color w:val="000000"/>
        </w:rPr>
        <w:t>(i) природног гаса (не рачунајући и изузимајући гас из Русије Федерације или било које Санкционисане земље) од стране Србијагаса; и</w:t>
      </w:r>
    </w:p>
    <w:p w:rsidR="0029390E" w:rsidRDefault="00D83485">
      <w:pPr>
        <w:spacing w:after="150"/>
      </w:pPr>
      <w:r>
        <w:rPr>
          <w:color w:val="000000"/>
        </w:rPr>
        <w:t>(ii) електричне енергије Електропривреде С</w:t>
      </w:r>
      <w:r>
        <w:rPr>
          <w:color w:val="000000"/>
        </w:rPr>
        <w:t>рбије (ЕПС).</w:t>
      </w:r>
    </w:p>
    <w:p w:rsidR="0029390E" w:rsidRDefault="00D83485">
      <w:pPr>
        <w:spacing w:after="150"/>
      </w:pPr>
      <w:r>
        <w:rPr>
          <w:b/>
          <w:color w:val="000000"/>
        </w:rPr>
        <w:t>3.2 Надзор</w:t>
      </w:r>
    </w:p>
    <w:p w:rsidR="0029390E" w:rsidRDefault="00D83485">
      <w:pPr>
        <w:spacing w:after="150"/>
      </w:pPr>
      <w:r>
        <w:rPr>
          <w:color w:val="000000"/>
        </w:rPr>
        <w:t>Ниједна Финансијска страна није у обавези да врши надзор или верификацију примене износа позајмљеног у складу са овим Уговором.</w:t>
      </w:r>
    </w:p>
    <w:p w:rsidR="0029390E" w:rsidRDefault="00D83485">
      <w:pPr>
        <w:spacing w:after="150"/>
      </w:pPr>
      <w:r>
        <w:rPr>
          <w:b/>
          <w:color w:val="000000"/>
        </w:rPr>
        <w:t>4 Услови коришћења</w:t>
      </w:r>
    </w:p>
    <w:p w:rsidR="0029390E" w:rsidRDefault="00D83485">
      <w:pPr>
        <w:spacing w:after="150"/>
      </w:pPr>
      <w:r>
        <w:rPr>
          <w:b/>
          <w:color w:val="000000"/>
        </w:rPr>
        <w:t>4.1 Иницијални предуслови</w:t>
      </w:r>
    </w:p>
    <w:p w:rsidR="0029390E" w:rsidRDefault="00D83485">
      <w:pPr>
        <w:spacing w:after="150"/>
      </w:pPr>
      <w:r>
        <w:rPr>
          <w:color w:val="000000"/>
        </w:rPr>
        <w:t>(а) Зајмопримац не може поднети Захтев за коришћење средста</w:t>
      </w:r>
      <w:r>
        <w:rPr>
          <w:color w:val="000000"/>
        </w:rPr>
        <w:t xml:space="preserve">ва све док Агент не добије сва документа и друге доказе наведене у Прилогу 2 </w:t>
      </w:r>
      <w:r>
        <w:rPr>
          <w:color w:val="000000"/>
        </w:rPr>
        <w:lastRenderedPageBreak/>
        <w:t>(</w:t>
      </w:r>
      <w:r>
        <w:rPr>
          <w:i/>
          <w:color w:val="000000"/>
        </w:rPr>
        <w:t>Предуслови</w:t>
      </w:r>
      <w:r>
        <w:rPr>
          <w:color w:val="000000"/>
        </w:rPr>
        <w:t>) у форми и садржине који су задовољавајући за Агента (поступајући према упутствима Већинских зајмодаваца). Агент ће обавестити Зајмопримца и Зајмодавце одмах након што</w:t>
      </w:r>
      <w:r>
        <w:rPr>
          <w:color w:val="000000"/>
        </w:rPr>
        <w:t xml:space="preserve"> је услов испуњен.</w:t>
      </w:r>
    </w:p>
    <w:p w:rsidR="0029390E" w:rsidRDefault="00D83485">
      <w:pPr>
        <w:spacing w:after="150"/>
      </w:pPr>
      <w:r>
        <w:rPr>
          <w:color w:val="000000"/>
        </w:rPr>
        <w:t xml:space="preserve">(б) Осим у оној мери у којој било који Зајмодавац обавести другачије Агента писаним путем пре него што Агент достави обавештење дато у претходном ставу (а), Зајмодавци овлашћују (али не захтевају) Агента да проследи то обавештење. Агент </w:t>
      </w:r>
      <w:r>
        <w:rPr>
          <w:color w:val="000000"/>
        </w:rPr>
        <w:t>неће бити одговоран за било какву штету, трошак или губитак било које врсте који настане као последица давања таквог обавештења.</w:t>
      </w:r>
    </w:p>
    <w:p w:rsidR="0029390E" w:rsidRDefault="00D83485">
      <w:pPr>
        <w:spacing w:after="150"/>
      </w:pPr>
      <w:r>
        <w:rPr>
          <w:b/>
          <w:color w:val="000000"/>
        </w:rPr>
        <w:t>4.2 Додатни предуслови</w:t>
      </w:r>
    </w:p>
    <w:p w:rsidR="0029390E" w:rsidRDefault="00D83485">
      <w:pPr>
        <w:spacing w:after="150"/>
      </w:pPr>
      <w:r>
        <w:rPr>
          <w:color w:val="000000"/>
        </w:rPr>
        <w:t>Зајмодавци ће бити у обавези да поступају у складу са клаузулом 5.4 (</w:t>
      </w:r>
      <w:r>
        <w:rPr>
          <w:i/>
          <w:color w:val="000000"/>
        </w:rPr>
        <w:t>Учешће Зајмодаваца</w:t>
      </w:r>
      <w:r>
        <w:rPr>
          <w:color w:val="000000"/>
        </w:rPr>
        <w:t>) само ако на дат</w:t>
      </w:r>
      <w:r>
        <w:rPr>
          <w:color w:val="000000"/>
        </w:rPr>
        <w:t>ум Захтева за коришћење средстава и на предложени Датум коришћења:</w:t>
      </w:r>
    </w:p>
    <w:p w:rsidR="0029390E" w:rsidRDefault="00D83485">
      <w:pPr>
        <w:spacing w:after="150"/>
      </w:pPr>
      <w:r>
        <w:rPr>
          <w:color w:val="000000"/>
        </w:rPr>
        <w:t>(а) никакво Неизвршење обавеза не траје нити би резултирало из предложеног Кредита;</w:t>
      </w:r>
    </w:p>
    <w:p w:rsidR="0029390E" w:rsidRDefault="00D83485">
      <w:pPr>
        <w:spacing w:after="150"/>
      </w:pPr>
      <w:r>
        <w:rPr>
          <w:color w:val="000000"/>
        </w:rPr>
        <w:t>(б) ако су Тврдње Зајмопримца које се понављају тачне у свим материјалним аспектима;</w:t>
      </w:r>
    </w:p>
    <w:p w:rsidR="0029390E" w:rsidRDefault="00D83485">
      <w:pPr>
        <w:spacing w:after="150"/>
      </w:pPr>
      <w:r>
        <w:rPr>
          <w:color w:val="000000"/>
        </w:rPr>
        <w:t>(ц) ако нема Екстерн</w:t>
      </w:r>
      <w:r>
        <w:rPr>
          <w:color w:val="000000"/>
        </w:rPr>
        <w:t>е финансијске задужености доспеле и неплаћене;</w:t>
      </w:r>
    </w:p>
    <w:p w:rsidR="0029390E" w:rsidRDefault="00D83485">
      <w:pPr>
        <w:spacing w:after="150"/>
      </w:pPr>
      <w:r>
        <w:rPr>
          <w:color w:val="000000"/>
        </w:rPr>
        <w:t>(д) никакви Закони и прописи о санкцијама не би се примењивали или на други начин утицали на то да Зајмопримац добије средстава од предложеног Зајма и/ или на настанак дуга у вези са предложеним Зајмом; и</w:t>
      </w:r>
    </w:p>
    <w:p w:rsidR="0029390E" w:rsidRDefault="00D83485">
      <w:pPr>
        <w:spacing w:after="150"/>
      </w:pPr>
      <w:r>
        <w:rPr>
          <w:color w:val="000000"/>
        </w:rPr>
        <w:t xml:space="preserve">(е) </w:t>
      </w:r>
      <w:r>
        <w:rPr>
          <w:color w:val="000000"/>
        </w:rPr>
        <w:t>не буде незаконитости или супротности са било каквим Законима и прописима о санкцијама који се примењују на Зајмодавца за предложени Зајам.</w:t>
      </w:r>
    </w:p>
    <w:p w:rsidR="0029390E" w:rsidRDefault="00D83485">
      <w:pPr>
        <w:spacing w:after="150"/>
      </w:pPr>
      <w:r>
        <w:rPr>
          <w:b/>
          <w:color w:val="000000"/>
        </w:rPr>
        <w:t>4.3 Максималан број Зајмова</w:t>
      </w:r>
    </w:p>
    <w:p w:rsidR="0029390E" w:rsidRDefault="00D83485">
      <w:pPr>
        <w:spacing w:after="150"/>
      </w:pPr>
      <w:r>
        <w:rPr>
          <w:color w:val="000000"/>
        </w:rPr>
        <w:t>Зајмопримац не може да достави Захтев за коришћење средстава уколико би као резултат пре</w:t>
      </w:r>
      <w:r>
        <w:rPr>
          <w:color w:val="000000"/>
        </w:rPr>
        <w:t>дложеног Коришћења средстава више од једног Зајма у оквиру сваке Транше било неизмирено.</w:t>
      </w:r>
    </w:p>
    <w:p w:rsidR="0029390E" w:rsidRDefault="00D83485">
      <w:pPr>
        <w:spacing w:after="120"/>
        <w:jc w:val="center"/>
      </w:pPr>
      <w:r>
        <w:rPr>
          <w:b/>
          <w:color w:val="000000"/>
        </w:rPr>
        <w:t>ОДЕЉАК 3</w:t>
      </w:r>
      <w:r>
        <w:br/>
      </w:r>
      <w:r>
        <w:rPr>
          <w:b/>
          <w:color w:val="000000"/>
        </w:rPr>
        <w:t xml:space="preserve"> КОРИШЋЕЊЕ СРЕДСТАВА</w:t>
      </w:r>
    </w:p>
    <w:p w:rsidR="0029390E" w:rsidRDefault="00D83485">
      <w:pPr>
        <w:spacing w:after="150"/>
      </w:pPr>
      <w:r>
        <w:rPr>
          <w:b/>
          <w:color w:val="000000"/>
        </w:rPr>
        <w:t>5</w:t>
      </w:r>
      <w:r>
        <w:rPr>
          <w:color w:val="000000"/>
        </w:rPr>
        <w:t xml:space="preserve"> </w:t>
      </w:r>
      <w:r>
        <w:rPr>
          <w:b/>
          <w:color w:val="000000"/>
        </w:rPr>
        <w:t>Коришћење средстава</w:t>
      </w:r>
    </w:p>
    <w:p w:rsidR="0029390E" w:rsidRDefault="00D83485">
      <w:pPr>
        <w:spacing w:after="150"/>
      </w:pPr>
      <w:r>
        <w:rPr>
          <w:b/>
          <w:color w:val="000000"/>
        </w:rPr>
        <w:t>5.1 Достављање Захтева за коришћење средстава</w:t>
      </w:r>
    </w:p>
    <w:p w:rsidR="0029390E" w:rsidRDefault="00D83485">
      <w:pPr>
        <w:spacing w:after="150"/>
      </w:pPr>
      <w:r>
        <w:rPr>
          <w:color w:val="000000"/>
        </w:rPr>
        <w:t xml:space="preserve">Зајмопримац може да користи Кредит достављањем Агенту исправно </w:t>
      </w:r>
      <w:r>
        <w:rPr>
          <w:color w:val="000000"/>
        </w:rPr>
        <w:t>попуњеног Захтева за коришћење средстава најкасније до Утврђеног времена.</w:t>
      </w:r>
    </w:p>
    <w:p w:rsidR="0029390E" w:rsidRDefault="00D83485">
      <w:pPr>
        <w:spacing w:after="150"/>
      </w:pPr>
      <w:r>
        <w:rPr>
          <w:b/>
          <w:color w:val="000000"/>
        </w:rPr>
        <w:t>5.2 Попуњавање Захтева за коришћење средстава</w:t>
      </w:r>
    </w:p>
    <w:p w:rsidR="0029390E" w:rsidRDefault="00D83485">
      <w:pPr>
        <w:spacing w:after="150"/>
      </w:pPr>
      <w:r>
        <w:rPr>
          <w:color w:val="000000"/>
        </w:rPr>
        <w:lastRenderedPageBreak/>
        <w:t>(а) Сваки Захтев за коришћење средстава је неопозив и неће се сматрати да је прописно попуњен осим:</w:t>
      </w:r>
    </w:p>
    <w:p w:rsidR="0029390E" w:rsidRDefault="00D83485">
      <w:pPr>
        <w:spacing w:after="150"/>
      </w:pPr>
      <w:r>
        <w:rPr>
          <w:color w:val="000000"/>
        </w:rPr>
        <w:t xml:space="preserve">(i) уколико не одређује Траншу која </w:t>
      </w:r>
      <w:r>
        <w:rPr>
          <w:color w:val="000000"/>
        </w:rPr>
        <w:t>ће се користити;</w:t>
      </w:r>
    </w:p>
    <w:p w:rsidR="0029390E" w:rsidRDefault="00D83485">
      <w:pPr>
        <w:spacing w:after="150"/>
      </w:pPr>
      <w:r>
        <w:rPr>
          <w:color w:val="000000"/>
        </w:rPr>
        <w:t>(ii) уколико уз њега није приложен Захтев за коришћење средстава друге Транше (а предложени Датум коришћења средстава за обе Транше је исти датум);</w:t>
      </w:r>
    </w:p>
    <w:p w:rsidR="0029390E" w:rsidRDefault="00D83485">
      <w:pPr>
        <w:spacing w:after="150"/>
      </w:pPr>
      <w:r>
        <w:rPr>
          <w:color w:val="000000"/>
        </w:rPr>
        <w:t>(iii) уколико предложени Датум коришћења није Радни дан у оквиру Периода расположивости;</w:t>
      </w:r>
    </w:p>
    <w:p w:rsidR="0029390E" w:rsidRDefault="00D83485">
      <w:pPr>
        <w:spacing w:after="150"/>
      </w:pPr>
      <w:r>
        <w:rPr>
          <w:color w:val="000000"/>
        </w:rPr>
        <w:t>(i</w:t>
      </w:r>
      <w:r>
        <w:rPr>
          <w:color w:val="000000"/>
        </w:rPr>
        <w:t>v) уколико валута и износ Коришћења средстава нису у складу са клаузулом 5.3 (</w:t>
      </w:r>
      <w:r>
        <w:rPr>
          <w:i/>
          <w:color w:val="000000"/>
        </w:rPr>
        <w:t>Валута и износ</w:t>
      </w:r>
      <w:r>
        <w:rPr>
          <w:color w:val="000000"/>
        </w:rPr>
        <w:t>); и</w:t>
      </w:r>
    </w:p>
    <w:p w:rsidR="0029390E" w:rsidRDefault="00D83485">
      <w:pPr>
        <w:spacing w:after="150"/>
      </w:pPr>
      <w:r>
        <w:rPr>
          <w:color w:val="000000"/>
        </w:rPr>
        <w:t>(v) уколико предложени Каматни период није у складу са клаузулом 9 (</w:t>
      </w:r>
      <w:r>
        <w:rPr>
          <w:i/>
          <w:color w:val="000000"/>
        </w:rPr>
        <w:t>Каматни периоди</w:t>
      </w:r>
      <w:r>
        <w:rPr>
          <w:color w:val="000000"/>
        </w:rPr>
        <w:t>).</w:t>
      </w:r>
    </w:p>
    <w:p w:rsidR="0029390E" w:rsidRDefault="00D83485">
      <w:pPr>
        <w:spacing w:after="150"/>
      </w:pPr>
      <w:r>
        <w:rPr>
          <w:color w:val="000000"/>
        </w:rPr>
        <w:t>(б) Само један Зајам се може затражити у сваком Захтеву за коришћење сред</w:t>
      </w:r>
      <w:r>
        <w:rPr>
          <w:color w:val="000000"/>
        </w:rPr>
        <w:t>става.</w:t>
      </w:r>
    </w:p>
    <w:p w:rsidR="0029390E" w:rsidRDefault="00D83485">
      <w:pPr>
        <w:spacing w:after="150"/>
      </w:pPr>
      <w:r>
        <w:rPr>
          <w:b/>
          <w:color w:val="000000"/>
        </w:rPr>
        <w:t>5.3 Валута и износ</w:t>
      </w:r>
    </w:p>
    <w:p w:rsidR="0029390E" w:rsidRDefault="00D83485">
      <w:pPr>
        <w:spacing w:after="150"/>
      </w:pPr>
      <w:r>
        <w:rPr>
          <w:color w:val="000000"/>
        </w:rPr>
        <w:t>(а) Валута наведена у Захтеву за коришћење средстава мора бити евро.</w:t>
      </w:r>
    </w:p>
    <w:p w:rsidR="0029390E" w:rsidRDefault="00D83485">
      <w:pPr>
        <w:spacing w:after="150"/>
      </w:pPr>
      <w:r>
        <w:rPr>
          <w:color w:val="000000"/>
        </w:rPr>
        <w:t>(б) Износ предложеног Зајма мора бити износ који не премашује:</w:t>
      </w:r>
    </w:p>
    <w:p w:rsidR="0029390E" w:rsidRDefault="00D83485">
      <w:pPr>
        <w:spacing w:after="150"/>
      </w:pPr>
      <w:r>
        <w:rPr>
          <w:color w:val="000000"/>
        </w:rPr>
        <w:t xml:space="preserve">(i) у односу на Траншу са фиксном каматном стопом, Ангажована средства Транше са фиксном каматном </w:t>
      </w:r>
      <w:r>
        <w:rPr>
          <w:color w:val="000000"/>
        </w:rPr>
        <w:t>стопом; и</w:t>
      </w:r>
    </w:p>
    <w:p w:rsidR="0029390E" w:rsidRDefault="00D83485">
      <w:pPr>
        <w:spacing w:after="150"/>
      </w:pPr>
      <w:r>
        <w:rPr>
          <w:color w:val="000000"/>
        </w:rPr>
        <w:t>(ii) у односу на Траншу са варијабилном каматном стопом, Ангажована средства Транше са варијабилном каматном стопом.</w:t>
      </w:r>
    </w:p>
    <w:p w:rsidR="0029390E" w:rsidRDefault="00D83485">
      <w:pPr>
        <w:spacing w:after="150"/>
      </w:pPr>
      <w:r>
        <w:rPr>
          <w:b/>
          <w:color w:val="000000"/>
        </w:rPr>
        <w:t>5.4 Учешће Зајмодаваца</w:t>
      </w:r>
    </w:p>
    <w:p w:rsidR="0029390E" w:rsidRDefault="00D83485">
      <w:pPr>
        <w:spacing w:after="150"/>
      </w:pPr>
      <w:r>
        <w:rPr>
          <w:color w:val="000000"/>
        </w:rPr>
        <w:t>(а) Ако су услови дефинисани овим Уговором испуњени, сваки Зајмодавац ће своје учешће у Кредиту ставити на</w:t>
      </w:r>
      <w:r>
        <w:rPr>
          <w:color w:val="000000"/>
        </w:rPr>
        <w:t xml:space="preserve"> располагање на Датум коришћења, преко своје Канцеларије Кредита.</w:t>
      </w:r>
    </w:p>
    <w:p w:rsidR="0029390E" w:rsidRDefault="00D83485">
      <w:pPr>
        <w:spacing w:after="150"/>
      </w:pPr>
      <w:r>
        <w:rPr>
          <w:color w:val="000000"/>
        </w:rPr>
        <w:t>(б) Износ учешћа сваког Зајмодавца у сваком Зајму у оквиру Транше ће бити једнак уделу његових Расположивих ангажованих средстава у оквиру те Транше у Расположивим кредитним средствима непос</w:t>
      </w:r>
      <w:r>
        <w:rPr>
          <w:color w:val="000000"/>
        </w:rPr>
        <w:t>редно пре давања Зајма.</w:t>
      </w:r>
    </w:p>
    <w:p w:rsidR="0029390E" w:rsidRDefault="00D83485">
      <w:pPr>
        <w:spacing w:after="150"/>
      </w:pPr>
      <w:r>
        <w:rPr>
          <w:color w:val="000000"/>
        </w:rPr>
        <w:t>(ц) Агент ће обавестити сваког Зајмодавца о износу сваког Зајма и износ његовог учешћа у том Зајму до Утврђеног времена.</w:t>
      </w:r>
    </w:p>
    <w:p w:rsidR="0029390E" w:rsidRDefault="00D83485">
      <w:pPr>
        <w:spacing w:after="150"/>
      </w:pPr>
      <w:r>
        <w:rPr>
          <w:b/>
          <w:color w:val="000000"/>
        </w:rPr>
        <w:t>5.5 Отказивање обавезе</w:t>
      </w:r>
    </w:p>
    <w:p w:rsidR="0029390E" w:rsidRDefault="00D83485">
      <w:pPr>
        <w:spacing w:after="150"/>
      </w:pPr>
      <w:r>
        <w:rPr>
          <w:color w:val="000000"/>
        </w:rPr>
        <w:t>Ангажована средстава, која у том тренутку нису искоришћена, биће одмах отказана на крају</w:t>
      </w:r>
      <w:r>
        <w:rPr>
          <w:color w:val="000000"/>
        </w:rPr>
        <w:t xml:space="preserve"> Периода расположивости.</w:t>
      </w:r>
    </w:p>
    <w:p w:rsidR="0029390E" w:rsidRDefault="00D83485">
      <w:pPr>
        <w:spacing w:after="120"/>
        <w:jc w:val="center"/>
      </w:pPr>
      <w:r>
        <w:rPr>
          <w:b/>
          <w:color w:val="000000"/>
        </w:rPr>
        <w:t>ОДЕЉАК 4</w:t>
      </w:r>
      <w:r>
        <w:br/>
      </w:r>
      <w:r>
        <w:rPr>
          <w:b/>
          <w:color w:val="000000"/>
        </w:rPr>
        <w:t xml:space="preserve"> ОТПЛАТА, ПРЕВРЕМЕНА ОТПЛАТА И ОТКАЗИВАЊЕ</w:t>
      </w:r>
    </w:p>
    <w:p w:rsidR="0029390E" w:rsidRDefault="00D83485">
      <w:pPr>
        <w:spacing w:after="150"/>
      </w:pPr>
      <w:r>
        <w:rPr>
          <w:b/>
          <w:color w:val="000000"/>
        </w:rPr>
        <w:lastRenderedPageBreak/>
        <w:t>6 Отплата</w:t>
      </w:r>
    </w:p>
    <w:p w:rsidR="0029390E" w:rsidRDefault="00D83485">
      <w:pPr>
        <w:spacing w:after="150"/>
      </w:pPr>
      <w:r>
        <w:rPr>
          <w:b/>
          <w:color w:val="000000"/>
        </w:rPr>
        <w:t>6.1 Отплата Кредита</w:t>
      </w:r>
    </w:p>
    <w:p w:rsidR="0029390E" w:rsidRDefault="00D83485">
      <w:pPr>
        <w:spacing w:after="150"/>
      </w:pPr>
      <w:r>
        <w:rPr>
          <w:color w:val="000000"/>
        </w:rPr>
        <w:t>Зајмопримац ће Зајмове отплатити у 11 једнаких полугодишњих рата, са отплатом која доспева на сваки Датум отплате.</w:t>
      </w:r>
    </w:p>
    <w:p w:rsidR="0029390E" w:rsidRDefault="00D83485">
      <w:pPr>
        <w:spacing w:after="150"/>
      </w:pPr>
      <w:r>
        <w:rPr>
          <w:b/>
          <w:color w:val="000000"/>
        </w:rPr>
        <w:t>6.2 Поновно позајмљивање</w:t>
      </w:r>
    </w:p>
    <w:p w:rsidR="0029390E" w:rsidRDefault="00D83485">
      <w:pPr>
        <w:spacing w:after="150"/>
      </w:pPr>
      <w:r>
        <w:rPr>
          <w:color w:val="000000"/>
        </w:rPr>
        <w:t>Зајмопримац не може поново да позајми било који део Кредита који је отплаћен.</w:t>
      </w:r>
    </w:p>
    <w:p w:rsidR="0029390E" w:rsidRDefault="00D83485">
      <w:pPr>
        <w:spacing w:after="150"/>
      </w:pPr>
      <w:r>
        <w:rPr>
          <w:b/>
          <w:color w:val="000000"/>
        </w:rPr>
        <w:t>7 Превремена отплата и отказивање</w:t>
      </w:r>
    </w:p>
    <w:p w:rsidR="0029390E" w:rsidRDefault="00D83485">
      <w:pPr>
        <w:spacing w:after="150"/>
      </w:pPr>
      <w:r>
        <w:rPr>
          <w:b/>
          <w:color w:val="000000"/>
        </w:rPr>
        <w:t>7.1 Незаконитост</w:t>
      </w:r>
    </w:p>
    <w:p w:rsidR="0029390E" w:rsidRDefault="00D83485">
      <w:pPr>
        <w:spacing w:after="150"/>
      </w:pPr>
      <w:r>
        <w:rPr>
          <w:color w:val="000000"/>
        </w:rPr>
        <w:t xml:space="preserve">Ако за Зајмодавца постане незаконито да у било којој примењивој јурисдикцији изврши неку од својих обавеза како је прописано </w:t>
      </w:r>
      <w:r>
        <w:rPr>
          <w:color w:val="000000"/>
        </w:rPr>
        <w:t>овим Уговором или да финансира или одржава своје учешће у Кредиту, или постане незаконито за било коју Подружницу Зајмодавца (укључујући, али не ограничавајући се на Законе и прописе о санкцијама који су применљиви на тог Зајмодавца) да то учини:</w:t>
      </w:r>
    </w:p>
    <w:p w:rsidR="0029390E" w:rsidRDefault="00D83485">
      <w:pPr>
        <w:spacing w:after="150"/>
      </w:pPr>
      <w:r>
        <w:rPr>
          <w:color w:val="000000"/>
        </w:rPr>
        <w:t>(а) тај З</w:t>
      </w:r>
      <w:r>
        <w:rPr>
          <w:color w:val="000000"/>
        </w:rPr>
        <w:t>ајмодавац ће одмах након што постане упознат са таквим догађајем о томе обавестити Агента;</w:t>
      </w:r>
    </w:p>
    <w:p w:rsidR="0029390E" w:rsidRDefault="00D83485">
      <w:pPr>
        <w:spacing w:after="150"/>
      </w:pPr>
      <w:r>
        <w:rPr>
          <w:color w:val="000000"/>
        </w:rPr>
        <w:t>(б) Расположива ангажована средства тог Зајмодавца ће бити отказана одмах након што Агент о томе обавести Зајмопримца; и</w:t>
      </w:r>
    </w:p>
    <w:p w:rsidR="0029390E" w:rsidRDefault="00D83485">
      <w:pPr>
        <w:spacing w:after="150"/>
      </w:pPr>
      <w:r>
        <w:rPr>
          <w:color w:val="000000"/>
        </w:rPr>
        <w:t>(ц) У мери у којој учешће Зајмодавца није пр</w:t>
      </w:r>
      <w:r>
        <w:rPr>
          <w:color w:val="000000"/>
        </w:rPr>
        <w:t>енето у складу са ставом (д) клаузуле 7.4 (</w:t>
      </w:r>
      <w:r>
        <w:rPr>
          <w:i/>
          <w:color w:val="000000"/>
        </w:rPr>
        <w:t>Право замене или отплате и отказивање по питању једног Зајмодавца</w:t>
      </w:r>
      <w:r>
        <w:rPr>
          <w:color w:val="000000"/>
        </w:rPr>
        <w:t>), Зајмопримац ће исплатити учешће тог Зајмодавца у Зајму првог Датума плаћања камате који доспева након што Агент о томе обавести Зајмопримца у скл</w:t>
      </w:r>
      <w:r>
        <w:rPr>
          <w:color w:val="000000"/>
        </w:rPr>
        <w:t>аду са претходним ставом (а) (а да није раније од последњег дана законом примењивог грејс периода) и одговарајућа Ангажована средства Зајмодавца ће бити одмах отказана у износу исплаћеног учешћа.</w:t>
      </w:r>
    </w:p>
    <w:p w:rsidR="0029390E" w:rsidRDefault="00D83485">
      <w:pPr>
        <w:spacing w:after="150"/>
      </w:pPr>
      <w:r>
        <w:rPr>
          <w:b/>
          <w:color w:val="000000"/>
        </w:rPr>
        <w:t>7.2 Забрана Добровољног отказивања</w:t>
      </w:r>
    </w:p>
    <w:p w:rsidR="0029390E" w:rsidRDefault="00D83485">
      <w:pPr>
        <w:spacing w:after="150"/>
      </w:pPr>
      <w:r>
        <w:rPr>
          <w:color w:val="000000"/>
        </w:rPr>
        <w:t>Зајмопримац нема право, н</w:t>
      </w:r>
      <w:r>
        <w:rPr>
          <w:color w:val="000000"/>
        </w:rPr>
        <w:t>и под којим условима да откаже цео или било који део Расположивих кредитних средстава.</w:t>
      </w:r>
    </w:p>
    <w:p w:rsidR="0029390E" w:rsidRDefault="00D83485">
      <w:pPr>
        <w:spacing w:after="150"/>
      </w:pPr>
      <w:r>
        <w:rPr>
          <w:b/>
          <w:color w:val="000000"/>
        </w:rPr>
        <w:t>7.3 Добровољна превремена отплата</w:t>
      </w:r>
    </w:p>
    <w:p w:rsidR="0029390E" w:rsidRDefault="00D83485">
      <w:pPr>
        <w:spacing w:after="150"/>
      </w:pPr>
      <w:r>
        <w:rPr>
          <w:color w:val="000000"/>
        </w:rPr>
        <w:t xml:space="preserve">(а) У складу са ставом (ц) испод, Зајмопримац може, уколико достави Агенту претходно обавештење у писаној форми најмање 10 Радних дана </w:t>
      </w:r>
      <w:r>
        <w:rPr>
          <w:color w:val="000000"/>
        </w:rPr>
        <w:t>раније (или краћи рок који договоре Већински зајмодавци), превремено отплати целокупан или било који део Зајмова (уколико се превремено отплаћује део, то мора бити део који смањује износ Зајмова у минималном износу од 10.000.000 евра).</w:t>
      </w:r>
    </w:p>
    <w:p w:rsidR="0029390E" w:rsidRDefault="00D83485">
      <w:pPr>
        <w:spacing w:after="150"/>
      </w:pPr>
      <w:r>
        <w:rPr>
          <w:color w:val="000000"/>
        </w:rPr>
        <w:lastRenderedPageBreak/>
        <w:t>(б) Кредит се може п</w:t>
      </w:r>
      <w:r>
        <w:rPr>
          <w:color w:val="000000"/>
        </w:rPr>
        <w:t>ревремено отплатити само након последњег дана Периода расположивости (или ако је раније, онда дана када Расположива средства износе нула).</w:t>
      </w:r>
    </w:p>
    <w:p w:rsidR="0029390E" w:rsidRDefault="00D83485">
      <w:pPr>
        <w:spacing w:after="150"/>
      </w:pPr>
      <w:r>
        <w:rPr>
          <w:color w:val="000000"/>
        </w:rPr>
        <w:t>(ц) Уколико Зајмопримац изврши Добровољну превремену отплату по овој клаузули 7.3:</w:t>
      </w:r>
    </w:p>
    <w:p w:rsidR="0029390E" w:rsidRDefault="00D83485">
      <w:pPr>
        <w:spacing w:after="150"/>
      </w:pPr>
      <w:r>
        <w:rPr>
          <w:color w:val="000000"/>
        </w:rPr>
        <w:t>(i) примениће такву превремену отп</w:t>
      </w:r>
      <w:r>
        <w:rPr>
          <w:color w:val="000000"/>
        </w:rPr>
        <w:t>лату сразмерно Транши зајма са фиксном каматном стопом и Транши зајма са варијабилном каматном стопом; и</w:t>
      </w:r>
    </w:p>
    <w:p w:rsidR="0029390E" w:rsidRDefault="00D83485">
      <w:pPr>
        <w:spacing w:after="150"/>
      </w:pPr>
      <w:r>
        <w:rPr>
          <w:color w:val="000000"/>
        </w:rPr>
        <w:t>(ii) у исто време ће такође платити применљиве Make Whole износе у складу са клаузулом 7.5(б) (</w:t>
      </w:r>
      <w:r>
        <w:rPr>
          <w:i/>
          <w:color w:val="000000"/>
        </w:rPr>
        <w:t>Ограничења</w:t>
      </w:r>
      <w:r>
        <w:rPr>
          <w:color w:val="000000"/>
        </w:rPr>
        <w:t>) испод.</w:t>
      </w:r>
    </w:p>
    <w:p w:rsidR="0029390E" w:rsidRDefault="00D83485">
      <w:pPr>
        <w:spacing w:after="150"/>
      </w:pPr>
      <w:r>
        <w:rPr>
          <w:b/>
          <w:color w:val="000000"/>
        </w:rPr>
        <w:t>7.4 Право замене или отплате и откази</w:t>
      </w:r>
      <w:r>
        <w:rPr>
          <w:b/>
          <w:color w:val="000000"/>
        </w:rPr>
        <w:t>вање по питању једног Зајмодавца</w:t>
      </w:r>
    </w:p>
    <w:p w:rsidR="0029390E" w:rsidRDefault="00D83485">
      <w:pPr>
        <w:spacing w:after="150"/>
      </w:pPr>
      <w:r>
        <w:rPr>
          <w:color w:val="000000"/>
        </w:rPr>
        <w:t>(а) Ако:</w:t>
      </w:r>
    </w:p>
    <w:p w:rsidR="0029390E" w:rsidRDefault="00D83485">
      <w:pPr>
        <w:spacing w:after="150"/>
      </w:pPr>
      <w:r>
        <w:rPr>
          <w:color w:val="000000"/>
        </w:rPr>
        <w:t>(i) било који износ платив било ком Зајмодавцу од стране Зајмопримца мора бити увећан у складу са ставом (ц) клаузуле 12.2 (</w:t>
      </w:r>
      <w:r>
        <w:rPr>
          <w:i/>
          <w:color w:val="000000"/>
        </w:rPr>
        <w:t>Бруто порез</w:t>
      </w:r>
      <w:r>
        <w:rPr>
          <w:color w:val="000000"/>
        </w:rPr>
        <w:t>); или</w:t>
      </w:r>
    </w:p>
    <w:p w:rsidR="0029390E" w:rsidRDefault="00D83485">
      <w:pPr>
        <w:spacing w:after="150"/>
      </w:pPr>
      <w:r>
        <w:rPr>
          <w:color w:val="000000"/>
        </w:rPr>
        <w:t>(ii) било који Зајмодавац тражи рефундацију од Зајмопримца у складу са К</w:t>
      </w:r>
      <w:r>
        <w:rPr>
          <w:color w:val="000000"/>
        </w:rPr>
        <w:t>лаузулом 12.3 (</w:t>
      </w:r>
      <w:r>
        <w:rPr>
          <w:i/>
          <w:color w:val="000000"/>
        </w:rPr>
        <w:t>Пореска рефундација</w:t>
      </w:r>
      <w:r>
        <w:rPr>
          <w:color w:val="000000"/>
        </w:rPr>
        <w:t>) или клаузулом 13.1 (</w:t>
      </w:r>
      <w:r>
        <w:rPr>
          <w:i/>
          <w:color w:val="000000"/>
        </w:rPr>
        <w:t>Повећани трошкови</w:t>
      </w:r>
      <w:r>
        <w:rPr>
          <w:color w:val="000000"/>
        </w:rPr>
        <w:t>),</w:t>
      </w:r>
    </w:p>
    <w:p w:rsidR="0029390E" w:rsidRDefault="00D83485">
      <w:pPr>
        <w:spacing w:after="150"/>
      </w:pPr>
      <w:r>
        <w:rPr>
          <w:color w:val="000000"/>
        </w:rPr>
        <w:t>Зајмопримац може, док околности које доводе до захтева за то повећање или обештећење трају, дати Агенту обавештење о отказивању Ангажованих средстава тог Зајмодавца и својим намера</w:t>
      </w:r>
      <w:r>
        <w:rPr>
          <w:color w:val="000000"/>
        </w:rPr>
        <w:t>ма да замени учешће тог Зајмодавца у том Зајму или обавести Агента о намери да замени тог Зајмодавца у складу са клаузулом (д) испод.</w:t>
      </w:r>
    </w:p>
    <w:p w:rsidR="0029390E" w:rsidRDefault="00D83485">
      <w:pPr>
        <w:spacing w:after="150"/>
      </w:pPr>
      <w:r>
        <w:rPr>
          <w:color w:val="000000"/>
        </w:rPr>
        <w:t xml:space="preserve">(б) По пријему обавештења о отказивању из претходног става (а), Расположива ангажована средства тог Зајмодавца биће одмах </w:t>
      </w:r>
      <w:r>
        <w:rPr>
          <w:color w:val="000000"/>
        </w:rPr>
        <w:t>смањена на нулу.</w:t>
      </w:r>
    </w:p>
    <w:p w:rsidR="0029390E" w:rsidRDefault="00D83485">
      <w:pPr>
        <w:spacing w:after="150"/>
      </w:pPr>
      <w:r>
        <w:rPr>
          <w:color w:val="000000"/>
        </w:rPr>
        <w:t>(ц) Последњег дана сваког Каматног периода који се завршава након што Зајмопримац достави обавештење о отказивању из претходног става (а) (или, ако је раније, датум који је Зајмопримац навео у том обавештењу), Зајмопримац ће отплатити учеш</w:t>
      </w:r>
      <w:r>
        <w:rPr>
          <w:color w:val="000000"/>
        </w:rPr>
        <w:t>ће тог Зајмодавца у том Кредиту и одговарајућа Ангажована средства тог Зајмодавца ће бити одмах отказана у износу отплаћених учешћа.</w:t>
      </w:r>
    </w:p>
    <w:p w:rsidR="0029390E" w:rsidRDefault="00D83485">
      <w:pPr>
        <w:spacing w:after="150"/>
      </w:pPr>
      <w:r>
        <w:rPr>
          <w:color w:val="000000"/>
        </w:rPr>
        <w:t>(д) Ако:</w:t>
      </w:r>
    </w:p>
    <w:p w:rsidR="0029390E" w:rsidRDefault="00D83485">
      <w:pPr>
        <w:spacing w:after="150"/>
      </w:pPr>
      <w:r>
        <w:rPr>
          <w:color w:val="000000"/>
        </w:rPr>
        <w:t>(i) се било која од околности дефинисана у ставу (а) изнад примењује на Зајмодавца; или</w:t>
      </w:r>
    </w:p>
    <w:p w:rsidR="0029390E" w:rsidRDefault="00D83485">
      <w:pPr>
        <w:spacing w:after="150"/>
      </w:pPr>
      <w:r>
        <w:rPr>
          <w:color w:val="000000"/>
        </w:rPr>
        <w:t>(ii) Зајмопримац постаје о</w:t>
      </w:r>
      <w:r>
        <w:rPr>
          <w:color w:val="000000"/>
        </w:rPr>
        <w:t>бавезан да плати било који износ у складу са клаузулом 7.1 (</w:t>
      </w:r>
      <w:r>
        <w:rPr>
          <w:i/>
          <w:color w:val="000000"/>
        </w:rPr>
        <w:t>Незаконитост</w:t>
      </w:r>
      <w:r>
        <w:rPr>
          <w:color w:val="000000"/>
        </w:rPr>
        <w:t>) сваком Зајмодавцу,</w:t>
      </w:r>
    </w:p>
    <w:p w:rsidR="0029390E" w:rsidRDefault="00D83485">
      <w:pPr>
        <w:spacing w:after="150"/>
      </w:pPr>
      <w:r>
        <w:rPr>
          <w:color w:val="000000"/>
        </w:rPr>
        <w:lastRenderedPageBreak/>
        <w:t>Зајмопримац може, уз претходно достављање обавештења у писаној форми не мање од десет (10) Радних дана раније Агенту и том Зајмодавцу, заменити тог Зајмодавца тако</w:t>
      </w:r>
      <w:r>
        <w:rPr>
          <w:color w:val="000000"/>
        </w:rPr>
        <w:t xml:space="preserve"> што ће захтевати од тог Зајмодавца (у мери у којој је законом дозвољено, Зајмодавац ће) да пренесе у складу са клаузулом 21 (</w:t>
      </w:r>
      <w:r>
        <w:rPr>
          <w:i/>
          <w:color w:val="000000"/>
        </w:rPr>
        <w:t>Промене Зајмодаваца</w:t>
      </w:r>
      <w:r>
        <w:rPr>
          <w:color w:val="000000"/>
        </w:rPr>
        <w:t>) сва (а не само део) своја права и обавезе према овом Уговору Прихватљивој институцији, чиме се потврђује њена</w:t>
      </w:r>
      <w:r>
        <w:rPr>
          <w:color w:val="000000"/>
        </w:rPr>
        <w:t>спремност да преузме и преузима све обавезе Зајмодавца који преноси права и обавезе у складу са клаузулом 21 (</w:t>
      </w:r>
      <w:r>
        <w:rPr>
          <w:i/>
          <w:color w:val="000000"/>
        </w:rPr>
        <w:t>Промене Зајмодаваца</w:t>
      </w:r>
      <w:r>
        <w:rPr>
          <w:color w:val="000000"/>
        </w:rPr>
        <w:t>) по куповној цени у готовини плативо у тренутку преноса у износу једнаком неизмиреној главници учешћа тог Зајмодавца у неизмир</w:t>
      </w:r>
      <w:r>
        <w:rPr>
          <w:color w:val="000000"/>
        </w:rPr>
        <w:t>еним Зајмовима и свим доспелим каматама (ако Агент није дао обавештење према клаузули 21.10 (</w:t>
      </w:r>
      <w:r>
        <w:rPr>
          <w:i/>
          <w:color w:val="000000"/>
        </w:rPr>
        <w:t>Пропорционално плаћање камате</w:t>
      </w:r>
      <w:r>
        <w:rPr>
          <w:color w:val="000000"/>
        </w:rPr>
        <w:t>)), Накнади за превремену отплату и другим износима плативим а везаним за учешће према Документима о финансирању.</w:t>
      </w:r>
    </w:p>
    <w:p w:rsidR="0029390E" w:rsidRDefault="00D83485">
      <w:pPr>
        <w:spacing w:after="150"/>
      </w:pPr>
      <w:r>
        <w:rPr>
          <w:color w:val="000000"/>
        </w:rPr>
        <w:t>(е) На замену Зајмод</w:t>
      </w:r>
      <w:r>
        <w:rPr>
          <w:color w:val="000000"/>
        </w:rPr>
        <w:t>авца у складу са напред наведеним ставом (д), примењиваће се следећи услови:</w:t>
      </w:r>
    </w:p>
    <w:p w:rsidR="0029390E" w:rsidRDefault="00D83485">
      <w:pPr>
        <w:spacing w:after="150"/>
      </w:pPr>
      <w:r>
        <w:rPr>
          <w:color w:val="000000"/>
        </w:rPr>
        <w:t>(i) Зајмопримац нема права да замени Агента;</w:t>
      </w:r>
    </w:p>
    <w:p w:rsidR="0029390E" w:rsidRDefault="00D83485">
      <w:pPr>
        <w:spacing w:after="150"/>
      </w:pPr>
      <w:r>
        <w:rPr>
          <w:color w:val="000000"/>
        </w:rPr>
        <w:t>(ii) ни Агент ни Зајмодавац не могу имати било какве обавезе по питању налажења замене за Зајмодавца;</w:t>
      </w:r>
    </w:p>
    <w:p w:rsidR="0029390E" w:rsidRDefault="00D83485">
      <w:pPr>
        <w:spacing w:after="150"/>
      </w:pPr>
      <w:r>
        <w:rPr>
          <w:color w:val="000000"/>
        </w:rPr>
        <w:t xml:space="preserve">(iii) од замењеног Зајмодавца у </w:t>
      </w:r>
      <w:r>
        <w:rPr>
          <w:color w:val="000000"/>
        </w:rPr>
        <w:t>складу напред наведеним ставом (д) ни у ком случају се не може тражити да плати нити да се одрекне било којих накнада добијених од таквог Зајмодавца у складу са Документима о финансирању; и</w:t>
      </w:r>
    </w:p>
    <w:p w:rsidR="0029390E" w:rsidRDefault="00D83485">
      <w:pPr>
        <w:spacing w:after="150"/>
      </w:pPr>
      <w:r>
        <w:rPr>
          <w:color w:val="000000"/>
        </w:rPr>
        <w:t xml:space="preserve">(iv) Зајмопримац ће бити у обавези да пренесе своја права и </w:t>
      </w:r>
      <w:r>
        <w:rPr>
          <w:color w:val="000000"/>
        </w:rPr>
        <w:t>обавезе у складу са напред наведеним ставом (д) само када је применио све неопходне провере „упознај свог клијента” или друге сличне провере у складу са меродавним законима и прописима који се односе на тај пренос.</w:t>
      </w:r>
    </w:p>
    <w:p w:rsidR="0029390E" w:rsidRDefault="00D83485">
      <w:pPr>
        <w:spacing w:after="150"/>
      </w:pPr>
      <w:r>
        <w:rPr>
          <w:color w:val="000000"/>
        </w:rPr>
        <w:t>(ф) Зајмодавац ће обавити провере описана</w:t>
      </w:r>
      <w:r>
        <w:rPr>
          <w:color w:val="000000"/>
        </w:rPr>
        <w:t xml:space="preserve"> у напред наведеном ставу (e)(iv) чим буде разумно прихватљиво након достављања обавештења из напред наведеног става (д) и обавестиће Агента и Зајмопримца када буде спровео све наведене провере.</w:t>
      </w:r>
    </w:p>
    <w:p w:rsidR="0029390E" w:rsidRDefault="00D83485">
      <w:pPr>
        <w:spacing w:after="150"/>
      </w:pPr>
      <w:r>
        <w:rPr>
          <w:b/>
          <w:color w:val="000000"/>
        </w:rPr>
        <w:t>7.5 Ограничења</w:t>
      </w:r>
    </w:p>
    <w:p w:rsidR="0029390E" w:rsidRDefault="00D83485">
      <w:pPr>
        <w:spacing w:after="150"/>
      </w:pPr>
      <w:r>
        <w:rPr>
          <w:color w:val="000000"/>
        </w:rPr>
        <w:t>(а) Сва обавештења Зајмопримца о отказу или пр</w:t>
      </w:r>
      <w:r>
        <w:rPr>
          <w:color w:val="000000"/>
        </w:rPr>
        <w:t>евременој отплати ће према овој клаузули 7 бити неопозива и, осим уколико се у овом Уговору не појави супротна назнака, дефинисаће датум или датуме када треба извршити релевантан отказ или превремену отплату, као и износ тог отказа или превремене отплате.</w:t>
      </w:r>
    </w:p>
    <w:p w:rsidR="0029390E" w:rsidRDefault="00D83485">
      <w:pPr>
        <w:spacing w:after="150"/>
      </w:pPr>
      <w:r>
        <w:rPr>
          <w:color w:val="000000"/>
        </w:rPr>
        <w:t>(б) Свака превремена отплата по основу овог Уговора вршиће се заједно са:</w:t>
      </w:r>
    </w:p>
    <w:p w:rsidR="0029390E" w:rsidRDefault="00D83485">
      <w:pPr>
        <w:spacing w:after="150"/>
      </w:pPr>
      <w:r>
        <w:rPr>
          <w:color w:val="000000"/>
        </w:rPr>
        <w:t>(i) обрачунатом каматом на превремено отплаћени износ;</w:t>
      </w:r>
    </w:p>
    <w:p w:rsidR="0029390E" w:rsidRDefault="00D83485">
      <w:pPr>
        <w:spacing w:after="150"/>
      </w:pPr>
      <w:r>
        <w:rPr>
          <w:color w:val="000000"/>
        </w:rPr>
        <w:t>(ii) Накнадом за одступање од уговорених рокова;</w:t>
      </w:r>
    </w:p>
    <w:p w:rsidR="0029390E" w:rsidRDefault="00D83485">
      <w:pPr>
        <w:spacing w:after="150"/>
      </w:pPr>
      <w:r>
        <w:rPr>
          <w:color w:val="000000"/>
        </w:rPr>
        <w:lastRenderedPageBreak/>
        <w:t>(iii) применљивим Make Whole износима (у случају добровољне превремене отплате</w:t>
      </w:r>
      <w:r>
        <w:rPr>
          <w:color w:val="000000"/>
        </w:rPr>
        <w:t xml:space="preserve"> према клаузули 7.3 (</w:t>
      </w:r>
      <w:r>
        <w:rPr>
          <w:i/>
          <w:color w:val="000000"/>
        </w:rPr>
        <w:t>Добровољна</w:t>
      </w:r>
      <w:r>
        <w:rPr>
          <w:color w:val="000000"/>
        </w:rPr>
        <w:t xml:space="preserve"> </w:t>
      </w:r>
      <w:r>
        <w:rPr>
          <w:i/>
          <w:color w:val="000000"/>
        </w:rPr>
        <w:t>превремена отплата</w:t>
      </w:r>
      <w:r>
        <w:rPr>
          <w:color w:val="000000"/>
        </w:rPr>
        <w:t>)); и</w:t>
      </w:r>
    </w:p>
    <w:p w:rsidR="0029390E" w:rsidRDefault="00D83485">
      <w:pPr>
        <w:spacing w:after="150"/>
      </w:pPr>
      <w:r>
        <w:rPr>
          <w:color w:val="000000"/>
        </w:rPr>
        <w:t>(iv) свим другим износима који се плаћају према Документима о финансирању,</w:t>
      </w:r>
    </w:p>
    <w:p w:rsidR="0029390E" w:rsidRDefault="00D83485">
      <w:pPr>
        <w:spacing w:after="150"/>
      </w:pPr>
      <w:r>
        <w:rPr>
          <w:color w:val="000000"/>
        </w:rPr>
        <w:t>(ц) али иначе без икакве премије и пенала;</w:t>
      </w:r>
    </w:p>
    <w:p w:rsidR="0029390E" w:rsidRDefault="00D83485">
      <w:pPr>
        <w:spacing w:after="150"/>
      </w:pPr>
      <w:r>
        <w:rPr>
          <w:color w:val="000000"/>
        </w:rPr>
        <w:t xml:space="preserve">(д) Зајмопримац не може поново позајмити било који део Зајмова који је превремено </w:t>
      </w:r>
      <w:r>
        <w:rPr>
          <w:color w:val="000000"/>
        </w:rPr>
        <w:t>отплаћен;</w:t>
      </w:r>
    </w:p>
    <w:p w:rsidR="0029390E" w:rsidRDefault="00D83485">
      <w:pPr>
        <w:spacing w:after="150"/>
      </w:pPr>
      <w:r>
        <w:rPr>
          <w:color w:val="000000"/>
        </w:rPr>
        <w:t>(е) Зајмодавац неће отплатити или превремено отплатити цео Кредит или било који његов део нити отказати цео или било који део Ангажованих средстава осим у време и на начин изричито дефинисаним овим Уговором.</w:t>
      </w:r>
    </w:p>
    <w:p w:rsidR="0029390E" w:rsidRDefault="00D83485">
      <w:pPr>
        <w:spacing w:after="150"/>
      </w:pPr>
      <w:r>
        <w:rPr>
          <w:color w:val="000000"/>
        </w:rPr>
        <w:t xml:space="preserve">(ф) Ниједан износ Укупних ангажованих </w:t>
      </w:r>
      <w:r>
        <w:rPr>
          <w:color w:val="000000"/>
        </w:rPr>
        <w:t>средстава отказан у складу са овим Уговором не може бити касније поново стављен на располагање.</w:t>
      </w:r>
    </w:p>
    <w:p w:rsidR="0029390E" w:rsidRDefault="00D83485">
      <w:pPr>
        <w:spacing w:after="150"/>
      </w:pPr>
      <w:r>
        <w:rPr>
          <w:color w:val="000000"/>
        </w:rPr>
        <w:t>(г) Ако Агент прими обавештење у складу са клаузулом 7, одмах ће примерак тог обавештења проследити Зајмопримцу или Зајмодавцу, у зависности од случаја.</w:t>
      </w:r>
    </w:p>
    <w:p w:rsidR="0029390E" w:rsidRDefault="00D83485">
      <w:pPr>
        <w:spacing w:after="150"/>
      </w:pPr>
      <w:r>
        <w:rPr>
          <w:color w:val="000000"/>
        </w:rPr>
        <w:t>(х) Уко</w:t>
      </w:r>
      <w:r>
        <w:rPr>
          <w:color w:val="000000"/>
        </w:rPr>
        <w:t xml:space="preserve">лико је целокупан или било који део учешћа Зајмодавца у Зајму у оквиру Транше отплаћен или превремено отплаћен, сматраће се да је износ Ангажованих средстава Зајмодавца (једнак износу учешћа који је отплаћен или превремено плаћен) у оквиру Транше поништен </w:t>
      </w:r>
      <w:r>
        <w:rPr>
          <w:color w:val="000000"/>
        </w:rPr>
        <w:t>на датум отплате или превременог плаћања.</w:t>
      </w:r>
    </w:p>
    <w:p w:rsidR="0029390E" w:rsidRDefault="00D83485">
      <w:pPr>
        <w:spacing w:after="150"/>
      </w:pPr>
      <w:r>
        <w:rPr>
          <w:b/>
          <w:color w:val="000000"/>
        </w:rPr>
        <w:t>7.6 Примена преверемене отплате</w:t>
      </w:r>
    </w:p>
    <w:p w:rsidR="0029390E" w:rsidRDefault="00D83485">
      <w:pPr>
        <w:spacing w:after="150"/>
      </w:pPr>
      <w:r>
        <w:rPr>
          <w:color w:val="000000"/>
        </w:rPr>
        <w:t>(а) Свака превремена отплата према клаузули 7.3 (</w:t>
      </w:r>
      <w:r>
        <w:rPr>
          <w:i/>
          <w:color w:val="000000"/>
        </w:rPr>
        <w:t>Добровољна превремена отплата</w:t>
      </w:r>
      <w:r>
        <w:rPr>
          <w:color w:val="000000"/>
        </w:rPr>
        <w:t>):</w:t>
      </w:r>
    </w:p>
    <w:p w:rsidR="0029390E" w:rsidRDefault="00D83485">
      <w:pPr>
        <w:spacing w:after="150"/>
      </w:pPr>
      <w:r>
        <w:rPr>
          <w:color w:val="000000"/>
        </w:rPr>
        <w:t>(б) треба да задовољава обавезе из клаузуле 6.1 (</w:t>
      </w:r>
      <w:r>
        <w:rPr>
          <w:i/>
          <w:color w:val="000000"/>
        </w:rPr>
        <w:t>Отплата Кредита</w:t>
      </w:r>
      <w:r>
        <w:rPr>
          <w:color w:val="000000"/>
        </w:rPr>
        <w:t>) обрнутим хронолошким редоследом;</w:t>
      </w:r>
    </w:p>
    <w:p w:rsidR="0029390E" w:rsidRDefault="00D83485">
      <w:pPr>
        <w:spacing w:after="150"/>
      </w:pPr>
      <w:r>
        <w:rPr>
          <w:color w:val="000000"/>
        </w:rPr>
        <w:t>(ц</w:t>
      </w:r>
      <w:r>
        <w:rPr>
          <w:color w:val="000000"/>
        </w:rPr>
        <w:t>) примењиваће се између Транше зајма са фиксном каматном стопом и Транше зајма са варијабилном каматном стопом; и</w:t>
      </w:r>
    </w:p>
    <w:p w:rsidR="0029390E" w:rsidRDefault="00D83485">
      <w:pPr>
        <w:spacing w:after="150"/>
      </w:pPr>
      <w:r>
        <w:rPr>
          <w:color w:val="000000"/>
        </w:rPr>
        <w:t>(д) примењиваће пропорционално учешћу сваког Зајмодавца у погледу сваке Транше.</w:t>
      </w:r>
    </w:p>
    <w:p w:rsidR="0029390E" w:rsidRDefault="00D83485">
      <w:pPr>
        <w:spacing w:after="120"/>
        <w:jc w:val="center"/>
      </w:pPr>
      <w:r>
        <w:rPr>
          <w:b/>
          <w:color w:val="000000"/>
        </w:rPr>
        <w:t>ОДЕЉАК 5</w:t>
      </w:r>
      <w:r>
        <w:br/>
      </w:r>
      <w:r>
        <w:rPr>
          <w:b/>
          <w:color w:val="000000"/>
        </w:rPr>
        <w:t>ТРОШКОВИ КОРИШЋЕЊА СРЕДСТАВА</w:t>
      </w:r>
    </w:p>
    <w:p w:rsidR="0029390E" w:rsidRDefault="00D83485">
      <w:pPr>
        <w:spacing w:after="150"/>
      </w:pPr>
      <w:r>
        <w:rPr>
          <w:b/>
          <w:color w:val="000000"/>
        </w:rPr>
        <w:t>8 Kаматa</w:t>
      </w:r>
    </w:p>
    <w:p w:rsidR="0029390E" w:rsidRDefault="00D83485">
      <w:pPr>
        <w:spacing w:after="150"/>
      </w:pPr>
      <w:r>
        <w:rPr>
          <w:b/>
          <w:color w:val="000000"/>
        </w:rPr>
        <w:t>8.1 Обрачун кам</w:t>
      </w:r>
      <w:r>
        <w:rPr>
          <w:b/>
          <w:color w:val="000000"/>
        </w:rPr>
        <w:t>ате</w:t>
      </w:r>
    </w:p>
    <w:p w:rsidR="0029390E" w:rsidRDefault="00D83485">
      <w:pPr>
        <w:spacing w:after="150"/>
      </w:pPr>
      <w:r>
        <w:rPr>
          <w:color w:val="000000"/>
        </w:rPr>
        <w:t>Каматна стопа на сваки Зајам за сваки Каматни период представља процентуалну стопу на годишњем нивоу коју заједно чине:</w:t>
      </w:r>
    </w:p>
    <w:p w:rsidR="0029390E" w:rsidRDefault="00D83485">
      <w:pPr>
        <w:spacing w:after="150"/>
      </w:pPr>
      <w:r>
        <w:rPr>
          <w:color w:val="000000"/>
        </w:rPr>
        <w:t>(а) Маржа; и</w:t>
      </w:r>
    </w:p>
    <w:p w:rsidR="0029390E" w:rsidRDefault="00D83485">
      <w:pPr>
        <w:spacing w:after="150"/>
      </w:pPr>
      <w:r>
        <w:rPr>
          <w:color w:val="000000"/>
        </w:rPr>
        <w:lastRenderedPageBreak/>
        <w:t>(б) Основни курс.</w:t>
      </w:r>
    </w:p>
    <w:p w:rsidR="0029390E" w:rsidRDefault="00D83485">
      <w:pPr>
        <w:spacing w:after="150"/>
      </w:pPr>
      <w:r>
        <w:rPr>
          <w:b/>
          <w:color w:val="000000"/>
        </w:rPr>
        <w:t>8.2 Плаћање камате</w:t>
      </w:r>
    </w:p>
    <w:p w:rsidR="0029390E" w:rsidRDefault="00D83485">
      <w:pPr>
        <w:spacing w:after="150"/>
      </w:pPr>
      <w:r>
        <w:rPr>
          <w:color w:val="000000"/>
        </w:rPr>
        <w:t>Зајмопримац ће плаћати доспелу камату за Зајмове на сваки Датум плаћања камате.</w:t>
      </w:r>
    </w:p>
    <w:p w:rsidR="0029390E" w:rsidRDefault="00D83485">
      <w:pPr>
        <w:spacing w:after="150"/>
      </w:pPr>
      <w:r>
        <w:rPr>
          <w:b/>
          <w:color w:val="000000"/>
        </w:rPr>
        <w:t>8.3 Затезна камата</w:t>
      </w:r>
    </w:p>
    <w:p w:rsidR="0029390E" w:rsidRDefault="00D83485">
      <w:pPr>
        <w:spacing w:after="150"/>
      </w:pPr>
      <w:r>
        <w:rPr>
          <w:color w:val="000000"/>
        </w:rPr>
        <w:t>(а) Ако Зајмопримац не плати износ платив по основу Документа о финансирању на датум доспећа, камата ће се обрачунавати на неизмирени износ од датума доспећа до датума стварног плаћања (како пре тако и након пресуде) по стопи, у складу с</w:t>
      </w:r>
      <w:r>
        <w:rPr>
          <w:color w:val="000000"/>
        </w:rPr>
        <w:t>а ставом (ц) испод, која је два процента (2,00%), на годишњем нивоу, виша од стопе која би се плаћала да је закаснели износ, током периода неплаћања, чинио Зајам у валути закаснелог износа за следеће Каматне периоде, у трајању сваког од њих по одабиру Аген</w:t>
      </w:r>
      <w:r>
        <w:rPr>
          <w:color w:val="000000"/>
        </w:rPr>
        <w:t>та (поступајући разумно).</w:t>
      </w:r>
    </w:p>
    <w:p w:rsidR="0029390E" w:rsidRDefault="00D83485">
      <w:pPr>
        <w:spacing w:after="150"/>
      </w:pPr>
      <w:r>
        <w:rPr>
          <w:color w:val="000000"/>
        </w:rPr>
        <w:t>(б) На захтев Агента, Зајмопримац ће одмах извршити плаћање камате обрачунате у складу са клаузулом 8.3.</w:t>
      </w:r>
    </w:p>
    <w:p w:rsidR="0029390E" w:rsidRDefault="00D83485">
      <w:pPr>
        <w:spacing w:after="150"/>
      </w:pPr>
      <w:r>
        <w:rPr>
          <w:color w:val="000000"/>
        </w:rPr>
        <w:t>(ц) Ако се закаснели износ састоји од целог Зајма, или његовог дела, који доспева на дан који није последњи дан Каматног пери</w:t>
      </w:r>
      <w:r>
        <w:rPr>
          <w:color w:val="000000"/>
        </w:rPr>
        <w:t>ода у смислу тог Зајма:</w:t>
      </w:r>
    </w:p>
    <w:p w:rsidR="0029390E" w:rsidRDefault="00D83485">
      <w:pPr>
        <w:spacing w:after="150"/>
      </w:pPr>
      <w:r>
        <w:rPr>
          <w:color w:val="000000"/>
        </w:rPr>
        <w:t>(i) први Каматни период за тај закаснели износ ће имати трајање једнак неистеклом делу текућег Каматног периода који се односи на тај Зајам; и</w:t>
      </w:r>
    </w:p>
    <w:p w:rsidR="0029390E" w:rsidRDefault="00D83485">
      <w:pPr>
        <w:spacing w:after="150"/>
      </w:pPr>
      <w:r>
        <w:rPr>
          <w:color w:val="000000"/>
        </w:rPr>
        <w:t xml:space="preserve">(ii) каматна стопа која се примењује на закаснели износ током тог првог Каматног периода </w:t>
      </w:r>
      <w:r>
        <w:rPr>
          <w:color w:val="000000"/>
        </w:rPr>
        <w:t>ће бити годишње за два процента (2,00%) виша од стопе која би се примењивала да закаснели износ није доспео.</w:t>
      </w:r>
    </w:p>
    <w:p w:rsidR="0029390E" w:rsidRDefault="00D83485">
      <w:pPr>
        <w:spacing w:after="150"/>
      </w:pPr>
      <w:r>
        <w:rPr>
          <w:color w:val="000000"/>
        </w:rPr>
        <w:t>(д) Затезна камата (ако није плаћена) која настаје по основу закаснелог износа ће се додати на закаснели износ на крају сваког Каматног периода при</w:t>
      </w:r>
      <w:r>
        <w:rPr>
          <w:color w:val="000000"/>
        </w:rPr>
        <w:t>мењивог на тај закаснели износ, али ће и даље бити одмах доспела и платива.</w:t>
      </w:r>
    </w:p>
    <w:p w:rsidR="0029390E" w:rsidRDefault="00D83485">
      <w:pPr>
        <w:spacing w:after="150"/>
      </w:pPr>
      <w:r>
        <w:rPr>
          <w:b/>
          <w:color w:val="000000"/>
        </w:rPr>
        <w:t>8.4 Обавештење о каматним стопама</w:t>
      </w:r>
    </w:p>
    <w:p w:rsidR="0029390E" w:rsidRDefault="00D83485">
      <w:pPr>
        <w:spacing w:after="150"/>
      </w:pPr>
      <w:r>
        <w:rPr>
          <w:color w:val="000000"/>
        </w:rPr>
        <w:t>(а) Агент ће одмах обавестити Зајмодавце и Зајмопримаца о утврђивању каматне стопе по овим Уговором.</w:t>
      </w:r>
    </w:p>
    <w:p w:rsidR="0029390E" w:rsidRDefault="00D83485">
      <w:pPr>
        <w:spacing w:after="150"/>
      </w:pPr>
      <w:r>
        <w:rPr>
          <w:color w:val="000000"/>
        </w:rPr>
        <w:t>(б) Агент ће одмах обавестити Зајмопримца о с</w:t>
      </w:r>
      <w:r>
        <w:rPr>
          <w:color w:val="000000"/>
        </w:rPr>
        <w:t>вим стопама финансирања која се односе на Зајам.</w:t>
      </w:r>
    </w:p>
    <w:p w:rsidR="0029390E" w:rsidRDefault="00D83485">
      <w:pPr>
        <w:spacing w:after="150"/>
      </w:pPr>
      <w:r>
        <w:rPr>
          <w:b/>
          <w:color w:val="000000"/>
        </w:rPr>
        <w:t>9 Каматни периоди</w:t>
      </w:r>
    </w:p>
    <w:p w:rsidR="0029390E" w:rsidRDefault="00D83485">
      <w:pPr>
        <w:spacing w:after="150"/>
      </w:pPr>
      <w:r>
        <w:rPr>
          <w:b/>
          <w:color w:val="000000"/>
        </w:rPr>
        <w:t>9.1 Каматни периоди</w:t>
      </w:r>
    </w:p>
    <w:p w:rsidR="0029390E" w:rsidRDefault="00D83485">
      <w:pPr>
        <w:spacing w:after="150"/>
      </w:pPr>
      <w:r>
        <w:rPr>
          <w:color w:val="000000"/>
        </w:rPr>
        <w:t>(a) Период током кога је сваки током кога је сваки Зајам неизмирен на узастопне Каматне периоде.</w:t>
      </w:r>
    </w:p>
    <w:p w:rsidR="0029390E" w:rsidRDefault="00D83485">
      <w:pPr>
        <w:spacing w:after="150"/>
      </w:pPr>
      <w:r>
        <w:rPr>
          <w:color w:val="000000"/>
        </w:rPr>
        <w:t>(б) Први дан Каматног периода за тај Зајам почиње на:</w:t>
      </w:r>
    </w:p>
    <w:p w:rsidR="0029390E" w:rsidRDefault="00D83485">
      <w:pPr>
        <w:spacing w:after="150"/>
      </w:pPr>
      <w:r>
        <w:rPr>
          <w:color w:val="000000"/>
        </w:rPr>
        <w:lastRenderedPageBreak/>
        <w:t xml:space="preserve">(i) за први </w:t>
      </w:r>
      <w:r>
        <w:rPr>
          <w:color w:val="000000"/>
        </w:rPr>
        <w:t>Каматни период за тај Зајам, на Датум коришћења; и</w:t>
      </w:r>
    </w:p>
    <w:p w:rsidR="0029390E" w:rsidRDefault="00D83485">
      <w:pPr>
        <w:spacing w:after="150"/>
      </w:pPr>
      <w:r>
        <w:rPr>
          <w:color w:val="000000"/>
        </w:rPr>
        <w:t>(ii) за сваки наредни Каматни период, претходни Датум плаћања камате.</w:t>
      </w:r>
    </w:p>
    <w:p w:rsidR="0029390E" w:rsidRDefault="00D83485">
      <w:pPr>
        <w:spacing w:after="150"/>
      </w:pPr>
      <w:r>
        <w:rPr>
          <w:color w:val="000000"/>
        </w:rPr>
        <w:t>(ц) Последњи дан Каматног периода за сваки Зајам биће датум који раније наступи:</w:t>
      </w:r>
    </w:p>
    <w:p w:rsidR="0029390E" w:rsidRDefault="00D83485">
      <w:pPr>
        <w:spacing w:after="150"/>
      </w:pPr>
      <w:r>
        <w:rPr>
          <w:color w:val="000000"/>
        </w:rPr>
        <w:t>(i) датум који наступи шест (6) месеци након првог дан</w:t>
      </w:r>
      <w:r>
        <w:rPr>
          <w:color w:val="000000"/>
        </w:rPr>
        <w:t>а тог Каматног периода;</w:t>
      </w:r>
    </w:p>
    <w:p w:rsidR="0029390E" w:rsidRDefault="00D83485">
      <w:pPr>
        <w:spacing w:after="150"/>
      </w:pPr>
      <w:r>
        <w:rPr>
          <w:color w:val="000000"/>
        </w:rPr>
        <w:t>(ii) Датум плаћања камате било ког другог Зајма; и</w:t>
      </w:r>
    </w:p>
    <w:p w:rsidR="0029390E" w:rsidRDefault="00D83485">
      <w:pPr>
        <w:spacing w:after="150"/>
      </w:pPr>
      <w:r>
        <w:rPr>
          <w:color w:val="000000"/>
        </w:rPr>
        <w:t>(iii) први Датум отплате који наступи након првог дана тог Каматног периода.</w:t>
      </w:r>
    </w:p>
    <w:p w:rsidR="0029390E" w:rsidRDefault="00D83485">
      <w:pPr>
        <w:spacing w:after="150"/>
      </w:pPr>
      <w:r>
        <w:rPr>
          <w:b/>
          <w:color w:val="000000"/>
        </w:rPr>
        <w:t>9.2 Нерадни дани</w:t>
      </w:r>
    </w:p>
    <w:p w:rsidR="0029390E" w:rsidRDefault="00D83485">
      <w:pPr>
        <w:spacing w:after="150"/>
      </w:pPr>
      <w:r>
        <w:rPr>
          <w:color w:val="000000"/>
        </w:rPr>
        <w:t>Ако се Каматни период завршава на дан који није Радни дан, Каматни период ће се у том с</w:t>
      </w:r>
      <w:r>
        <w:rPr>
          <w:color w:val="000000"/>
        </w:rPr>
        <w:t>лучају завршити првог следећег Радног дана у календарском месецу (уколико га има) или претходног Радног дана (у супротном).</w:t>
      </w:r>
    </w:p>
    <w:p w:rsidR="0029390E" w:rsidRDefault="00D83485">
      <w:pPr>
        <w:spacing w:after="150"/>
      </w:pPr>
      <w:r>
        <w:rPr>
          <w:b/>
          <w:color w:val="000000"/>
        </w:rPr>
        <w:t>10 Измене у обрачуну камате</w:t>
      </w:r>
    </w:p>
    <w:p w:rsidR="0029390E" w:rsidRDefault="00D83485">
      <w:pPr>
        <w:spacing w:after="150"/>
      </w:pPr>
      <w:r>
        <w:rPr>
          <w:b/>
          <w:color w:val="000000"/>
        </w:rPr>
        <w:t>10.1 Недоступност Котиране стопе</w:t>
      </w:r>
    </w:p>
    <w:p w:rsidR="0029390E" w:rsidRDefault="00D83485">
      <w:pPr>
        <w:spacing w:after="150"/>
      </w:pPr>
      <w:r>
        <w:rPr>
          <w:color w:val="000000"/>
        </w:rPr>
        <w:t xml:space="preserve">(а) </w:t>
      </w:r>
      <w:r>
        <w:rPr>
          <w:i/>
          <w:color w:val="000000"/>
        </w:rPr>
        <w:t>Интерполирана Котирана стопа:</w:t>
      </w:r>
      <w:r>
        <w:rPr>
          <w:color w:val="000000"/>
        </w:rPr>
        <w:t xml:space="preserve"> Уколико није доступна Котирана стопа </w:t>
      </w:r>
      <w:r>
        <w:rPr>
          <w:color w:val="000000"/>
        </w:rPr>
        <w:t>за Каматни период Транше зајма са варијабилном каматном стопом, примењиви EURIBOR ће бити Интерполирана Котирана стопа за период који је једнак дужини Каматног периода Транше зајма са варијабилном каматном стопом.</w:t>
      </w:r>
    </w:p>
    <w:p w:rsidR="0029390E" w:rsidRDefault="00D83485">
      <w:pPr>
        <w:spacing w:after="150"/>
      </w:pPr>
      <w:r>
        <w:rPr>
          <w:color w:val="000000"/>
        </w:rPr>
        <w:t xml:space="preserve">(б) </w:t>
      </w:r>
      <w:r>
        <w:rPr>
          <w:i/>
          <w:color w:val="000000"/>
        </w:rPr>
        <w:t>Скраћен Каматни период:</w:t>
      </w:r>
      <w:r>
        <w:rPr>
          <w:color w:val="000000"/>
        </w:rPr>
        <w:t xml:space="preserve"> Ако се горенав</w:t>
      </w:r>
      <w:r>
        <w:rPr>
          <w:color w:val="000000"/>
        </w:rPr>
        <w:t xml:space="preserve">едена клаузула 10.1(а) примењује, али није могуће израчунати Интерполирану Котирану стопу, Каматни период Транше зајма са варијабилном каматном стопом ће (ако је дужи од примњивог Месечног каматног периода) бити скраћен на важећи Месечни Каматни период, а </w:t>
      </w:r>
      <w:r>
        <w:rPr>
          <w:color w:val="000000"/>
        </w:rPr>
        <w:t>применљив EURIBOR ће се одредити у складу са дефиницијом EURIBOR-а.</w:t>
      </w:r>
    </w:p>
    <w:p w:rsidR="0029390E" w:rsidRDefault="00D83485">
      <w:pPr>
        <w:spacing w:after="150"/>
      </w:pPr>
      <w:r>
        <w:rPr>
          <w:color w:val="000000"/>
        </w:rPr>
        <w:t xml:space="preserve">(ц) </w:t>
      </w:r>
      <w:r>
        <w:rPr>
          <w:i/>
          <w:color w:val="000000"/>
        </w:rPr>
        <w:t>Скраћени Каматни период и Историјска котирана стопа:</w:t>
      </w:r>
      <w:r>
        <w:rPr>
          <w:color w:val="000000"/>
        </w:rPr>
        <w:t xml:space="preserve"> Ако се горенаведена клаузула 10.1(б) примењује, али Котирана стопа није применљива за Каматни период Транше зајма са варијабилном к</w:t>
      </w:r>
      <w:r>
        <w:rPr>
          <w:color w:val="000000"/>
        </w:rPr>
        <w:t>аматном стопом, а није могуће израчунати Интерполирану котирану стопу, применљиви EURIBOR ће бити Историјски котирана стопа за Траншу зајма са варијабилном каматном стопом.</w:t>
      </w:r>
    </w:p>
    <w:p w:rsidR="0029390E" w:rsidRDefault="00D83485">
      <w:pPr>
        <w:spacing w:after="150"/>
      </w:pPr>
      <w:r>
        <w:rPr>
          <w:color w:val="000000"/>
        </w:rPr>
        <w:t xml:space="preserve">(д) </w:t>
      </w:r>
      <w:r>
        <w:rPr>
          <w:i/>
          <w:color w:val="000000"/>
        </w:rPr>
        <w:t>Скраћени Каматни период и Интерполирана историјска котирана стопа:</w:t>
      </w:r>
      <w:r>
        <w:rPr>
          <w:color w:val="000000"/>
        </w:rPr>
        <w:t xml:space="preserve"> Ако се горен</w:t>
      </w:r>
      <w:r>
        <w:rPr>
          <w:color w:val="000000"/>
        </w:rPr>
        <w:t>аведена клаузула 10.1(ц) примењује, али Историјска котирана стопа није применљива за Каматни период Транше зајма са варијабилном каматном стопом, применљиви EURIBOR ће бити Интерполирана историјски котирана стопа за период једнак дужини Каматног периода те</w:t>
      </w:r>
      <w:r>
        <w:rPr>
          <w:color w:val="000000"/>
        </w:rPr>
        <w:t xml:space="preserve"> Транше зајма са варијабилном каматном стопом.</w:t>
      </w:r>
    </w:p>
    <w:p w:rsidR="0029390E" w:rsidRDefault="00D83485">
      <w:pPr>
        <w:spacing w:after="150"/>
      </w:pPr>
      <w:r>
        <w:rPr>
          <w:color w:val="000000"/>
        </w:rPr>
        <w:lastRenderedPageBreak/>
        <w:t xml:space="preserve">(е) </w:t>
      </w:r>
      <w:r>
        <w:rPr>
          <w:i/>
          <w:color w:val="000000"/>
        </w:rPr>
        <w:t>Трошкови средстава:</w:t>
      </w:r>
      <w:r>
        <w:rPr>
          <w:color w:val="000000"/>
        </w:rPr>
        <w:t xml:space="preserve"> Ако се горенаведена клаузула 10.1(д) примењује, али није могуће израчунати Интерполирану историјску котирану стопу, неће бити EURIBOR за ту Траншу зајма са варијабилном каматном стопом </w:t>
      </w:r>
      <w:r>
        <w:rPr>
          <w:color w:val="000000"/>
        </w:rPr>
        <w:t>и тада ће се примењивати клаузула 10.3 (</w:t>
      </w:r>
      <w:r>
        <w:rPr>
          <w:i/>
          <w:color w:val="000000"/>
        </w:rPr>
        <w:t>Трошкови средстава</w:t>
      </w:r>
      <w:r>
        <w:rPr>
          <w:color w:val="000000"/>
        </w:rPr>
        <w:t>) на ту Траншу зајма са варијабилном каматном стопом за тај Каматни период.</w:t>
      </w:r>
    </w:p>
    <w:p w:rsidR="0029390E" w:rsidRDefault="00D83485">
      <w:pPr>
        <w:spacing w:after="150"/>
      </w:pPr>
      <w:r>
        <w:rPr>
          <w:b/>
          <w:color w:val="000000"/>
        </w:rPr>
        <w:t>10.2 Поремећај на тржишту</w:t>
      </w:r>
    </w:p>
    <w:p w:rsidR="0029390E" w:rsidRDefault="00D83485">
      <w:pPr>
        <w:spacing w:after="150"/>
      </w:pPr>
      <w:r>
        <w:rPr>
          <w:color w:val="000000"/>
        </w:rPr>
        <w:t xml:space="preserve">Уколико пре завршетка пословања у Лондону на Дан котације за релевантни Каматни период Агент </w:t>
      </w:r>
      <w:r>
        <w:rPr>
          <w:color w:val="000000"/>
        </w:rPr>
        <w:t>добије обавештење од Зајмодавца или Зајмодаваца (чије учешће у Транши зајма са варијабилном каматном стопом прелази четрдесет посто (40%) Транше зајма са варијабилном каматном стопом) да би цена његовог финансирања учешћа у Транши зајма са варијабилном кам</w:t>
      </w:r>
      <w:r>
        <w:rPr>
          <w:color w:val="000000"/>
        </w:rPr>
        <w:t>атном стопом из било ког извора који може разумно изабрати била већа од EURIBOR -а, онда се примењује клаузула 10.3 (</w:t>
      </w:r>
      <w:r>
        <w:rPr>
          <w:i/>
          <w:color w:val="000000"/>
        </w:rPr>
        <w:t>Трошкови средстава</w:t>
      </w:r>
      <w:r>
        <w:rPr>
          <w:color w:val="000000"/>
        </w:rPr>
        <w:t>) на ту Траншу зајма са варијабилном каматном стопом за тај Каматни период.</w:t>
      </w:r>
    </w:p>
    <w:p w:rsidR="0029390E" w:rsidRDefault="00D83485">
      <w:pPr>
        <w:spacing w:after="150"/>
      </w:pPr>
      <w:r>
        <w:rPr>
          <w:b/>
          <w:color w:val="000000"/>
        </w:rPr>
        <w:t>10.3 Трошкови средстава</w:t>
      </w:r>
    </w:p>
    <w:p w:rsidR="0029390E" w:rsidRDefault="00D83485">
      <w:pPr>
        <w:spacing w:after="150"/>
      </w:pPr>
      <w:r>
        <w:rPr>
          <w:color w:val="000000"/>
        </w:rPr>
        <w:t>(а) Уколико се ова кл</w:t>
      </w:r>
      <w:r>
        <w:rPr>
          <w:color w:val="000000"/>
        </w:rPr>
        <w:t>аузула 10.3 примени, каматна стопа за Траншу зајма са варијабилном каматном стопом за релевантни Каматни период биће процентуална годишња стопа, која је збир:</w:t>
      </w:r>
    </w:p>
    <w:p w:rsidR="0029390E" w:rsidRDefault="00D83485">
      <w:pPr>
        <w:spacing w:after="150"/>
      </w:pPr>
      <w:r>
        <w:rPr>
          <w:color w:val="000000"/>
        </w:rPr>
        <w:t>(i) Марже; и</w:t>
      </w:r>
    </w:p>
    <w:p w:rsidR="0029390E" w:rsidRDefault="00D83485">
      <w:pPr>
        <w:spacing w:after="150"/>
      </w:pPr>
      <w:r>
        <w:rPr>
          <w:color w:val="000000"/>
        </w:rPr>
        <w:t>(ii) пондерисаног просека стопа о којој је обавештен Агент од стране сваког Зајмодав</w:t>
      </w:r>
      <w:r>
        <w:rPr>
          <w:color w:val="000000"/>
        </w:rPr>
        <w:t>ца који учествује у Транши зајма са варијабилном каматном стопом што је пре изводљиво и у сваком случају пре датума доспећа камате за плаћање у вези са тим Каматним периодом, која изражава трошкове финансирања учешћа тог релевантног Зајмодавца у тој Транши</w:t>
      </w:r>
      <w:r>
        <w:rPr>
          <w:color w:val="000000"/>
        </w:rPr>
        <w:t xml:space="preserve"> зајма са варијабилном каматном стопом, невезано од тога из ког су извора разумно изабрани, као процентуалну годишњу стопу.</w:t>
      </w:r>
    </w:p>
    <w:p w:rsidR="0029390E" w:rsidRDefault="00D83485">
      <w:pPr>
        <w:spacing w:after="150"/>
      </w:pPr>
      <w:r>
        <w:rPr>
          <w:color w:val="000000"/>
        </w:rPr>
        <w:t>(б) Уколико се ова клаузула 10.3 примени и Агент или Зајмодавац тако захтевају, Агент или Зајмодавац ће ући у преговоре (на период н</w:t>
      </w:r>
      <w:r>
        <w:rPr>
          <w:color w:val="000000"/>
        </w:rPr>
        <w:t>е дужи од тридесет дана) у циљу договарања супститутивне основе за одређивање каматне стопе.</w:t>
      </w:r>
    </w:p>
    <w:p w:rsidR="0029390E" w:rsidRDefault="00D83485">
      <w:pPr>
        <w:spacing w:after="150"/>
      </w:pPr>
      <w:r>
        <w:rPr>
          <w:color w:val="000000"/>
        </w:rPr>
        <w:t>(ц) Било која алтернативна основа договорена у складу са претходним ставом (б) биће, уз претходну сагласност Зајмодаваца и Зајмопримца, обавезујућа за све Стране.</w:t>
      </w:r>
    </w:p>
    <w:p w:rsidR="0029390E" w:rsidRDefault="00D83485">
      <w:pPr>
        <w:spacing w:after="150"/>
      </w:pPr>
      <w:r>
        <w:rPr>
          <w:color w:val="000000"/>
        </w:rPr>
        <w:t>(д) Уколико се ова клаузула 10.3 примени у складу са клаузулом 10.1 (</w:t>
      </w:r>
      <w:r>
        <w:rPr>
          <w:i/>
          <w:color w:val="000000"/>
        </w:rPr>
        <w:t>Недоступност Котиране стопе</w:t>
      </w:r>
      <w:r>
        <w:rPr>
          <w:color w:val="000000"/>
        </w:rPr>
        <w:t>), али било који релевантни Зајмодавац не обезбеди котацију до времена напред наведеног у ставу (а)(ii), каматна стопа ће се обрачунати на основу котације преос</w:t>
      </w:r>
      <w:r>
        <w:rPr>
          <w:color w:val="000000"/>
        </w:rPr>
        <w:t>талих Зајмодаваца који имају учешће у Транши зајма са варијабилном каматном стопом.</w:t>
      </w:r>
    </w:p>
    <w:p w:rsidR="0029390E" w:rsidRDefault="00D83485">
      <w:pPr>
        <w:spacing w:after="150"/>
      </w:pPr>
      <w:r>
        <w:rPr>
          <w:b/>
          <w:color w:val="000000"/>
        </w:rPr>
        <w:t>10.4 Обавештење Зајмопримца</w:t>
      </w:r>
    </w:p>
    <w:p w:rsidR="0029390E" w:rsidRDefault="00D83485">
      <w:pPr>
        <w:spacing w:after="150"/>
      </w:pPr>
      <w:r>
        <w:rPr>
          <w:color w:val="000000"/>
        </w:rPr>
        <w:lastRenderedPageBreak/>
        <w:t>Уколико се клаузула 10.3 (</w:t>
      </w:r>
      <w:r>
        <w:rPr>
          <w:i/>
          <w:color w:val="000000"/>
        </w:rPr>
        <w:t>Трошкови средстава</w:t>
      </w:r>
      <w:r>
        <w:rPr>
          <w:color w:val="000000"/>
        </w:rPr>
        <w:t>) примењује, Агент ће, чим буде могуће, обавестити Зајмопримца.</w:t>
      </w:r>
    </w:p>
    <w:p w:rsidR="0029390E" w:rsidRDefault="00D83485">
      <w:pPr>
        <w:spacing w:after="150"/>
      </w:pPr>
      <w:r>
        <w:rPr>
          <w:b/>
          <w:color w:val="000000"/>
        </w:rPr>
        <w:t>10.5</w:t>
      </w:r>
      <w:r>
        <w:rPr>
          <w:color w:val="000000"/>
        </w:rPr>
        <w:t xml:space="preserve"> </w:t>
      </w:r>
      <w:r>
        <w:rPr>
          <w:b/>
          <w:color w:val="000000"/>
        </w:rPr>
        <w:t>Накнада за одступање од уговорн</w:t>
      </w:r>
      <w:r>
        <w:rPr>
          <w:b/>
          <w:color w:val="000000"/>
        </w:rPr>
        <w:t>их рокова</w:t>
      </w:r>
    </w:p>
    <w:p w:rsidR="0029390E" w:rsidRDefault="00D83485">
      <w:pPr>
        <w:spacing w:after="150"/>
      </w:pPr>
      <w:r>
        <w:rPr>
          <w:color w:val="000000"/>
        </w:rPr>
        <w:t>(а) Зајмопримац ће, у року од десет (10) Радних дана од захтева упућеног од Финансијске стране, платити тој Финансијској страни Накнаду за одступање од уговорених рокова приписиве целокупном или делу Зајма или Неплаћеног износа које је намирио За</w:t>
      </w:r>
      <w:r>
        <w:rPr>
          <w:color w:val="000000"/>
        </w:rPr>
        <w:t>јмопримац дана који није Датум плаћања камате за тај Зајма или Неплаћени износ.</w:t>
      </w:r>
    </w:p>
    <w:p w:rsidR="0029390E" w:rsidRDefault="00D83485">
      <w:pPr>
        <w:spacing w:after="150"/>
      </w:pPr>
      <w:r>
        <w:rPr>
          <w:color w:val="000000"/>
        </w:rPr>
        <w:t>(б) Сваки Зајмодавац ће, чим буде разумно изводљиво, а након што Агент то затражи, доставити потврду којом се потврђује износ Накнаде за одступање од уговорених рокова за сваки</w:t>
      </w:r>
      <w:r>
        <w:rPr>
          <w:color w:val="000000"/>
        </w:rPr>
        <w:t xml:space="preserve"> Каматни период у којем настају.</w:t>
      </w:r>
    </w:p>
    <w:p w:rsidR="0029390E" w:rsidRDefault="00D83485">
      <w:pPr>
        <w:spacing w:after="150"/>
      </w:pPr>
      <w:r>
        <w:rPr>
          <w:b/>
          <w:color w:val="000000"/>
        </w:rPr>
        <w:t>11 Накнаде</w:t>
      </w:r>
    </w:p>
    <w:p w:rsidR="0029390E" w:rsidRDefault="00D83485">
      <w:pPr>
        <w:spacing w:after="150"/>
      </w:pPr>
      <w:r>
        <w:rPr>
          <w:b/>
          <w:color w:val="000000"/>
        </w:rPr>
        <w:t>11.1 Накнада за Аранжман</w:t>
      </w:r>
    </w:p>
    <w:p w:rsidR="0029390E" w:rsidRDefault="00D83485">
      <w:pPr>
        <w:spacing w:after="150"/>
      </w:pPr>
      <w:r>
        <w:rPr>
          <w:color w:val="000000"/>
        </w:rPr>
        <w:t>Зајмопримац ће платити Аранжеру накнаду за аранжман у износу и у роковима договореним у Писму о накнади за Аранжман.</w:t>
      </w:r>
    </w:p>
    <w:p w:rsidR="0029390E" w:rsidRDefault="00D83485">
      <w:pPr>
        <w:spacing w:after="150"/>
      </w:pPr>
      <w:r>
        <w:rPr>
          <w:b/>
          <w:color w:val="000000"/>
        </w:rPr>
        <w:t>11.2 Накнада за Агенцију</w:t>
      </w:r>
    </w:p>
    <w:p w:rsidR="0029390E" w:rsidRDefault="00D83485">
      <w:pPr>
        <w:spacing w:after="150"/>
      </w:pPr>
      <w:r>
        <w:rPr>
          <w:color w:val="000000"/>
        </w:rPr>
        <w:t>Зајмопримац ће платити Агенту (за свој рачун)</w:t>
      </w:r>
      <w:r>
        <w:rPr>
          <w:color w:val="000000"/>
        </w:rPr>
        <w:t xml:space="preserve"> агенцијску накнаду у износу и у роковима договореним у Писму о накнади за Агенцију.</w:t>
      </w:r>
    </w:p>
    <w:p w:rsidR="0029390E" w:rsidRDefault="00D83485">
      <w:pPr>
        <w:spacing w:after="120"/>
        <w:jc w:val="center"/>
      </w:pPr>
      <w:r>
        <w:rPr>
          <w:b/>
          <w:color w:val="000000"/>
        </w:rPr>
        <w:t>ОДЕЉАК 6</w:t>
      </w:r>
      <w:r>
        <w:br/>
      </w:r>
      <w:r>
        <w:rPr>
          <w:b/>
          <w:color w:val="000000"/>
        </w:rPr>
        <w:t xml:space="preserve"> ДОДАТНЕ ОБАВЕЗЕ ПЛАЋАЊА</w:t>
      </w:r>
    </w:p>
    <w:p w:rsidR="0029390E" w:rsidRDefault="00D83485">
      <w:pPr>
        <w:spacing w:after="150"/>
      </w:pPr>
      <w:r>
        <w:rPr>
          <w:b/>
          <w:color w:val="000000"/>
        </w:rPr>
        <w:t>12 Бруто порез и</w:t>
      </w:r>
      <w:r>
        <w:rPr>
          <w:color w:val="000000"/>
        </w:rPr>
        <w:t xml:space="preserve"> </w:t>
      </w:r>
      <w:r>
        <w:rPr>
          <w:b/>
          <w:color w:val="000000"/>
        </w:rPr>
        <w:t>рефундирање</w:t>
      </w:r>
    </w:p>
    <w:p w:rsidR="0029390E" w:rsidRDefault="00D83485">
      <w:pPr>
        <w:spacing w:after="150"/>
      </w:pPr>
      <w:r>
        <w:rPr>
          <w:b/>
          <w:color w:val="000000"/>
        </w:rPr>
        <w:t>12.1 Дефиниције</w:t>
      </w:r>
    </w:p>
    <w:p w:rsidR="0029390E" w:rsidRDefault="00D83485">
      <w:pPr>
        <w:spacing w:after="150"/>
      </w:pPr>
      <w:r>
        <w:rPr>
          <w:color w:val="000000"/>
        </w:rPr>
        <w:t>У овом Уговору:</w:t>
      </w:r>
    </w:p>
    <w:p w:rsidR="0029390E" w:rsidRDefault="00D83485">
      <w:pPr>
        <w:spacing w:after="150"/>
      </w:pPr>
      <w:r>
        <w:rPr>
          <w:b/>
          <w:color w:val="000000"/>
        </w:rPr>
        <w:t>Заштићена страна</w:t>
      </w:r>
      <w:r>
        <w:rPr>
          <w:color w:val="000000"/>
        </w:rPr>
        <w:t xml:space="preserve"> означава Финансијску страну која је или ће бити подложна об</w:t>
      </w:r>
      <w:r>
        <w:rPr>
          <w:color w:val="000000"/>
        </w:rPr>
        <w:t>авези, или ће бити у обавези да изврши плаћање, за или на рачун Пореза у вези са износом добијеним или који се потражује (или износом који се сматра за сврхе Пореза да ће се добити или да ће се потраживати) по основу Документа о финансирању.</w:t>
      </w:r>
    </w:p>
    <w:p w:rsidR="0029390E" w:rsidRDefault="00D83485">
      <w:pPr>
        <w:spacing w:after="150"/>
      </w:pPr>
      <w:r>
        <w:rPr>
          <w:b/>
          <w:color w:val="000000"/>
        </w:rPr>
        <w:t>Порески кредит</w:t>
      </w:r>
      <w:r>
        <w:rPr>
          <w:color w:val="000000"/>
        </w:rPr>
        <w:t xml:space="preserve"> означава кредит, олакшицу или ослобођење, или отплату Пореза.</w:t>
      </w:r>
    </w:p>
    <w:p w:rsidR="0029390E" w:rsidRDefault="00D83485">
      <w:pPr>
        <w:spacing w:after="150"/>
      </w:pPr>
      <w:r>
        <w:rPr>
          <w:b/>
          <w:color w:val="000000"/>
        </w:rPr>
        <w:t>Oдбитак пореза</w:t>
      </w:r>
      <w:r>
        <w:rPr>
          <w:color w:val="000000"/>
        </w:rPr>
        <w:t xml:space="preserve"> означава одбитак или обустављање пореза за или на рачун Пореза од плаћања на основу Документа о финансирању, осим FATCA одбитка.</w:t>
      </w:r>
    </w:p>
    <w:p w:rsidR="0029390E" w:rsidRDefault="00D83485">
      <w:pPr>
        <w:spacing w:after="150"/>
      </w:pPr>
      <w:r>
        <w:rPr>
          <w:b/>
          <w:color w:val="000000"/>
        </w:rPr>
        <w:t>Плаћање пореза</w:t>
      </w:r>
      <w:r>
        <w:rPr>
          <w:color w:val="000000"/>
        </w:rPr>
        <w:t xml:space="preserve"> означава или повећање плаћања извр</w:t>
      </w:r>
      <w:r>
        <w:rPr>
          <w:color w:val="000000"/>
        </w:rPr>
        <w:t>шеног од стране Зајмопримца према Финансијској страни по клаузули 12.2 (</w:t>
      </w:r>
      <w:r>
        <w:rPr>
          <w:i/>
          <w:color w:val="000000"/>
        </w:rPr>
        <w:t>Бруто порез</w:t>
      </w:r>
      <w:r>
        <w:rPr>
          <w:color w:val="000000"/>
        </w:rPr>
        <w:t>) или плаћање по основу Клаузуле 12.3 (</w:t>
      </w:r>
      <w:r>
        <w:rPr>
          <w:i/>
          <w:color w:val="000000"/>
        </w:rPr>
        <w:t>Пореска рефундација</w:t>
      </w:r>
      <w:r>
        <w:rPr>
          <w:color w:val="000000"/>
        </w:rPr>
        <w:t>).</w:t>
      </w:r>
    </w:p>
    <w:p w:rsidR="0029390E" w:rsidRDefault="00D83485">
      <w:pPr>
        <w:spacing w:after="150"/>
      </w:pPr>
      <w:r>
        <w:rPr>
          <w:color w:val="000000"/>
        </w:rPr>
        <w:lastRenderedPageBreak/>
        <w:t xml:space="preserve">Осим уколико је супротно наведено, у овој клаузули 12 упућивање на „одређује” или „одређен” значи одређивање по </w:t>
      </w:r>
      <w:r>
        <w:rPr>
          <w:color w:val="000000"/>
        </w:rPr>
        <w:t>апсолутном дискреционом праву лица које врши одређивање.</w:t>
      </w:r>
    </w:p>
    <w:p w:rsidR="0029390E" w:rsidRDefault="00D83485">
      <w:pPr>
        <w:spacing w:after="150"/>
      </w:pPr>
      <w:r>
        <w:rPr>
          <w:b/>
          <w:color w:val="000000"/>
        </w:rPr>
        <w:t>12.2 Бруто порез</w:t>
      </w:r>
    </w:p>
    <w:p w:rsidR="0029390E" w:rsidRDefault="00D83485">
      <w:pPr>
        <w:spacing w:after="150"/>
      </w:pPr>
      <w:r>
        <w:rPr>
          <w:color w:val="000000"/>
        </w:rPr>
        <w:t>(а) Зајмопримац ће извршити сва плаћања које треба да изврши према или у вези са Документима о финансирању без Пореског одбитка, осим ако је Порески одбитак предвиђен законом.</w:t>
      </w:r>
    </w:p>
    <w:p w:rsidR="0029390E" w:rsidRDefault="00D83485">
      <w:pPr>
        <w:spacing w:after="150"/>
      </w:pPr>
      <w:r>
        <w:rPr>
          <w:color w:val="000000"/>
        </w:rPr>
        <w:t xml:space="preserve">(б) </w:t>
      </w:r>
      <w:r>
        <w:rPr>
          <w:color w:val="000000"/>
        </w:rPr>
        <w:t>Зајмопримац ће одмах по сазнању да мора да изврши Одбитак пореза (или да је настала промена стопе или основице Пореског одбитка) сходно обавестити Агента. Слично томе, Зајмодавац ће обавестити Агента о том сазнању везано за плаћање које је плативо према то</w:t>
      </w:r>
      <w:r>
        <w:rPr>
          <w:color w:val="000000"/>
        </w:rPr>
        <w:t>м Зајмодавцу. Уколико Агент добије такво обавештење од Зајмодавца он ће обавестити Зајмопримца.</w:t>
      </w:r>
    </w:p>
    <w:p w:rsidR="0029390E" w:rsidRDefault="00D83485">
      <w:pPr>
        <w:spacing w:after="150"/>
      </w:pPr>
      <w:r>
        <w:rPr>
          <w:color w:val="000000"/>
        </w:rPr>
        <w:t>(ц) Уколико је законом предвиђено да Зајмопримац изврши Одбитак пореза, износ плаћања који дугује Зајмопримац ће се повећати до износа који је (након Одбитка по</w:t>
      </w:r>
      <w:r>
        <w:rPr>
          <w:color w:val="000000"/>
        </w:rPr>
        <w:t>реза) једнак плаћању које би се дуговало да није био предвиђен Порески одбитак.</w:t>
      </w:r>
    </w:p>
    <w:p w:rsidR="0029390E" w:rsidRDefault="00D83485">
      <w:pPr>
        <w:spacing w:after="150"/>
      </w:pPr>
      <w:r>
        <w:rPr>
          <w:color w:val="000000"/>
        </w:rPr>
        <w:t>(д) Уколико је Зајмопримац у обавези да изврши Одбитак пореза, тај Зајмопримац ће извршити Одбитак пореза и сва плаћања потребна у вези са Одбитком пореза у дозвољеном временск</w:t>
      </w:r>
      <w:r>
        <w:rPr>
          <w:color w:val="000000"/>
        </w:rPr>
        <w:t>ом оквиру и у законски дозвољеном минималном износу.</w:t>
      </w:r>
    </w:p>
    <w:p w:rsidR="0029390E" w:rsidRDefault="00D83485">
      <w:pPr>
        <w:spacing w:after="150"/>
      </w:pPr>
      <w:r>
        <w:rPr>
          <w:color w:val="000000"/>
        </w:rPr>
        <w:t>(е) У року од тридесет дана од извршења Одбитка пореза или траженог плаћања у вези са Одбитком пореза, Зајмопримац ће доставити Агенту за Финансијску страну која има право на плаћање задовољавајући доказ</w:t>
      </w:r>
      <w:r>
        <w:rPr>
          <w:color w:val="000000"/>
        </w:rPr>
        <w:t xml:space="preserve"> за ту Финансијску страну да је извршен Одбитак пореза или (ако је примењиво) извршено плаћање релевантном пореском органу.</w:t>
      </w:r>
    </w:p>
    <w:p w:rsidR="0029390E" w:rsidRDefault="00D83485">
      <w:pPr>
        <w:spacing w:after="150"/>
      </w:pPr>
      <w:r>
        <w:rPr>
          <w:b/>
          <w:color w:val="000000"/>
        </w:rPr>
        <w:t>12.3 Порескa рефундација</w:t>
      </w:r>
    </w:p>
    <w:p w:rsidR="0029390E" w:rsidRDefault="00D83485">
      <w:pPr>
        <w:spacing w:after="150"/>
      </w:pPr>
      <w:r>
        <w:rPr>
          <w:color w:val="000000"/>
        </w:rPr>
        <w:t>(а) Зајмопримац ће платити (у року од три Радна дана од захтева Агента) Заштићеној страни износ који је јед</w:t>
      </w:r>
      <w:r>
        <w:rPr>
          <w:color w:val="000000"/>
        </w:rPr>
        <w:t>нак губитку, обавези или трошку који Заштићена страна одреди да ће бити или да је (директно или индиректно) претрпљен за или на рачун Пореза од стране Заштићене стране по основу Документа о финансирању.</w:t>
      </w:r>
    </w:p>
    <w:p w:rsidR="0029390E" w:rsidRDefault="00D83485">
      <w:pPr>
        <w:spacing w:after="150"/>
      </w:pPr>
      <w:r>
        <w:rPr>
          <w:color w:val="000000"/>
        </w:rPr>
        <w:t>(б) Напред наведени став (а) неће се примењивати:</w:t>
      </w:r>
    </w:p>
    <w:p w:rsidR="0029390E" w:rsidRDefault="00D83485">
      <w:pPr>
        <w:spacing w:after="150"/>
      </w:pPr>
      <w:r>
        <w:rPr>
          <w:color w:val="000000"/>
        </w:rPr>
        <w:t>(i)</w:t>
      </w:r>
      <w:r>
        <w:rPr>
          <w:color w:val="000000"/>
        </w:rPr>
        <w:t xml:space="preserve"> по основу Пореза обрачунатог за Финансијску страну:</w:t>
      </w:r>
    </w:p>
    <w:p w:rsidR="0029390E" w:rsidRDefault="00D83485">
      <w:pPr>
        <w:spacing w:after="150"/>
      </w:pPr>
      <w:r>
        <w:rPr>
          <w:color w:val="000000"/>
        </w:rPr>
        <w:t>(А) по праву надлежности у којој је та Финансијска страна конституисана или, у другачијем случају, надлежности (или надлежностима) у којој се та Финансијска страна третира као резидент за сврхе пореза; и</w:t>
      </w:r>
      <w:r>
        <w:rPr>
          <w:color w:val="000000"/>
        </w:rPr>
        <w:t>ли</w:t>
      </w:r>
    </w:p>
    <w:p w:rsidR="0029390E" w:rsidRDefault="00D83485">
      <w:pPr>
        <w:spacing w:after="150"/>
      </w:pPr>
      <w:r>
        <w:rPr>
          <w:color w:val="000000"/>
        </w:rPr>
        <w:lastRenderedPageBreak/>
        <w:t>(Б) по праву надлежности у којој се налази Канцеларија Кредита те Финансијске стране по основу износа добијених или који се потражују у тој надлежности,</w:t>
      </w:r>
    </w:p>
    <w:p w:rsidR="0029390E" w:rsidRDefault="00D83485">
      <w:pPr>
        <w:spacing w:after="150"/>
      </w:pPr>
      <w:r>
        <w:rPr>
          <w:color w:val="000000"/>
        </w:rPr>
        <w:t>уколико је тај Порез уведен или обрачунат на основу нето прихода који је добила или који потражује (</w:t>
      </w:r>
      <w:r>
        <w:rPr>
          <w:color w:val="000000"/>
        </w:rPr>
        <w:t>али не било који износ који се сматра да је добила или потражује) та Финансијска страна; или</w:t>
      </w:r>
    </w:p>
    <w:p w:rsidR="0029390E" w:rsidRDefault="00D83485">
      <w:pPr>
        <w:spacing w:after="150"/>
      </w:pPr>
      <w:r>
        <w:rPr>
          <w:color w:val="000000"/>
        </w:rPr>
        <w:t>(ii) уколико се износ, обавеза или трошак:</w:t>
      </w:r>
    </w:p>
    <w:p w:rsidR="0029390E" w:rsidRDefault="00D83485">
      <w:pPr>
        <w:spacing w:after="150"/>
      </w:pPr>
      <w:r>
        <w:rPr>
          <w:color w:val="000000"/>
        </w:rPr>
        <w:t>(А) надокнаде повећањем плаћања из клаузуле 12.2 (</w:t>
      </w:r>
      <w:r>
        <w:rPr>
          <w:i/>
          <w:color w:val="000000"/>
        </w:rPr>
        <w:t>Бруто порез</w:t>
      </w:r>
      <w:r>
        <w:rPr>
          <w:color w:val="000000"/>
        </w:rPr>
        <w:t>); или</w:t>
      </w:r>
    </w:p>
    <w:p w:rsidR="0029390E" w:rsidRDefault="00D83485">
      <w:pPr>
        <w:spacing w:after="150"/>
      </w:pPr>
      <w:r>
        <w:rPr>
          <w:color w:val="000000"/>
        </w:rPr>
        <w:t>(Б) односи на FATCA одбитак за који је Страна у обав</w:t>
      </w:r>
      <w:r>
        <w:rPr>
          <w:color w:val="000000"/>
        </w:rPr>
        <w:t>ези да изврши.</w:t>
      </w:r>
    </w:p>
    <w:p w:rsidR="0029390E" w:rsidRDefault="00D83485">
      <w:pPr>
        <w:spacing w:after="150"/>
      </w:pPr>
      <w:r>
        <w:rPr>
          <w:color w:val="000000"/>
        </w:rPr>
        <w:t>(ц) Заштићена страна која потражује или намерава да потражује у складу са напред наведеним ставом (а) одмах ће обавестити Агента о случају који ће довести или је довео до настанка потраживања, након чега ће Агент обавестити Зајмопримца.</w:t>
      </w:r>
    </w:p>
    <w:p w:rsidR="0029390E" w:rsidRDefault="00D83485">
      <w:pPr>
        <w:spacing w:after="150"/>
      </w:pPr>
      <w:r>
        <w:rPr>
          <w:color w:val="000000"/>
        </w:rPr>
        <w:t xml:space="preserve">(д) </w:t>
      </w:r>
      <w:r>
        <w:rPr>
          <w:color w:val="000000"/>
        </w:rPr>
        <w:t>Заштићена страна ће након пријема плаћања од Зајмопримца по основу ове клаузуле 12.3, обавестити Агента.</w:t>
      </w:r>
    </w:p>
    <w:p w:rsidR="0029390E" w:rsidRDefault="00D83485">
      <w:pPr>
        <w:spacing w:after="150"/>
      </w:pPr>
      <w:r>
        <w:rPr>
          <w:b/>
          <w:color w:val="000000"/>
        </w:rPr>
        <w:t>12.4 Порески кредит</w:t>
      </w:r>
    </w:p>
    <w:p w:rsidR="0029390E" w:rsidRDefault="00D83485">
      <w:pPr>
        <w:spacing w:after="150"/>
      </w:pPr>
      <w:r>
        <w:rPr>
          <w:color w:val="000000"/>
        </w:rPr>
        <w:t>Уколико Зајмопримац изврши Плаћање пореза и релевантна Финансијска страна одреди да:</w:t>
      </w:r>
    </w:p>
    <w:p w:rsidR="0029390E" w:rsidRDefault="00D83485">
      <w:pPr>
        <w:spacing w:after="150"/>
      </w:pPr>
      <w:r>
        <w:rPr>
          <w:color w:val="000000"/>
        </w:rPr>
        <w:t>(а) се Порески кредит приписује било повећаном</w:t>
      </w:r>
      <w:r>
        <w:rPr>
          <w:color w:val="000000"/>
        </w:rPr>
        <w:t xml:space="preserve"> плаћању чији део чини то Плаћање пореза, или том Плаћању пореза или Одбитку пореза услед чега је то Плаћање пореза тражено; и</w:t>
      </w:r>
    </w:p>
    <w:p w:rsidR="0029390E" w:rsidRDefault="00D83485">
      <w:pPr>
        <w:spacing w:after="150"/>
      </w:pPr>
      <w:r>
        <w:rPr>
          <w:color w:val="000000"/>
        </w:rPr>
        <w:t>(б) је та Финансијска страна добила и користила тај Порески кредит,</w:t>
      </w:r>
    </w:p>
    <w:p w:rsidR="0029390E" w:rsidRDefault="00D83485">
      <w:pPr>
        <w:spacing w:after="150"/>
      </w:pPr>
      <w:r>
        <w:rPr>
          <w:color w:val="000000"/>
        </w:rPr>
        <w:t xml:space="preserve">Финансијска страна ће платити износ Зајмопримцу који та </w:t>
      </w:r>
      <w:r>
        <w:rPr>
          <w:color w:val="000000"/>
        </w:rPr>
        <w:t>Финансијска страна утврди да ће је (након плаћања) оставити у истој позицији након опорезивања у којој би био Зајмопримац да није извршио Плаћање пореза.</w:t>
      </w:r>
    </w:p>
    <w:p w:rsidR="0029390E" w:rsidRDefault="00D83485">
      <w:pPr>
        <w:spacing w:after="150"/>
      </w:pPr>
      <w:r>
        <w:rPr>
          <w:b/>
          <w:color w:val="000000"/>
        </w:rPr>
        <w:t>12.5 Таксе</w:t>
      </w:r>
    </w:p>
    <w:p w:rsidR="0029390E" w:rsidRDefault="00D83485">
      <w:pPr>
        <w:spacing w:after="150"/>
      </w:pPr>
      <w:r>
        <w:rPr>
          <w:color w:val="000000"/>
        </w:rPr>
        <w:t>Зајмопримац ће платити и, у року од пет (5) Радна дана од захтева, надокнадити свакој Финан</w:t>
      </w:r>
      <w:r>
        <w:rPr>
          <w:color w:val="000000"/>
        </w:rPr>
        <w:t>сијској страни трошак, губитак или обавезу која настане за ту Финансијску страну у вези са таксама, регистрацијом или сличним Порезима који се плаћају по основу Документа о финансирању.</w:t>
      </w:r>
    </w:p>
    <w:p w:rsidR="0029390E" w:rsidRDefault="00D83485">
      <w:pPr>
        <w:spacing w:after="150"/>
      </w:pPr>
      <w:r>
        <w:rPr>
          <w:b/>
          <w:color w:val="000000"/>
        </w:rPr>
        <w:t>12.6 ПДВ</w:t>
      </w:r>
    </w:p>
    <w:p w:rsidR="0029390E" w:rsidRDefault="00D83485">
      <w:pPr>
        <w:spacing w:after="150"/>
      </w:pPr>
      <w:r>
        <w:rPr>
          <w:color w:val="000000"/>
        </w:rPr>
        <w:t>(а) Сви износи изражени као плативи по Документу о финансирањ</w:t>
      </w:r>
      <w:r>
        <w:rPr>
          <w:color w:val="000000"/>
        </w:rPr>
        <w:t>у од било које Стране Финансијској страни који (у целости или делимично) чине надокнаду за сврхе ПДВ-а ће се сматрати да искључују ПДВ који се наплаћује на робу и услуге, и сходно, у складу са ставом (б) испод, ако се ПДВ плаћа или почне да се плаћа на бил</w:t>
      </w:r>
      <w:r>
        <w:rPr>
          <w:color w:val="000000"/>
        </w:rPr>
        <w:t xml:space="preserve">о коју робу и услуге које Финансијска страна обезбеди некој Страни по основу Документа о финансирању, и од такве Финансијске стране се тражи да оправда ПДВ код </w:t>
      </w:r>
      <w:r>
        <w:rPr>
          <w:color w:val="000000"/>
        </w:rPr>
        <w:lastRenderedPageBreak/>
        <w:t>релевантних пореских органа, та Страна ће платити Финансијској страни (уз и истовремено са плаћа</w:t>
      </w:r>
      <w:r>
        <w:rPr>
          <w:color w:val="000000"/>
        </w:rPr>
        <w:t>њем накнаде) износ који је једнак износу ПДВ-а (и та Финансијска страна ће одмах доставити одговарајућу потврду о ПДВ-у тој Страни).</w:t>
      </w:r>
    </w:p>
    <w:p w:rsidR="0029390E" w:rsidRDefault="00D83485">
      <w:pPr>
        <w:spacing w:after="150"/>
      </w:pPr>
      <w:r>
        <w:rPr>
          <w:color w:val="000000"/>
        </w:rPr>
        <w:t>(б) Уколико се ПДВ наплаћује на робу и услуге обезбеђене од Финансијске стране (</w:t>
      </w:r>
      <w:r>
        <w:rPr>
          <w:b/>
          <w:color w:val="000000"/>
        </w:rPr>
        <w:t>Добављач</w:t>
      </w:r>
      <w:r>
        <w:rPr>
          <w:color w:val="000000"/>
        </w:rPr>
        <w:t>) другој Финансијској страни (</w:t>
      </w:r>
      <w:r>
        <w:rPr>
          <w:b/>
          <w:color w:val="000000"/>
        </w:rPr>
        <w:t>Прима</w:t>
      </w:r>
      <w:r>
        <w:rPr>
          <w:b/>
          <w:color w:val="000000"/>
        </w:rPr>
        <w:t>лац</w:t>
      </w:r>
      <w:r>
        <w:rPr>
          <w:color w:val="000000"/>
        </w:rPr>
        <w:t>) по основу Документа о финансирању, и Страна која није Прималац (</w:t>
      </w:r>
      <w:r>
        <w:rPr>
          <w:b/>
          <w:color w:val="000000"/>
        </w:rPr>
        <w:t>Релевантна страна</w:t>
      </w:r>
      <w:r>
        <w:rPr>
          <w:color w:val="000000"/>
        </w:rPr>
        <w:t xml:space="preserve">) треба у складу са одредбама Документа о финансирању да плати износ који је једнак надокнади за ту робу и услуге Добављачу (а не да треба да се плаћа надокнада Примаоцу </w:t>
      </w:r>
      <w:r>
        <w:rPr>
          <w:color w:val="000000"/>
        </w:rPr>
        <w:t>по основу те накнаде):</w:t>
      </w:r>
    </w:p>
    <w:p w:rsidR="0029390E" w:rsidRDefault="00D83485">
      <w:pPr>
        <w:spacing w:after="150"/>
      </w:pPr>
      <w:r>
        <w:rPr>
          <w:color w:val="000000"/>
        </w:rPr>
        <w:t>(i) (када је Добављач лице које је дужно да надлежном пореском органу обрачунава ПДВ), та Страна ће такође платити Добављачу (уз и истовремено са плаћањем тог износа) износ једнак износу тог ПДВ-а. Прималац ће (где се овај став (i) п</w:t>
      </w:r>
      <w:r>
        <w:rPr>
          <w:color w:val="000000"/>
        </w:rPr>
        <w:t>римењује) одмах платити Релевантној страни износ једнак кредиту или повраћају од релевантног пореског органа коју разумно одреди везано за ПДВ који се наплаћује за ту испоруку; и</w:t>
      </w:r>
    </w:p>
    <w:p w:rsidR="0029390E" w:rsidRDefault="00D83485">
      <w:pPr>
        <w:spacing w:after="150"/>
      </w:pPr>
      <w:r>
        <w:rPr>
          <w:color w:val="000000"/>
        </w:rPr>
        <w:t xml:space="preserve">(ii) (када је Прималац лице које је дужно да надлежном пореском органу </w:t>
      </w:r>
      <w:r>
        <w:rPr>
          <w:color w:val="000000"/>
        </w:rPr>
        <w:t>обрачунава ПДВ) Релевантна страна мора одмах, након пријема захтева од Примаоца, да плати Примаоцу износ који је једнак ПДВ-у који се обрачунава на ту испоруку али само у мери у којој Прималац разумно утврди да нема право на кредит или повраћај од надлежно</w:t>
      </w:r>
      <w:r>
        <w:rPr>
          <w:color w:val="000000"/>
        </w:rPr>
        <w:t>г пореског органа у вези са тим ПДВ-ом.</w:t>
      </w:r>
    </w:p>
    <w:p w:rsidR="0029390E" w:rsidRDefault="00D83485">
      <w:pPr>
        <w:spacing w:after="150"/>
      </w:pPr>
      <w:r>
        <w:rPr>
          <w:color w:val="000000"/>
        </w:rPr>
        <w:t>(ц) У случају када је предвиђено Документом о финансирању да Страна плати или надокнади Финансијској страни трошкове или издатке, та Страна ће платити или надокнадити (у зависности од случаја) тој Финансијској страни</w:t>
      </w:r>
      <w:r>
        <w:rPr>
          <w:color w:val="000000"/>
        </w:rPr>
        <w:t xml:space="preserve"> целокупан износ тих трошкова или издатака, укључујући део који представља ПДВ, осим ако та Финансијска страна разумно одреди да има право на кредит или повраћај тог ПДВ-а од стране релевантног пореског органа.</w:t>
      </w:r>
    </w:p>
    <w:p w:rsidR="0029390E" w:rsidRDefault="00D83485">
      <w:pPr>
        <w:spacing w:after="150"/>
      </w:pPr>
      <w:r>
        <w:rPr>
          <w:color w:val="000000"/>
        </w:rPr>
        <w:t xml:space="preserve">(д) Било које упућивање на ову клаузулу 12.6 </w:t>
      </w:r>
      <w:r>
        <w:rPr>
          <w:color w:val="000000"/>
        </w:rPr>
        <w:t>било које Стране ће, у било ком тренутку када је та Страна третирана као члан групе за потребе ПДВ-а, укључити (тамо где је то примерено и осим ако контекст не захтева другачије) упућивање на репрезентативног члана те групе у том тренутку (појам „репрезент</w:t>
      </w:r>
      <w:r>
        <w:rPr>
          <w:color w:val="000000"/>
        </w:rPr>
        <w:t>ативни члан” има исто значење као у Закону о порезу на додату вредност из 1994. године).</w:t>
      </w:r>
    </w:p>
    <w:p w:rsidR="0029390E" w:rsidRDefault="00D83485">
      <w:pPr>
        <w:spacing w:after="150"/>
      </w:pPr>
      <w:r>
        <w:rPr>
          <w:color w:val="000000"/>
        </w:rPr>
        <w:t>(е) У вези са било којом набавком коју врше Финансијске стране било којој Страни у Документу о финансирању, уколико та Финансијска страна то разумно затражи, та Страна</w:t>
      </w:r>
      <w:r>
        <w:rPr>
          <w:color w:val="000000"/>
        </w:rPr>
        <w:t xml:space="preserve"> мора одмах да достави тој другој Финансијској страни детаље о ПДВ регистрацији и све друге информације како се то може разумно затражити у вези са обавезама ПДВ извештавања те Финансијске стране у вези са том набавком.</w:t>
      </w:r>
    </w:p>
    <w:p w:rsidR="0029390E" w:rsidRDefault="00D83485">
      <w:pPr>
        <w:spacing w:after="150"/>
      </w:pPr>
      <w:r>
        <w:rPr>
          <w:b/>
          <w:color w:val="000000"/>
        </w:rPr>
        <w:t>12.7 Информације FATCA</w:t>
      </w:r>
    </w:p>
    <w:p w:rsidR="0029390E" w:rsidRDefault="00D83485">
      <w:pPr>
        <w:spacing w:after="150"/>
      </w:pPr>
      <w:r>
        <w:rPr>
          <w:color w:val="000000"/>
        </w:rPr>
        <w:lastRenderedPageBreak/>
        <w:t xml:space="preserve">(а) У складу </w:t>
      </w:r>
      <w:r>
        <w:rPr>
          <w:color w:val="000000"/>
        </w:rPr>
        <w:t>са ставом (ц) у даљем тексту, свака Страна ће у року од петнаест (15) Радних дана од разумног захтева према другој Страни:</w:t>
      </w:r>
    </w:p>
    <w:p w:rsidR="0029390E" w:rsidRDefault="00D83485">
      <w:pPr>
        <w:spacing w:after="150"/>
      </w:pPr>
      <w:r>
        <w:rPr>
          <w:color w:val="000000"/>
        </w:rPr>
        <w:t>(i) Потврдити тој другој Страни да ли је:</w:t>
      </w:r>
    </w:p>
    <w:p w:rsidR="0029390E" w:rsidRDefault="00D83485">
      <w:pPr>
        <w:spacing w:after="150"/>
      </w:pPr>
      <w:r>
        <w:rPr>
          <w:color w:val="000000"/>
        </w:rPr>
        <w:t>(А) Страна изузета од FATCA; или</w:t>
      </w:r>
    </w:p>
    <w:p w:rsidR="0029390E" w:rsidRDefault="00D83485">
      <w:pPr>
        <w:spacing w:after="150"/>
      </w:pPr>
      <w:r>
        <w:rPr>
          <w:color w:val="000000"/>
        </w:rPr>
        <w:t>(Б) није Страна изузета од FATCA;</w:t>
      </w:r>
    </w:p>
    <w:p w:rsidR="0029390E" w:rsidRDefault="00D83485">
      <w:pPr>
        <w:spacing w:after="150"/>
      </w:pPr>
      <w:r>
        <w:rPr>
          <w:color w:val="000000"/>
        </w:rPr>
        <w:t>(ii) доставити тој друго</w:t>
      </w:r>
      <w:r>
        <w:rPr>
          <w:color w:val="000000"/>
        </w:rPr>
        <w:t>ј Страни оне обрасце, документацију и друге информације које се односе на њен статус по основу FATCA које та друга Страна може разумно затражити за потребе поштовања обавеза из FATCA те друге стране; и</w:t>
      </w:r>
    </w:p>
    <w:p w:rsidR="0029390E" w:rsidRDefault="00D83485">
      <w:pPr>
        <w:spacing w:after="150"/>
      </w:pPr>
      <w:r>
        <w:rPr>
          <w:color w:val="000000"/>
        </w:rPr>
        <w:t>(iii) доставити тој другој Страни оне обрасце, докумен</w:t>
      </w:r>
      <w:r>
        <w:rPr>
          <w:color w:val="000000"/>
        </w:rPr>
        <w:t>тацију и друге информације које се односе на њен статус које та друга Страна може разумно затражити за потребе поштовања обавеза те друге стране у складу са било којим другим законом, прописом или режимом за размену информација.</w:t>
      </w:r>
    </w:p>
    <w:p w:rsidR="0029390E" w:rsidRDefault="00D83485">
      <w:pPr>
        <w:spacing w:after="150"/>
      </w:pPr>
      <w:r>
        <w:rPr>
          <w:color w:val="000000"/>
        </w:rPr>
        <w:t xml:space="preserve">(б) Уколико Страна потврди </w:t>
      </w:r>
      <w:r>
        <w:rPr>
          <w:color w:val="000000"/>
        </w:rPr>
        <w:t>другој Страни у складу са горе наведеним ставом (а)(i), да је Страна изузета од FATCA, а након тога сазна да није или је престала да буде Страна изузета од FATCA, та Страна ће одмах обавестити ту другу Страну.</w:t>
      </w:r>
    </w:p>
    <w:p w:rsidR="0029390E" w:rsidRDefault="00D83485">
      <w:pPr>
        <w:spacing w:after="150"/>
      </w:pPr>
      <w:r>
        <w:rPr>
          <w:color w:val="000000"/>
        </w:rPr>
        <w:t>(ц) Став (а) не обавезује било коју Финансијск</w:t>
      </w:r>
      <w:r>
        <w:rPr>
          <w:color w:val="000000"/>
        </w:rPr>
        <w:t>у страну да уради било шта и став (а)(iii) не обавезује другу Страну да уради било шта, што би по њеном разумном мишљењу представљало или могло представљати кршење:</w:t>
      </w:r>
    </w:p>
    <w:p w:rsidR="0029390E" w:rsidRDefault="00D83485">
      <w:pPr>
        <w:spacing w:after="150"/>
      </w:pPr>
      <w:r>
        <w:rPr>
          <w:color w:val="000000"/>
        </w:rPr>
        <w:t>(i) било ког закона или прописа;</w:t>
      </w:r>
    </w:p>
    <w:p w:rsidR="0029390E" w:rsidRDefault="00D83485">
      <w:pPr>
        <w:spacing w:after="150"/>
      </w:pPr>
      <w:r>
        <w:rPr>
          <w:color w:val="000000"/>
        </w:rPr>
        <w:t>(ii) било које фидуцијарне дужности; или</w:t>
      </w:r>
    </w:p>
    <w:p w:rsidR="0029390E" w:rsidRDefault="00D83485">
      <w:pPr>
        <w:spacing w:after="150"/>
      </w:pPr>
      <w:r>
        <w:rPr>
          <w:color w:val="000000"/>
        </w:rPr>
        <w:t>(iii) било које о</w:t>
      </w:r>
      <w:r>
        <w:rPr>
          <w:color w:val="000000"/>
        </w:rPr>
        <w:t>бавезе поверљивости.</w:t>
      </w:r>
    </w:p>
    <w:p w:rsidR="0029390E" w:rsidRDefault="00D83485">
      <w:pPr>
        <w:spacing w:after="150"/>
      </w:pPr>
      <w:r>
        <w:rPr>
          <w:color w:val="000000"/>
        </w:rPr>
        <w:t>(д) Уколико Страна не потврди да ли је Страна изузета од FATCA или не достави обрасце, документацију и друге информације затражене у складу са претходним ставима (а)(i) или (а)(ii) (укључујући, за потребе избегавања сваке сумње, када с</w:t>
      </w:r>
      <w:r>
        <w:rPr>
          <w:color w:val="000000"/>
        </w:rPr>
        <w:t xml:space="preserve">е горе наведени став (ц) примењује), онда ће се та Страна третирати, за потребе Докумената о финансирању (и плаћања по основу њих) као да није Страна изузета од FATCA до оног тренутка када предметна Страна достави затражене потврде, обрасце, документацију </w:t>
      </w:r>
      <w:r>
        <w:rPr>
          <w:color w:val="000000"/>
        </w:rPr>
        <w:t>или друге информације.</w:t>
      </w:r>
    </w:p>
    <w:p w:rsidR="0029390E" w:rsidRDefault="00D83485">
      <w:pPr>
        <w:spacing w:after="150"/>
      </w:pPr>
      <w:r>
        <w:rPr>
          <w:b/>
          <w:color w:val="000000"/>
        </w:rPr>
        <w:t>12.8 FATCA одбитак</w:t>
      </w:r>
    </w:p>
    <w:p w:rsidR="0029390E" w:rsidRDefault="00D83485">
      <w:pPr>
        <w:spacing w:after="150"/>
      </w:pPr>
      <w:r>
        <w:rPr>
          <w:color w:val="000000"/>
        </w:rPr>
        <w:t xml:space="preserve">(а) Свака Страна може да изврши било који FATCA одбитак који треба да изврши по основу FATCA и било које плаћање које се захтева у вези са FATCA одбитком и неће се захтевати од било које Стране да повећа било које </w:t>
      </w:r>
      <w:r>
        <w:rPr>
          <w:color w:val="000000"/>
        </w:rPr>
        <w:t>плаћање у вези са којим изврши FATCA одбитак или да на други начин изврши компензацију плаћања за тај FATCA одбитак.</w:t>
      </w:r>
    </w:p>
    <w:p w:rsidR="0029390E" w:rsidRDefault="00D83485">
      <w:pPr>
        <w:spacing w:after="150"/>
      </w:pPr>
      <w:r>
        <w:rPr>
          <w:color w:val="000000"/>
        </w:rPr>
        <w:lastRenderedPageBreak/>
        <w:t>(б) Свака страна ће одмах, након што буде упозната са тим да мора да изврши FATCA одбитак (или уколико има било какве промене стопе или осн</w:t>
      </w:r>
      <w:r>
        <w:rPr>
          <w:color w:val="000000"/>
        </w:rPr>
        <w:t>овице за тај FATCA одбитак), а у сваком случају најмање 3 Радна дана пре извршења FATCA одбитка, обавестити Страну којој врши плаћање и, на дан или претходног дана када је обавестио ту Страну, такође ће обавестити Зајмопримца, Агента и друге Финансијске ст</w:t>
      </w:r>
      <w:r>
        <w:rPr>
          <w:color w:val="000000"/>
        </w:rPr>
        <w:t>ране.</w:t>
      </w:r>
    </w:p>
    <w:p w:rsidR="0029390E" w:rsidRDefault="00D83485">
      <w:pPr>
        <w:spacing w:after="150"/>
      </w:pPr>
      <w:r>
        <w:rPr>
          <w:b/>
          <w:color w:val="000000"/>
        </w:rPr>
        <w:t>13 Повећани трошкови</w:t>
      </w:r>
    </w:p>
    <w:p w:rsidR="0029390E" w:rsidRDefault="00D83485">
      <w:pPr>
        <w:spacing w:after="150"/>
      </w:pPr>
      <w:r>
        <w:rPr>
          <w:b/>
          <w:color w:val="000000"/>
        </w:rPr>
        <w:t>13.1 Повећани трошкови</w:t>
      </w:r>
    </w:p>
    <w:p w:rsidR="0029390E" w:rsidRDefault="00D83485">
      <w:pPr>
        <w:spacing w:after="150"/>
      </w:pPr>
      <w:r>
        <w:rPr>
          <w:color w:val="000000"/>
        </w:rPr>
        <w:t>(а) Подложно Клаузули 13.3 (</w:t>
      </w:r>
      <w:r>
        <w:rPr>
          <w:i/>
          <w:color w:val="000000"/>
        </w:rPr>
        <w:t>Изузећа</w:t>
      </w:r>
      <w:r>
        <w:rPr>
          <w:color w:val="000000"/>
        </w:rPr>
        <w:t>), Зајмопримац ће, у року од 20 Радних дана од захтева Агента, платити на име Финансијске стране износ Повећаних трошкова који настану за ту Финансијску страну или њену По</w:t>
      </w:r>
      <w:r>
        <w:rPr>
          <w:color w:val="000000"/>
        </w:rPr>
        <w:t>дружницу као последица:</w:t>
      </w:r>
    </w:p>
    <w:p w:rsidR="0029390E" w:rsidRDefault="00D83485">
      <w:pPr>
        <w:spacing w:after="150"/>
      </w:pPr>
      <w:r>
        <w:rPr>
          <w:color w:val="000000"/>
        </w:rPr>
        <w:t>(i) увођења или измене (или тумачења, администрирања или примене) закона или прописа;</w:t>
      </w:r>
    </w:p>
    <w:p w:rsidR="0029390E" w:rsidRDefault="00D83485">
      <w:pPr>
        <w:spacing w:after="150"/>
      </w:pPr>
      <w:r>
        <w:rPr>
          <w:color w:val="000000"/>
        </w:rPr>
        <w:t>(ii) усклађивања са законом или прописом донетим након датума овог Уговора; или</w:t>
      </w:r>
    </w:p>
    <w:p w:rsidR="0029390E" w:rsidRDefault="00D83485">
      <w:pPr>
        <w:spacing w:after="150"/>
      </w:pPr>
      <w:r>
        <w:rPr>
          <w:color w:val="000000"/>
        </w:rPr>
        <w:t>(iii) спровођења или примене или усаглашавања са Базел III или CRD</w:t>
      </w:r>
      <w:r>
        <w:rPr>
          <w:color w:val="000000"/>
        </w:rPr>
        <w:t xml:space="preserve"> IV или било којим другим законом или прописом који спроводе Базел III или CRD IV (без обзира на то да ли такво спровођење, примену или усаглашавање врши влада, регулаторно тело, Финансијска страна или било која њена Подружница).</w:t>
      </w:r>
    </w:p>
    <w:p w:rsidR="0029390E" w:rsidRDefault="00D83485">
      <w:pPr>
        <w:spacing w:after="150"/>
      </w:pPr>
      <w:r>
        <w:rPr>
          <w:color w:val="000000"/>
        </w:rPr>
        <w:t>(б) У овом уговору:</w:t>
      </w:r>
    </w:p>
    <w:p w:rsidR="0029390E" w:rsidRDefault="00D83485">
      <w:pPr>
        <w:spacing w:after="150"/>
      </w:pPr>
      <w:r>
        <w:rPr>
          <w:b/>
          <w:color w:val="000000"/>
        </w:rPr>
        <w:t xml:space="preserve">Бaзeл </w:t>
      </w:r>
      <w:r>
        <w:rPr>
          <w:b/>
          <w:color w:val="000000"/>
        </w:rPr>
        <w:t>III</w:t>
      </w:r>
      <w:r>
        <w:rPr>
          <w:color w:val="000000"/>
        </w:rPr>
        <w:t xml:space="preserve"> означава:</w:t>
      </w:r>
    </w:p>
    <w:p w:rsidR="0029390E" w:rsidRDefault="00D83485">
      <w:pPr>
        <w:spacing w:after="150"/>
      </w:pPr>
      <w:r>
        <w:rPr>
          <w:color w:val="000000"/>
        </w:rPr>
        <w:t>(а) споразуме о захтевима у погледу висине капитала, коефицијентима задужености и ликвидности који су садржани у „Базелу III: Глобални регулаторни оквир за отпорније банке и банкарске системе”, „Базел III: Међународни оквир за мерење изложено</w:t>
      </w:r>
      <w:r>
        <w:rPr>
          <w:color w:val="000000"/>
        </w:rPr>
        <w:t>сти ризику ликвидности, стандарде и мониторинг овог ризика” и „Смерницама за националне власти које уводе контрациклични капитални амортизер” које је објавио Базелски комитет за супервизију банака у децембру 2010. године, укључујући измене, допуне или дора</w:t>
      </w:r>
      <w:r>
        <w:rPr>
          <w:color w:val="000000"/>
        </w:rPr>
        <w:t>де;</w:t>
      </w:r>
    </w:p>
    <w:p w:rsidR="0029390E" w:rsidRDefault="00D83485">
      <w:pPr>
        <w:spacing w:after="150"/>
      </w:pPr>
      <w:r>
        <w:rPr>
          <w:color w:val="000000"/>
        </w:rPr>
        <w:t>(б) правила за глобално системски значајне банке садржана у документу „Глобално системски значајне банке: методологија за утврђивање и додатни захтеви за апсорбцију губитака – текст са правилима” који је објавио Базелски комитет за супервизију банака у</w:t>
      </w:r>
      <w:r>
        <w:rPr>
          <w:color w:val="000000"/>
        </w:rPr>
        <w:t xml:space="preserve"> новембру 2010. године укључујући измене, допуне или дораде; и</w:t>
      </w:r>
    </w:p>
    <w:p w:rsidR="0029390E" w:rsidRDefault="00D83485">
      <w:pPr>
        <w:spacing w:after="150"/>
      </w:pPr>
      <w:r>
        <w:rPr>
          <w:color w:val="000000"/>
        </w:rPr>
        <w:t>(ц) све даље смернице или стандарде које је објавио Базелски комитет за супервизију банака у вези са „Базел III”;</w:t>
      </w:r>
    </w:p>
    <w:p w:rsidR="0029390E" w:rsidRDefault="00D83485">
      <w:pPr>
        <w:spacing w:after="150"/>
      </w:pPr>
      <w:r>
        <w:rPr>
          <w:b/>
          <w:color w:val="000000"/>
        </w:rPr>
        <w:lastRenderedPageBreak/>
        <w:t>Базелски комитет означава Базелски комитет</w:t>
      </w:r>
      <w:r>
        <w:rPr>
          <w:color w:val="000000"/>
        </w:rPr>
        <w:t xml:space="preserve"> Kомитет за супервизију банака;</w:t>
      </w:r>
    </w:p>
    <w:p w:rsidR="0029390E" w:rsidRDefault="00D83485">
      <w:pPr>
        <w:spacing w:after="150"/>
      </w:pPr>
      <w:r>
        <w:rPr>
          <w:b/>
          <w:color w:val="000000"/>
        </w:rPr>
        <w:t xml:space="preserve">CRD </w:t>
      </w:r>
      <w:r>
        <w:rPr>
          <w:b/>
          <w:color w:val="000000"/>
        </w:rPr>
        <w:t>IV значи:</w:t>
      </w:r>
    </w:p>
    <w:p w:rsidR="0029390E" w:rsidRDefault="00D83485">
      <w:pPr>
        <w:spacing w:after="150"/>
      </w:pPr>
      <w:r>
        <w:rPr>
          <w:color w:val="000000"/>
        </w:rPr>
        <w:t>(а) Регулативу (ЕУ) бр. 575/2013 Европског Парламента и Савета од 26. јуна 2013. године о пруденцијалним захтевима кредитних институција и инвестиционих компанија и којом се мења Регулатива (ЕУ бр. 648/2012); и</w:t>
      </w:r>
    </w:p>
    <w:p w:rsidR="0029390E" w:rsidRDefault="00D83485">
      <w:pPr>
        <w:spacing w:after="150"/>
      </w:pPr>
      <w:r>
        <w:rPr>
          <w:color w:val="000000"/>
        </w:rPr>
        <w:t xml:space="preserve">(б) Директиву 2013/36/ЕУ Европског </w:t>
      </w:r>
      <w:r>
        <w:rPr>
          <w:color w:val="000000"/>
        </w:rPr>
        <w:t xml:space="preserve">Парламента и Савета од 26. јуна 2013. године о приступу активностима кредитних институција и пруденцијалној супервизији кредитних институција и инвестиционих компанија, којом се мења Директива 2002/87/ЕЦ и укидају Директиве 2006/48/ЕЦ и 2006/49/ЕЦ; и </w:t>
      </w:r>
    </w:p>
    <w:p w:rsidR="0029390E" w:rsidRDefault="00D83485">
      <w:pPr>
        <w:spacing w:after="150"/>
      </w:pPr>
      <w:r>
        <w:rPr>
          <w:b/>
          <w:color w:val="000000"/>
        </w:rPr>
        <w:t>Пове</w:t>
      </w:r>
      <w:r>
        <w:rPr>
          <w:b/>
          <w:color w:val="000000"/>
        </w:rPr>
        <w:t>ћани трошкови</w:t>
      </w:r>
      <w:r>
        <w:rPr>
          <w:color w:val="000000"/>
        </w:rPr>
        <w:t xml:space="preserve"> означавају:</w:t>
      </w:r>
    </w:p>
    <w:p w:rsidR="0029390E" w:rsidRDefault="00D83485">
      <w:pPr>
        <w:spacing w:after="150"/>
      </w:pPr>
      <w:r>
        <w:rPr>
          <w:color w:val="000000"/>
        </w:rPr>
        <w:t>(а) смањење стопе приноса од Кредита или на укупни капитал Финансијске стране (или њене Подружнице);</w:t>
      </w:r>
    </w:p>
    <w:p w:rsidR="0029390E" w:rsidRDefault="00D83485">
      <w:pPr>
        <w:spacing w:after="150"/>
      </w:pPr>
      <w:r>
        <w:rPr>
          <w:color w:val="000000"/>
        </w:rPr>
        <w:t>(б) додатне или повећане трошкове; или</w:t>
      </w:r>
    </w:p>
    <w:p w:rsidR="0029390E" w:rsidRDefault="00D83485">
      <w:pPr>
        <w:spacing w:after="150"/>
      </w:pPr>
      <w:r>
        <w:rPr>
          <w:color w:val="000000"/>
        </w:rPr>
        <w:t>(ц) смањење износа који је доспео и платив по основу Документа о финансирању,</w:t>
      </w:r>
    </w:p>
    <w:p w:rsidR="0029390E" w:rsidRDefault="00D83485">
      <w:pPr>
        <w:spacing w:after="150"/>
      </w:pPr>
      <w:r>
        <w:rPr>
          <w:color w:val="000000"/>
        </w:rPr>
        <w:t>који настану</w:t>
      </w:r>
      <w:r>
        <w:rPr>
          <w:color w:val="000000"/>
        </w:rPr>
        <w:t xml:space="preserve"> или које претрпи Финансијска страна или њена Подружница под условом да се може приписати тој Финансијској страни која је ступила у своје Ангажовање средстава или финансирање или извршавање обавеза по Документу о финансирању.</w:t>
      </w:r>
    </w:p>
    <w:p w:rsidR="0029390E" w:rsidRDefault="00D83485">
      <w:pPr>
        <w:spacing w:after="150"/>
      </w:pPr>
      <w:r>
        <w:rPr>
          <w:b/>
          <w:color w:val="000000"/>
        </w:rPr>
        <w:t>13.2 Потраживања по основу пов</w:t>
      </w:r>
      <w:r>
        <w:rPr>
          <w:b/>
          <w:color w:val="000000"/>
        </w:rPr>
        <w:t>ећаних трошкова</w:t>
      </w:r>
    </w:p>
    <w:p w:rsidR="0029390E" w:rsidRDefault="00D83485">
      <w:pPr>
        <w:spacing w:after="150"/>
      </w:pPr>
      <w:r>
        <w:rPr>
          <w:color w:val="000000"/>
        </w:rPr>
        <w:t>(а) Финансијска страна која намерава да потражује у складу са клаузулом 13.1 (</w:t>
      </w:r>
      <w:r>
        <w:rPr>
          <w:i/>
          <w:color w:val="000000"/>
        </w:rPr>
        <w:t>Повећани трошкови</w:t>
      </w:r>
      <w:r>
        <w:rPr>
          <w:color w:val="000000"/>
        </w:rPr>
        <w:t>) обавестиће Агента о случају који доводи до настанка потраживања, након чега ће Агент одмах обавестити Зајмопримца.</w:t>
      </w:r>
    </w:p>
    <w:p w:rsidR="0029390E" w:rsidRDefault="00D83485">
      <w:pPr>
        <w:spacing w:after="150"/>
      </w:pPr>
      <w:r>
        <w:rPr>
          <w:color w:val="000000"/>
        </w:rPr>
        <w:t>(б) Свака Финансијска страна</w:t>
      </w:r>
      <w:r>
        <w:rPr>
          <w:color w:val="000000"/>
        </w:rPr>
        <w:t xml:space="preserve"> ће, чим буде изводљиво по захтеву Агента, доставити потврду о износу њених Повећаних трошкова.</w:t>
      </w:r>
    </w:p>
    <w:p w:rsidR="0029390E" w:rsidRDefault="00D83485">
      <w:pPr>
        <w:spacing w:after="150"/>
      </w:pPr>
      <w:r>
        <w:rPr>
          <w:b/>
          <w:color w:val="000000"/>
        </w:rPr>
        <w:t>13.3 Изузећа</w:t>
      </w:r>
    </w:p>
    <w:p w:rsidR="0029390E" w:rsidRDefault="00D83485">
      <w:pPr>
        <w:spacing w:after="150"/>
      </w:pPr>
      <w:r>
        <w:rPr>
          <w:color w:val="000000"/>
        </w:rPr>
        <w:t>(а) Клаузула 13.1 (</w:t>
      </w:r>
      <w:r>
        <w:rPr>
          <w:i/>
          <w:color w:val="000000"/>
        </w:rPr>
        <w:t>Повећани трошкови</w:t>
      </w:r>
      <w:r>
        <w:rPr>
          <w:color w:val="000000"/>
        </w:rPr>
        <w:t>) се не примењују уколико се Повећани трошкови:</w:t>
      </w:r>
    </w:p>
    <w:p w:rsidR="0029390E" w:rsidRDefault="00D83485">
      <w:pPr>
        <w:spacing w:after="150"/>
      </w:pPr>
      <w:r>
        <w:rPr>
          <w:color w:val="000000"/>
        </w:rPr>
        <w:t>(i) могу приписати Одбитку пореза који Зајмопримац треба да изв</w:t>
      </w:r>
      <w:r>
        <w:rPr>
          <w:color w:val="000000"/>
        </w:rPr>
        <w:t>рши по закону;</w:t>
      </w:r>
    </w:p>
    <w:p w:rsidR="0029390E" w:rsidRDefault="00D83485">
      <w:pPr>
        <w:spacing w:after="150"/>
      </w:pPr>
      <w:r>
        <w:rPr>
          <w:color w:val="000000"/>
        </w:rPr>
        <w:t>(ii) могу приписати FATCA одбитку који се захтева од Стране;</w:t>
      </w:r>
    </w:p>
    <w:p w:rsidR="0029390E" w:rsidRDefault="00D83485">
      <w:pPr>
        <w:spacing w:after="150"/>
      </w:pPr>
      <w:r>
        <w:rPr>
          <w:color w:val="000000"/>
        </w:rPr>
        <w:t>(iii) компензовани у складу са клаузулом 12.3 (</w:t>
      </w:r>
      <w:r>
        <w:rPr>
          <w:i/>
          <w:color w:val="000000"/>
        </w:rPr>
        <w:t>Пореска рефундација</w:t>
      </w:r>
      <w:r>
        <w:rPr>
          <w:color w:val="000000"/>
        </w:rPr>
        <w:t>) (или би били компензовани у складу са клаузулом 12.3 (</w:t>
      </w:r>
      <w:r>
        <w:rPr>
          <w:i/>
          <w:color w:val="000000"/>
        </w:rPr>
        <w:t>Пореска рефундација</w:t>
      </w:r>
      <w:r>
        <w:rPr>
          <w:color w:val="000000"/>
        </w:rPr>
        <w:t>) али нису компензовани само због приме</w:t>
      </w:r>
      <w:r>
        <w:rPr>
          <w:color w:val="000000"/>
        </w:rPr>
        <w:t>не изузећа наведених у ставу (б) клаузуле 12.3 (</w:t>
      </w:r>
      <w:r>
        <w:rPr>
          <w:i/>
          <w:color w:val="000000"/>
        </w:rPr>
        <w:t>Пореска рефундација</w:t>
      </w:r>
      <w:r>
        <w:rPr>
          <w:color w:val="000000"/>
        </w:rPr>
        <w:t>); или</w:t>
      </w:r>
    </w:p>
    <w:p w:rsidR="0029390E" w:rsidRDefault="00D83485">
      <w:pPr>
        <w:spacing w:after="150"/>
      </w:pPr>
      <w:r>
        <w:rPr>
          <w:color w:val="000000"/>
        </w:rPr>
        <w:lastRenderedPageBreak/>
        <w:t>(iv) могу приписати намерном кршењу било ког закона или прописа од стране релевантне Финансијске стране или њене Подружнице.</w:t>
      </w:r>
    </w:p>
    <w:p w:rsidR="0029390E" w:rsidRDefault="00D83485">
      <w:pPr>
        <w:spacing w:after="150"/>
      </w:pPr>
      <w:r>
        <w:rPr>
          <w:color w:val="000000"/>
        </w:rPr>
        <w:t>(б) У овој одредби 13.3, позивање на Одбитак пореза има и</w:t>
      </w:r>
      <w:r>
        <w:rPr>
          <w:color w:val="000000"/>
        </w:rPr>
        <w:t>сто значење дато у клаузули 12.1 (</w:t>
      </w:r>
      <w:r>
        <w:rPr>
          <w:i/>
          <w:color w:val="000000"/>
        </w:rPr>
        <w:t>Дефиниције</w:t>
      </w:r>
      <w:r>
        <w:rPr>
          <w:color w:val="000000"/>
        </w:rPr>
        <w:t>).</w:t>
      </w:r>
    </w:p>
    <w:p w:rsidR="0029390E" w:rsidRDefault="00D83485">
      <w:pPr>
        <w:spacing w:after="150"/>
      </w:pPr>
      <w:r>
        <w:rPr>
          <w:b/>
          <w:color w:val="000000"/>
        </w:rPr>
        <w:t>14 Друга обештећења</w:t>
      </w:r>
    </w:p>
    <w:p w:rsidR="0029390E" w:rsidRDefault="00D83485">
      <w:pPr>
        <w:spacing w:after="150"/>
      </w:pPr>
      <w:r>
        <w:rPr>
          <w:b/>
          <w:color w:val="000000"/>
        </w:rPr>
        <w:t>14.1 Обештећења за курсне разлике</w:t>
      </w:r>
    </w:p>
    <w:p w:rsidR="0029390E" w:rsidRDefault="00D83485">
      <w:pPr>
        <w:spacing w:after="150"/>
      </w:pPr>
      <w:r>
        <w:rPr>
          <w:color w:val="000000"/>
        </w:rPr>
        <w:t>(а) Уколико износ који Зајмопримац дугује по основу Докумената о финансирању („</w:t>
      </w:r>
      <w:r>
        <w:rPr>
          <w:b/>
          <w:color w:val="000000"/>
        </w:rPr>
        <w:t>Износ</w:t>
      </w:r>
      <w:r>
        <w:rPr>
          <w:color w:val="000000"/>
        </w:rPr>
        <w:t>”), или налога, пресуде или одлуке датих или донетих у вези са Износом,</w:t>
      </w:r>
      <w:r>
        <w:rPr>
          <w:color w:val="000000"/>
        </w:rPr>
        <w:t xml:space="preserve"> мора да се конвертује из валуте („</w:t>
      </w:r>
      <w:r>
        <w:rPr>
          <w:b/>
          <w:color w:val="000000"/>
        </w:rPr>
        <w:t>Прва валута</w:t>
      </w:r>
      <w:r>
        <w:rPr>
          <w:color w:val="000000"/>
        </w:rPr>
        <w:t>”) у којој је тај Износ платив у другу валуту („</w:t>
      </w:r>
      <w:r>
        <w:rPr>
          <w:b/>
          <w:color w:val="000000"/>
        </w:rPr>
        <w:t>Друга валута</w:t>
      </w:r>
      <w:r>
        <w:rPr>
          <w:color w:val="000000"/>
        </w:rPr>
        <w:t>”) за сврху:</w:t>
      </w:r>
    </w:p>
    <w:p w:rsidR="0029390E" w:rsidRDefault="00D83485">
      <w:pPr>
        <w:spacing w:after="150"/>
      </w:pPr>
      <w:r>
        <w:rPr>
          <w:color w:val="000000"/>
        </w:rPr>
        <w:t>(i) састављања или подношења тужбе или доказа против Зајмопримца; или</w:t>
      </w:r>
    </w:p>
    <w:p w:rsidR="0029390E" w:rsidRDefault="00D83485">
      <w:pPr>
        <w:spacing w:after="150"/>
      </w:pPr>
      <w:r>
        <w:rPr>
          <w:color w:val="000000"/>
        </w:rPr>
        <w:t>(ii) добијања или спровођења налога, пресуде или одлуке у вези са п</w:t>
      </w:r>
      <w:r>
        <w:rPr>
          <w:color w:val="000000"/>
        </w:rPr>
        <w:t>арничним или арбитражним поступком,</w:t>
      </w:r>
    </w:p>
    <w:p w:rsidR="0029390E" w:rsidRDefault="00D83485">
      <w:pPr>
        <w:spacing w:after="150"/>
      </w:pPr>
      <w:r>
        <w:rPr>
          <w:color w:val="000000"/>
        </w:rPr>
        <w:t>Зајмопримац ће као независну обавезу, у року од три (3) Радна дана од захтева, рефундирати свакој Финансијској страни којој дугује тај Износ за трошак, губитак или обавезу која настаје из или као последица конверзије укљ</w:t>
      </w:r>
      <w:r>
        <w:rPr>
          <w:color w:val="000000"/>
        </w:rPr>
        <w:t>учујући одступања између (A) курсне стопе која се користи за конвертовање тог Износа из Прве валуте у Другу валуту и (Б) курсне стопе или стопа које су расположиве том лицу у време пријема тог Износа.</w:t>
      </w:r>
    </w:p>
    <w:p w:rsidR="0029390E" w:rsidRDefault="00D83485">
      <w:pPr>
        <w:spacing w:after="150"/>
      </w:pPr>
      <w:r>
        <w:rPr>
          <w:color w:val="000000"/>
        </w:rPr>
        <w:t>(б) Зајмопримац се одриче права које има у јурисдикцији</w:t>
      </w:r>
      <w:r>
        <w:rPr>
          <w:color w:val="000000"/>
        </w:rPr>
        <w:t xml:space="preserve"> да плати износ по Документима о финансирању у валути или валутној јединици осим у оној у којој је изражено за плаћање.</w:t>
      </w:r>
    </w:p>
    <w:p w:rsidR="0029390E" w:rsidRDefault="00D83485">
      <w:pPr>
        <w:spacing w:after="150"/>
      </w:pPr>
      <w:r>
        <w:rPr>
          <w:b/>
          <w:color w:val="000000"/>
        </w:rPr>
        <w:t>14.2 Друга обештећења</w:t>
      </w:r>
    </w:p>
    <w:p w:rsidR="0029390E" w:rsidRDefault="00D83485">
      <w:pPr>
        <w:spacing w:after="150"/>
      </w:pPr>
      <w:r>
        <w:rPr>
          <w:color w:val="000000"/>
        </w:rPr>
        <w:t xml:space="preserve">Зајмопримац ће, у року од десет (10) Радних дана од захтева, рефундирати свакој Финансијској страни све трошкове, </w:t>
      </w:r>
      <w:r>
        <w:rPr>
          <w:color w:val="000000"/>
        </w:rPr>
        <w:t>губитке или обавезе који настају за ту Финансијску страну као резултат:</w:t>
      </w:r>
    </w:p>
    <w:p w:rsidR="0029390E" w:rsidRDefault="00D83485">
      <w:pPr>
        <w:spacing w:after="150"/>
      </w:pPr>
      <w:r>
        <w:rPr>
          <w:color w:val="000000"/>
        </w:rPr>
        <w:t>(а) настанка Случаја неиспуњења обавезе;</w:t>
      </w:r>
    </w:p>
    <w:p w:rsidR="0029390E" w:rsidRDefault="00D83485">
      <w:pPr>
        <w:spacing w:after="150"/>
      </w:pPr>
      <w:r>
        <w:rPr>
          <w:color w:val="000000"/>
        </w:rPr>
        <w:t>(б) неплаћања износа од стране Зајмопримца који дугује по Документу о финансирању на датум доспећа, укључујући без ограничења, трошкове, губитк</w:t>
      </w:r>
      <w:r>
        <w:rPr>
          <w:color w:val="000000"/>
        </w:rPr>
        <w:t>е или обавезе који настају као последица клаузуле 25 (</w:t>
      </w:r>
      <w:r>
        <w:rPr>
          <w:i/>
          <w:color w:val="000000"/>
        </w:rPr>
        <w:t>Прерасподела међу Финансијским странама</w:t>
      </w:r>
      <w:r>
        <w:rPr>
          <w:color w:val="000000"/>
        </w:rPr>
        <w:t>);</w:t>
      </w:r>
    </w:p>
    <w:p w:rsidR="0029390E" w:rsidRDefault="00D83485">
      <w:pPr>
        <w:spacing w:after="150"/>
      </w:pPr>
      <w:r>
        <w:rPr>
          <w:color w:val="000000"/>
        </w:rPr>
        <w:t>(ц) финансирања, или склапања аранжмана за финансирање, њеног учешћа у Зајму које захтева Зајмопримац у Захтеву за коришћење средстава, али које није извршено з</w:t>
      </w:r>
      <w:r>
        <w:rPr>
          <w:color w:val="000000"/>
        </w:rPr>
        <w:t>бог дејства једне или више одредаба овог уговора (осим из разлога неиспуњења обавезе или немара тог самог Зајмодавца);</w:t>
      </w:r>
    </w:p>
    <w:p w:rsidR="0029390E" w:rsidRDefault="00D83485">
      <w:pPr>
        <w:spacing w:after="150"/>
      </w:pPr>
      <w:r>
        <w:rPr>
          <w:color w:val="000000"/>
        </w:rPr>
        <w:t>(д) невршења превремене отплате Зајма (или његовог дела) у складу са обавештењем о превременој отплати достављеним од Зајмопримца.</w:t>
      </w:r>
    </w:p>
    <w:p w:rsidR="0029390E" w:rsidRDefault="00D83485">
      <w:pPr>
        <w:spacing w:after="150"/>
      </w:pPr>
      <w:r>
        <w:rPr>
          <w:color w:val="000000"/>
        </w:rPr>
        <w:lastRenderedPageBreak/>
        <w:t xml:space="preserve">(е) </w:t>
      </w:r>
      <w:r>
        <w:rPr>
          <w:color w:val="000000"/>
        </w:rPr>
        <w:t>све документоване трошкове прекида хеџинга које је имао Зајмодавац или подучесник тог Зајмодавца, као резултат отказивања у потпуности или делимично Ангажованих средстава.</w:t>
      </w:r>
    </w:p>
    <w:p w:rsidR="0029390E" w:rsidRDefault="00D83485">
      <w:pPr>
        <w:spacing w:after="150"/>
      </w:pPr>
      <w:r>
        <w:rPr>
          <w:b/>
          <w:color w:val="000000"/>
        </w:rPr>
        <w:t>14.3 Накнада трошкова Агенту</w:t>
      </w:r>
    </w:p>
    <w:p w:rsidR="0029390E" w:rsidRDefault="00D83485">
      <w:pPr>
        <w:spacing w:after="150"/>
      </w:pPr>
      <w:r>
        <w:rPr>
          <w:color w:val="000000"/>
        </w:rPr>
        <w:t>Зајмопримац ће одмах надокнадити Агенту:</w:t>
      </w:r>
    </w:p>
    <w:p w:rsidR="0029390E" w:rsidRDefault="00D83485">
      <w:pPr>
        <w:spacing w:after="150"/>
      </w:pPr>
      <w:r>
        <w:rPr>
          <w:color w:val="000000"/>
        </w:rPr>
        <w:t xml:space="preserve">(а) трошкове, </w:t>
      </w:r>
      <w:r>
        <w:rPr>
          <w:color w:val="000000"/>
        </w:rPr>
        <w:t>губитке или обавезе који настану за Агента (који разумно поступа) као последица:</w:t>
      </w:r>
    </w:p>
    <w:p w:rsidR="0029390E" w:rsidRDefault="00D83485">
      <w:pPr>
        <w:spacing w:after="150"/>
      </w:pPr>
      <w:r>
        <w:rPr>
          <w:color w:val="000000"/>
        </w:rPr>
        <w:t>(i) истраживања било ког случаја за који разумно верује да представља Случај неиспуњење обавеза;</w:t>
      </w:r>
    </w:p>
    <w:p w:rsidR="0029390E" w:rsidRDefault="00D83485">
      <w:pPr>
        <w:spacing w:after="150"/>
      </w:pPr>
      <w:r>
        <w:rPr>
          <w:color w:val="000000"/>
        </w:rPr>
        <w:t>(ii) поступања или ослањања на било које обавештење, захтев или инструкцију за</w:t>
      </w:r>
      <w:r>
        <w:rPr>
          <w:color w:val="000000"/>
        </w:rPr>
        <w:t xml:space="preserve"> коју разумно верује да је истинита, тачна и примерено овлашћена; или</w:t>
      </w:r>
    </w:p>
    <w:p w:rsidR="0029390E" w:rsidRDefault="00D83485">
      <w:pPr>
        <w:spacing w:after="150"/>
      </w:pPr>
      <w:r>
        <w:rPr>
          <w:color w:val="000000"/>
        </w:rPr>
        <w:t>(iii) давања инструкција адвокатима, рачуновођама, пореским саветницима, вештацима или другим стручњацима, у складу са овим Уговором; и</w:t>
      </w:r>
    </w:p>
    <w:p w:rsidR="0029390E" w:rsidRDefault="00D83485">
      <w:pPr>
        <w:spacing w:after="150"/>
      </w:pPr>
      <w:r>
        <w:rPr>
          <w:color w:val="000000"/>
        </w:rPr>
        <w:t>(б) трошкове, губитаке или обавезе који настану за</w:t>
      </w:r>
      <w:r>
        <w:rPr>
          <w:color w:val="000000"/>
        </w:rPr>
        <w:t xml:space="preserve"> Агента (услед разлога који нису груби немар или непрописно поступања Агента) по Документима о финансирању.</w:t>
      </w:r>
    </w:p>
    <w:p w:rsidR="0029390E" w:rsidRDefault="00D83485">
      <w:pPr>
        <w:spacing w:after="150"/>
      </w:pPr>
      <w:r>
        <w:rPr>
          <w:b/>
          <w:color w:val="000000"/>
        </w:rPr>
        <w:t>15 Ублажавање од стране Зајмодаваца</w:t>
      </w:r>
    </w:p>
    <w:p w:rsidR="0029390E" w:rsidRDefault="00D83485">
      <w:pPr>
        <w:spacing w:after="150"/>
      </w:pPr>
      <w:r>
        <w:rPr>
          <w:b/>
          <w:color w:val="000000"/>
        </w:rPr>
        <w:t>15.1 Ублажавање</w:t>
      </w:r>
    </w:p>
    <w:p w:rsidR="0029390E" w:rsidRDefault="00D83485">
      <w:pPr>
        <w:spacing w:after="150"/>
      </w:pPr>
      <w:r>
        <w:rPr>
          <w:color w:val="000000"/>
        </w:rPr>
        <w:t>(a) Свака Финансијска страна ће, уз консултације са Зајмопримцем, предузети све разумне кораке з</w:t>
      </w:r>
      <w:r>
        <w:rPr>
          <w:color w:val="000000"/>
        </w:rPr>
        <w:t>а ублажавање околности које настану или које би резултирале тиме да неки износ постане платив по или у складу са, или отказан у складу са клаузулом 7.1 (</w:t>
      </w:r>
      <w:r>
        <w:rPr>
          <w:i/>
          <w:color w:val="000000"/>
        </w:rPr>
        <w:t>Незаконитост</w:t>
      </w:r>
      <w:r>
        <w:rPr>
          <w:color w:val="000000"/>
        </w:rPr>
        <w:t>), клаузулом 12 (</w:t>
      </w:r>
      <w:r>
        <w:rPr>
          <w:i/>
          <w:color w:val="000000"/>
        </w:rPr>
        <w:t>Бруто порези и рефундирање</w:t>
      </w:r>
      <w:r>
        <w:rPr>
          <w:color w:val="000000"/>
        </w:rPr>
        <w:t>) или клаузулом 13 (</w:t>
      </w:r>
      <w:r>
        <w:rPr>
          <w:i/>
          <w:color w:val="000000"/>
        </w:rPr>
        <w:t>Повећани трошкови</w:t>
      </w:r>
      <w:r>
        <w:rPr>
          <w:color w:val="000000"/>
        </w:rPr>
        <w:t>) укључујућ</w:t>
      </w:r>
      <w:r>
        <w:rPr>
          <w:color w:val="000000"/>
        </w:rPr>
        <w:t>и (без ограничења) преношење њених права и обавеза по Документима о финансирању на другу Подружницу или Канцеларију Кредита.</w:t>
      </w:r>
    </w:p>
    <w:p w:rsidR="0029390E" w:rsidRDefault="00D83485">
      <w:pPr>
        <w:spacing w:after="150"/>
      </w:pPr>
      <w:r>
        <w:rPr>
          <w:color w:val="000000"/>
        </w:rPr>
        <w:t>(б) Горе наведени став (a) ни на који начин не ограничава обавезе Зајмопримца према Документима о финансирању.</w:t>
      </w:r>
    </w:p>
    <w:p w:rsidR="0029390E" w:rsidRDefault="00D83485">
      <w:pPr>
        <w:spacing w:after="150"/>
      </w:pPr>
      <w:r>
        <w:rPr>
          <w:b/>
          <w:color w:val="000000"/>
        </w:rPr>
        <w:t>15.2 Ограничење одго</w:t>
      </w:r>
      <w:r>
        <w:rPr>
          <w:b/>
          <w:color w:val="000000"/>
        </w:rPr>
        <w:t>ворности</w:t>
      </w:r>
    </w:p>
    <w:p w:rsidR="0029390E" w:rsidRDefault="00D83485">
      <w:pPr>
        <w:spacing w:after="150"/>
      </w:pPr>
      <w:r>
        <w:rPr>
          <w:color w:val="000000"/>
        </w:rPr>
        <w:t>(a) Зајмопримац ће одмах рефундирати свакој Финансијској страни све трошкове и издатке који разумно настану за ту Финансијску страну као последица корака које је предузела у складу са клаузулом 15.1 (</w:t>
      </w:r>
      <w:r>
        <w:rPr>
          <w:i/>
          <w:color w:val="000000"/>
        </w:rPr>
        <w:t>Ублажавање</w:t>
      </w:r>
      <w:r>
        <w:rPr>
          <w:color w:val="000000"/>
        </w:rPr>
        <w:t>).</w:t>
      </w:r>
    </w:p>
    <w:p w:rsidR="0029390E" w:rsidRDefault="00D83485">
      <w:pPr>
        <w:spacing w:after="150"/>
      </w:pPr>
      <w:r>
        <w:rPr>
          <w:color w:val="000000"/>
        </w:rPr>
        <w:t>(б) Финансијска страна није у обав</w:t>
      </w:r>
      <w:r>
        <w:rPr>
          <w:color w:val="000000"/>
        </w:rPr>
        <w:t>ези да предузме било које кораке дефинисане у клаузули 15.1 (</w:t>
      </w:r>
      <w:r>
        <w:rPr>
          <w:i/>
          <w:color w:val="000000"/>
        </w:rPr>
        <w:t>Ублажавање</w:t>
      </w:r>
      <w:r>
        <w:rPr>
          <w:color w:val="000000"/>
        </w:rPr>
        <w:t>) уколико ће, по мишљењу те Финансијске стране (делујући разборито), услед тога имати штету.</w:t>
      </w:r>
    </w:p>
    <w:p w:rsidR="0029390E" w:rsidRDefault="00D83485">
      <w:pPr>
        <w:spacing w:after="150"/>
      </w:pPr>
      <w:r>
        <w:rPr>
          <w:b/>
          <w:color w:val="000000"/>
        </w:rPr>
        <w:t>16 Трошкови и издаци</w:t>
      </w:r>
    </w:p>
    <w:p w:rsidR="0029390E" w:rsidRDefault="00D83485">
      <w:pPr>
        <w:spacing w:after="150"/>
      </w:pPr>
      <w:r>
        <w:rPr>
          <w:b/>
          <w:color w:val="000000"/>
        </w:rPr>
        <w:lastRenderedPageBreak/>
        <w:t>16.1</w:t>
      </w:r>
      <w:r>
        <w:rPr>
          <w:color w:val="000000"/>
        </w:rPr>
        <w:t xml:space="preserve"> </w:t>
      </w:r>
      <w:r>
        <w:rPr>
          <w:b/>
          <w:color w:val="000000"/>
        </w:rPr>
        <w:t>Трошкови трансакције</w:t>
      </w:r>
    </w:p>
    <w:p w:rsidR="0029390E" w:rsidRDefault="00D83485">
      <w:pPr>
        <w:spacing w:after="150"/>
      </w:pPr>
      <w:r>
        <w:rPr>
          <w:color w:val="000000"/>
        </w:rPr>
        <w:t>Зајмопримац ће одмах по захтеву платити Агент</w:t>
      </w:r>
      <w:r>
        <w:rPr>
          <w:color w:val="000000"/>
        </w:rPr>
        <w:t>у и Аранжеру износ свих трошкова и издатака (укључујући али не ограничавајући се на правне трошкове, путне трошкове, као и трошкове неповратног пореза на додату вредност или сличних пореза на те трошкове и издатке) који настају за било који од њих у вези с</w:t>
      </w:r>
      <w:r>
        <w:rPr>
          <w:color w:val="000000"/>
        </w:rPr>
        <w:t>а преговорима, припремом, штампањем, потписивањем и објављивањем:</w:t>
      </w:r>
    </w:p>
    <w:p w:rsidR="0029390E" w:rsidRDefault="00D83485">
      <w:pPr>
        <w:spacing w:after="150"/>
      </w:pPr>
      <w:r>
        <w:rPr>
          <w:color w:val="000000"/>
        </w:rPr>
        <w:t>(а) Докумената о финансирању и свих других докумената који се односе на Документе о финансирању; и</w:t>
      </w:r>
    </w:p>
    <w:p w:rsidR="0029390E" w:rsidRDefault="00D83485">
      <w:pPr>
        <w:spacing w:after="150"/>
      </w:pPr>
      <w:r>
        <w:rPr>
          <w:color w:val="000000"/>
        </w:rPr>
        <w:t>(б) свих других Докумената о финансирању потписаних након датума овог уговора.</w:t>
      </w:r>
    </w:p>
    <w:p w:rsidR="0029390E" w:rsidRDefault="00D83485">
      <w:pPr>
        <w:spacing w:after="150"/>
      </w:pPr>
      <w:r>
        <w:rPr>
          <w:b/>
          <w:color w:val="000000"/>
        </w:rPr>
        <w:t>16.2 Трошков</w:t>
      </w:r>
      <w:r>
        <w:rPr>
          <w:b/>
          <w:color w:val="000000"/>
        </w:rPr>
        <w:t>и измене</w:t>
      </w:r>
    </w:p>
    <w:p w:rsidR="0029390E" w:rsidRDefault="00D83485">
      <w:pPr>
        <w:spacing w:after="150"/>
      </w:pPr>
      <w:r>
        <w:rPr>
          <w:color w:val="000000"/>
        </w:rPr>
        <w:t>Уколико:</w:t>
      </w:r>
    </w:p>
    <w:p w:rsidR="0029390E" w:rsidRDefault="00D83485">
      <w:pPr>
        <w:spacing w:after="150"/>
      </w:pPr>
      <w:r>
        <w:rPr>
          <w:color w:val="000000"/>
        </w:rPr>
        <w:t>(а) Зајмопримац захтева измену, одрицање или сагласност; или</w:t>
      </w:r>
    </w:p>
    <w:p w:rsidR="0029390E" w:rsidRDefault="00D83485">
      <w:pPr>
        <w:spacing w:after="150"/>
      </w:pPr>
      <w:r>
        <w:rPr>
          <w:color w:val="000000"/>
        </w:rPr>
        <w:t>(б) измена неопходна у складу са клаузулом 27.10 (</w:t>
      </w:r>
      <w:r>
        <w:rPr>
          <w:i/>
          <w:color w:val="000000"/>
        </w:rPr>
        <w:t>Промена валуте</w:t>
      </w:r>
      <w:r>
        <w:rPr>
          <w:color w:val="000000"/>
        </w:rPr>
        <w:t>),</w:t>
      </w:r>
    </w:p>
    <w:p w:rsidR="0029390E" w:rsidRDefault="00D83485">
      <w:pPr>
        <w:spacing w:after="150"/>
      </w:pPr>
      <w:r>
        <w:rPr>
          <w:color w:val="000000"/>
        </w:rPr>
        <w:t xml:space="preserve">Зајмопримац ће, у року од пет (5) Радних дана од дана захтева, надокнадити Агенту износ свих трошкова и </w:t>
      </w:r>
      <w:r>
        <w:rPr>
          <w:color w:val="000000"/>
        </w:rPr>
        <w:t>издатака (укључујући правне трошкове) који за Агента проистичу из процене, преговарања или поступања у складу са тим захтевом или условом.</w:t>
      </w:r>
    </w:p>
    <w:p w:rsidR="0029390E" w:rsidRDefault="00D83485">
      <w:pPr>
        <w:spacing w:after="150"/>
      </w:pPr>
      <w:r>
        <w:rPr>
          <w:b/>
          <w:color w:val="000000"/>
        </w:rPr>
        <w:t>16.3 Трошкови спровођења</w:t>
      </w:r>
    </w:p>
    <w:p w:rsidR="0029390E" w:rsidRDefault="00D83485">
      <w:pPr>
        <w:spacing w:after="150"/>
      </w:pPr>
      <w:r>
        <w:rPr>
          <w:color w:val="000000"/>
        </w:rPr>
        <w:t>Зајмопримац ће у року од пет (5) Радних дана од дана захтева платити свакој Финансијској стр</w:t>
      </w:r>
      <w:r>
        <w:rPr>
          <w:color w:val="000000"/>
        </w:rPr>
        <w:t>ани износ свих трошкова и издатака (укључујући правне трошкове) које је сносила та Финансијска страна, у вези са спровођењем или очувањем права по основу било ког Документа о финансирању.</w:t>
      </w:r>
    </w:p>
    <w:p w:rsidR="0029390E" w:rsidRDefault="00D83485">
      <w:pPr>
        <w:spacing w:after="150"/>
      </w:pPr>
      <w:r>
        <w:rPr>
          <w:b/>
          <w:color w:val="000000"/>
        </w:rPr>
        <w:t>16.4 Текући трошкови Агента</w:t>
      </w:r>
    </w:p>
    <w:p w:rsidR="0029390E" w:rsidRDefault="00D83485">
      <w:pPr>
        <w:spacing w:after="150"/>
      </w:pPr>
      <w:r>
        <w:rPr>
          <w:color w:val="000000"/>
        </w:rPr>
        <w:t>Ако:</w:t>
      </w:r>
    </w:p>
    <w:p w:rsidR="0029390E" w:rsidRDefault="00D83485">
      <w:pPr>
        <w:spacing w:after="150"/>
      </w:pPr>
      <w:r>
        <w:rPr>
          <w:color w:val="000000"/>
        </w:rPr>
        <w:t>(а) се деси Неиспуњење обавеза;</w:t>
      </w:r>
    </w:p>
    <w:p w:rsidR="0029390E" w:rsidRDefault="00D83485">
      <w:pPr>
        <w:spacing w:after="150"/>
      </w:pPr>
      <w:r>
        <w:rPr>
          <w:color w:val="000000"/>
        </w:rPr>
        <w:t>(б)</w:t>
      </w:r>
      <w:r>
        <w:rPr>
          <w:color w:val="000000"/>
        </w:rPr>
        <w:t xml:space="preserve"> Агент разумно сматра за неопходно или упутно; или</w:t>
      </w:r>
    </w:p>
    <w:p w:rsidR="0029390E" w:rsidRDefault="00D83485">
      <w:pPr>
        <w:spacing w:after="150"/>
      </w:pPr>
      <w:r>
        <w:rPr>
          <w:color w:val="000000"/>
        </w:rPr>
        <w:t>(ц) су Зајмопримац или Већински зајмодавци тражили од Агента да предузме задатке за које су се Агент и Зајмопримац сагласили да су посебне природе и ван опсега нормалних задатака Агента,</w:t>
      </w:r>
    </w:p>
    <w:p w:rsidR="0029390E" w:rsidRDefault="00D83485">
      <w:pPr>
        <w:spacing w:after="150"/>
      </w:pPr>
      <w:r>
        <w:rPr>
          <w:color w:val="000000"/>
        </w:rPr>
        <w:t>Зајмопримац је у о</w:t>
      </w:r>
      <w:r>
        <w:rPr>
          <w:color w:val="000000"/>
        </w:rPr>
        <w:t>бавези да Агенту плати додатну накнаду око којег ће се ове две стране договорити или уколико Зајмопримац не успе да се договори око одређене суме, онако како утврди Агент (поступајући разумно и у доброј намери).</w:t>
      </w:r>
    </w:p>
    <w:p w:rsidR="0029390E" w:rsidRDefault="00D83485">
      <w:pPr>
        <w:spacing w:after="120"/>
        <w:jc w:val="center"/>
      </w:pPr>
      <w:r>
        <w:rPr>
          <w:b/>
          <w:color w:val="000000"/>
        </w:rPr>
        <w:lastRenderedPageBreak/>
        <w:t>ОДЕЉАК 8</w:t>
      </w:r>
      <w:r>
        <w:br/>
      </w:r>
      <w:r>
        <w:rPr>
          <w:b/>
          <w:color w:val="000000"/>
        </w:rPr>
        <w:t xml:space="preserve"> ИЗЈАВЕ, ОБАВЕЗЕ И НЕИСПУЊЕЊЕ ОБАВЕ</w:t>
      </w:r>
      <w:r>
        <w:rPr>
          <w:b/>
          <w:color w:val="000000"/>
        </w:rPr>
        <w:t>ЗА</w:t>
      </w:r>
    </w:p>
    <w:p w:rsidR="0029390E" w:rsidRDefault="00D83485">
      <w:pPr>
        <w:spacing w:after="150"/>
      </w:pPr>
      <w:r>
        <w:rPr>
          <w:b/>
          <w:color w:val="000000"/>
        </w:rPr>
        <w:t>17 Изјаве</w:t>
      </w:r>
    </w:p>
    <w:p w:rsidR="0029390E" w:rsidRDefault="00D83485">
      <w:pPr>
        <w:spacing w:after="150"/>
      </w:pPr>
      <w:r>
        <w:rPr>
          <w:color w:val="000000"/>
        </w:rPr>
        <w:t>Зајмопримац даје изјаве и гаранције свакој Финансијској страни на датум Ступања на снагу овог Уговора као што је дефинисано у овој клаузули 17.</w:t>
      </w:r>
    </w:p>
    <w:p w:rsidR="0029390E" w:rsidRDefault="00D83485">
      <w:pPr>
        <w:spacing w:after="150"/>
      </w:pPr>
      <w:r>
        <w:rPr>
          <w:b/>
          <w:color w:val="000000"/>
        </w:rPr>
        <w:t>17.1 Статус</w:t>
      </w:r>
    </w:p>
    <w:p w:rsidR="0029390E" w:rsidRDefault="00D83485">
      <w:pPr>
        <w:spacing w:after="150"/>
      </w:pPr>
      <w:r>
        <w:rPr>
          <w:color w:val="000000"/>
        </w:rPr>
        <w:t>(а) Да је суверена држава, да има моћ да тужи и буде тужена у своје име и да не подлеже</w:t>
      </w:r>
      <w:r>
        <w:rPr>
          <w:color w:val="000000"/>
        </w:rPr>
        <w:t xml:space="preserve"> никаквој процедури несолвентности.</w:t>
      </w:r>
    </w:p>
    <w:p w:rsidR="0029390E" w:rsidRDefault="00D83485">
      <w:pPr>
        <w:spacing w:after="150"/>
      </w:pPr>
      <w:r>
        <w:rPr>
          <w:color w:val="000000"/>
        </w:rPr>
        <w:t>(б) Да је законски надлежан да у име Републике Србије врши трансакције које су разматране у Документима о финансирању.</w:t>
      </w:r>
    </w:p>
    <w:p w:rsidR="0029390E" w:rsidRDefault="00D83485">
      <w:pPr>
        <w:spacing w:after="150"/>
      </w:pPr>
      <w:r>
        <w:rPr>
          <w:color w:val="000000"/>
        </w:rPr>
        <w:t>(ц) Да има моћ да поседује сопствену имовину и да преузима и извршава своје обавезе према Документима</w:t>
      </w:r>
      <w:r>
        <w:rPr>
          <w:color w:val="000000"/>
        </w:rPr>
        <w:t xml:space="preserve"> о финансирању.</w:t>
      </w:r>
    </w:p>
    <w:p w:rsidR="0029390E" w:rsidRDefault="00D83485">
      <w:pPr>
        <w:spacing w:after="150"/>
      </w:pPr>
      <w:r>
        <w:rPr>
          <w:color w:val="000000"/>
        </w:rPr>
        <w:t>(д) Да није FATCA FFI или Порески обвезник САД-а.</w:t>
      </w:r>
    </w:p>
    <w:p w:rsidR="0029390E" w:rsidRDefault="00D83485">
      <w:pPr>
        <w:spacing w:after="150"/>
      </w:pPr>
      <w:r>
        <w:rPr>
          <w:b/>
          <w:color w:val="000000"/>
        </w:rPr>
        <w:t>17.2 Обавезујуће одредбе</w:t>
      </w:r>
    </w:p>
    <w:p w:rsidR="0029390E" w:rsidRDefault="00D83485">
      <w:pPr>
        <w:spacing w:after="150"/>
      </w:pPr>
      <w:r>
        <w:rPr>
          <w:color w:val="000000"/>
        </w:rPr>
        <w:t>Обавезе наведене које преузима у сваком Документу о финансирању су законите, валидне, обавезујуће и извршне обавезе (само подложне, у смислу настанка задужења и преу</w:t>
      </w:r>
      <w:r>
        <w:rPr>
          <w:color w:val="000000"/>
        </w:rPr>
        <w:t>зимања обавеза од стране Зајмопримца по овом уговору, објављивању Службеног гласника у коме се објављује закон о потврђивању овог уговора од стране Народне скупштине Републике Србије).</w:t>
      </w:r>
    </w:p>
    <w:p w:rsidR="0029390E" w:rsidRDefault="00D83485">
      <w:pPr>
        <w:spacing w:after="150"/>
      </w:pPr>
      <w:r>
        <w:rPr>
          <w:b/>
          <w:color w:val="000000"/>
        </w:rPr>
        <w:t>17.3 Несукобљавање</w:t>
      </w:r>
      <w:r>
        <w:rPr>
          <w:color w:val="000000"/>
        </w:rPr>
        <w:t xml:space="preserve"> </w:t>
      </w:r>
      <w:r>
        <w:rPr>
          <w:b/>
          <w:color w:val="000000"/>
        </w:rPr>
        <w:t>са другим обавезама</w:t>
      </w:r>
    </w:p>
    <w:p w:rsidR="0029390E" w:rsidRDefault="00D83485">
      <w:pPr>
        <w:spacing w:after="150"/>
      </w:pPr>
      <w:r>
        <w:rPr>
          <w:color w:val="000000"/>
        </w:rPr>
        <w:t>Ступање на снагу и спровођење До</w:t>
      </w:r>
      <w:r>
        <w:rPr>
          <w:color w:val="000000"/>
        </w:rPr>
        <w:t>кумената о финансирању, као и трансакције које се њима предвиђају, нису и неће бити у сукобу са:</w:t>
      </w:r>
    </w:p>
    <w:p w:rsidR="0029390E" w:rsidRDefault="00D83485">
      <w:pPr>
        <w:spacing w:after="150"/>
      </w:pPr>
      <w:r>
        <w:rPr>
          <w:color w:val="000000"/>
        </w:rPr>
        <w:t>(а) важећим законом;</w:t>
      </w:r>
    </w:p>
    <w:p w:rsidR="0029390E" w:rsidRDefault="00D83485">
      <w:pPr>
        <w:spacing w:after="150"/>
      </w:pPr>
      <w:r>
        <w:rPr>
          <w:color w:val="000000"/>
        </w:rPr>
        <w:t>(б) уставом Републике Србије или конститутивним актима било које од њих и њихових државних институција; или</w:t>
      </w:r>
    </w:p>
    <w:p w:rsidR="0029390E" w:rsidRDefault="00D83485">
      <w:pPr>
        <w:spacing w:after="150"/>
      </w:pPr>
      <w:r>
        <w:rPr>
          <w:color w:val="000000"/>
        </w:rPr>
        <w:t>(ц) било којим уговором, хипот</w:t>
      </w:r>
      <w:r>
        <w:rPr>
          <w:color w:val="000000"/>
        </w:rPr>
        <w:t>еком, обвезницом, одлуком, арбитражном одлуком или другим инструментом међународног споразума или уговора, укључујући и оне са ММФ-ом или било којом другом међународном институцијом чији је она члан или државном институцијом чланице или које су обавезујући</w:t>
      </w:r>
      <w:r>
        <w:rPr>
          <w:color w:val="000000"/>
        </w:rPr>
        <w:t xml:space="preserve"> за њих или њихову имовину или представљају кршење или разлог раскида уговора (као што је описано) у складу са таквим уговором или инструментом.</w:t>
      </w:r>
    </w:p>
    <w:p w:rsidR="0029390E" w:rsidRDefault="00D83485">
      <w:pPr>
        <w:spacing w:after="150"/>
      </w:pPr>
      <w:r>
        <w:rPr>
          <w:b/>
          <w:color w:val="000000"/>
        </w:rPr>
        <w:t>17.4 Пуномоћје и овлашћење</w:t>
      </w:r>
    </w:p>
    <w:p w:rsidR="0029390E" w:rsidRDefault="00D83485">
      <w:pPr>
        <w:spacing w:after="150"/>
      </w:pPr>
      <w:r>
        <w:rPr>
          <w:color w:val="000000"/>
        </w:rPr>
        <w:t>(а) Зајмопримац има пуно право да ступа, спроводи и извршава и преузео је све неопхо</w:t>
      </w:r>
      <w:r>
        <w:rPr>
          <w:color w:val="000000"/>
        </w:rPr>
        <w:t xml:space="preserve">дне радње за добијање овлашћења за склапање и спровођење и реализацију релевантних Докумената о финансирању у којима је страна као и трансакција садржаних у тим Документима о финансирању (само </w:t>
      </w:r>
      <w:r>
        <w:rPr>
          <w:color w:val="000000"/>
        </w:rPr>
        <w:lastRenderedPageBreak/>
        <w:t>подложно, у случају Зајмопримца, у смислу настанка задужења и п</w:t>
      </w:r>
      <w:r>
        <w:rPr>
          <w:color w:val="000000"/>
        </w:rPr>
        <w:t>реузимања обавеза од стране Зајмопримца по овом уговору, објављивању Службеног гласника у коме се објављује закон о потврђивању овог Уговора од стране Народне скупштине Републике Србије).</w:t>
      </w:r>
    </w:p>
    <w:p w:rsidR="0029390E" w:rsidRDefault="00D83485">
      <w:pPr>
        <w:spacing w:after="150"/>
      </w:pPr>
      <w:r>
        <w:rPr>
          <w:color w:val="000000"/>
        </w:rPr>
        <w:t>(б) Ограничења овлашћења Зајмопримца неће се прекорачивати, као резу</w:t>
      </w:r>
      <w:r>
        <w:rPr>
          <w:color w:val="000000"/>
        </w:rPr>
        <w:t>лтат задуживања нити давања гаранције или одштете дефинисане у Документима о финансирању у којима је страна.</w:t>
      </w:r>
    </w:p>
    <w:p w:rsidR="0029390E" w:rsidRDefault="00D83485">
      <w:pPr>
        <w:spacing w:after="150"/>
      </w:pPr>
      <w:r>
        <w:rPr>
          <w:color w:val="000000"/>
        </w:rPr>
        <w:t>(ц) Сва одобрења и акта која се траже или су пожељна у вези ступања, извршења, законитости, валидности и извршности релевантних Докумената о транса</w:t>
      </w:r>
      <w:r>
        <w:rPr>
          <w:color w:val="000000"/>
        </w:rPr>
        <w:t>кцији и у њима садржаним трансакцијама су добијена или извршена (у зависности од случаја) и у потпуности су на снази и важећа.</w:t>
      </w:r>
    </w:p>
    <w:p w:rsidR="0029390E" w:rsidRDefault="00D83485">
      <w:pPr>
        <w:spacing w:after="150"/>
      </w:pPr>
      <w:r>
        <w:rPr>
          <w:color w:val="000000"/>
        </w:rPr>
        <w:t>(д) Има право да тужи и буде тужен пред судом и/или арбитражним већем надлежним у складу са Документима о финансирању.</w:t>
      </w:r>
    </w:p>
    <w:p w:rsidR="0029390E" w:rsidRDefault="00D83485">
      <w:pPr>
        <w:spacing w:after="150"/>
      </w:pPr>
      <w:r>
        <w:rPr>
          <w:b/>
          <w:color w:val="000000"/>
        </w:rPr>
        <w:t xml:space="preserve">17.5 </w:t>
      </w:r>
      <w:r>
        <w:rPr>
          <w:b/>
          <w:color w:val="000000"/>
        </w:rPr>
        <w:t>Валидност и прихватљивост доказа</w:t>
      </w:r>
    </w:p>
    <w:p w:rsidR="0029390E" w:rsidRDefault="00D83485">
      <w:pPr>
        <w:spacing w:after="150"/>
      </w:pPr>
      <w:r>
        <w:rPr>
          <w:color w:val="000000"/>
        </w:rPr>
        <w:t>(а) Сва Овлашћења и сви други акти, услови и ствари потребне и пожељне:</w:t>
      </w:r>
    </w:p>
    <w:p w:rsidR="0029390E" w:rsidRDefault="00D83485">
      <w:pPr>
        <w:spacing w:after="150"/>
      </w:pPr>
      <w:r>
        <w:rPr>
          <w:color w:val="000000"/>
        </w:rPr>
        <w:t>(б) како би му се омогућило да законито ступи, остварује своја права и поступа у складу са обавезама из Докумената о финансирању у којима је страна;</w:t>
      </w:r>
    </w:p>
    <w:p w:rsidR="0029390E" w:rsidRDefault="00D83485">
      <w:pPr>
        <w:spacing w:after="150"/>
      </w:pPr>
      <w:r>
        <w:rPr>
          <w:color w:val="000000"/>
        </w:rPr>
        <w:t>(ц</w:t>
      </w:r>
      <w:r>
        <w:rPr>
          <w:color w:val="000000"/>
        </w:rPr>
        <w:t>) како би се омогућило да су обавезе, за које се у Документима о финансирању наводи да ће преузети, правоснажне, обавезујуће и спроводиве; и</w:t>
      </w:r>
    </w:p>
    <w:p w:rsidR="0029390E" w:rsidRDefault="00D83485">
      <w:pPr>
        <w:spacing w:after="150"/>
      </w:pPr>
      <w:r>
        <w:rPr>
          <w:color w:val="000000"/>
        </w:rPr>
        <w:t>(д) како би се обезбедило да су Документа о финансирању у којима је страна прихватљиви као доказ у Републици Србији</w:t>
      </w:r>
      <w:r>
        <w:rPr>
          <w:color w:val="000000"/>
        </w:rPr>
        <w:t>,</w:t>
      </w:r>
    </w:p>
    <w:p w:rsidR="0029390E" w:rsidRDefault="00D83485">
      <w:pPr>
        <w:spacing w:after="150"/>
      </w:pPr>
      <w:r>
        <w:rPr>
          <w:color w:val="000000"/>
        </w:rPr>
        <w:t>су добијена, реализована, завршена, испуњена, извршена и правоснажно важећа (осим, у случају Зајмопримца, у смислу настанка задужења и преузимања обавеза од стране Зајмопримца по овом Уговору, објављивању Службеног гласника у коме се објављује закон о по</w:t>
      </w:r>
      <w:r>
        <w:rPr>
          <w:color w:val="000000"/>
        </w:rPr>
        <w:t>тврђивању овог Уговора од стране Народне скупштине Републике Србије).</w:t>
      </w:r>
    </w:p>
    <w:p w:rsidR="0029390E" w:rsidRDefault="00D83485">
      <w:pPr>
        <w:spacing w:after="150"/>
      </w:pPr>
      <w:r>
        <w:rPr>
          <w:b/>
          <w:color w:val="000000"/>
        </w:rPr>
        <w:t>17.6 Меродавно право и извршење</w:t>
      </w:r>
    </w:p>
    <w:p w:rsidR="0029390E" w:rsidRDefault="00D83485">
      <w:pPr>
        <w:spacing w:after="150"/>
      </w:pPr>
      <w:r>
        <w:rPr>
          <w:color w:val="000000"/>
        </w:rPr>
        <w:t>(а) Избор права наведеног као меродавно право за сваки Документ о финансирању и све неуговорне обавезе које из њега проистичу и које су са њим повезане, б</w:t>
      </w:r>
      <w:r>
        <w:rPr>
          <w:color w:val="000000"/>
        </w:rPr>
        <w:t>иће признате и спроведене у Републици Србији.</w:t>
      </w:r>
    </w:p>
    <w:p w:rsidR="0029390E" w:rsidRDefault="00D83485">
      <w:pPr>
        <w:spacing w:after="150"/>
      </w:pPr>
      <w:r>
        <w:rPr>
          <w:color w:val="000000"/>
        </w:rPr>
        <w:t>(б) Споразум о не позивању на имунитет по питању Документа о финансирању на које би Зајмопримац или његова имовина имали право биће признат и спроведен у Републици Србији.</w:t>
      </w:r>
    </w:p>
    <w:p w:rsidR="0029390E" w:rsidRDefault="00D83485">
      <w:pPr>
        <w:spacing w:after="150"/>
      </w:pPr>
      <w:r>
        <w:rPr>
          <w:color w:val="000000"/>
        </w:rPr>
        <w:t>(ц) Предаја предмета на арбитражу, као</w:t>
      </w:r>
      <w:r>
        <w:rPr>
          <w:color w:val="000000"/>
        </w:rPr>
        <w:t xml:space="preserve"> што је наведено у Документима о финансирању, биће призната и спроведена у Републици Србији.</w:t>
      </w:r>
    </w:p>
    <w:p w:rsidR="0029390E" w:rsidRDefault="00D83485">
      <w:pPr>
        <w:spacing w:after="150"/>
      </w:pPr>
      <w:r>
        <w:rPr>
          <w:b/>
          <w:color w:val="000000"/>
        </w:rPr>
        <w:t>17.7 Одбитак пореза</w:t>
      </w:r>
    </w:p>
    <w:p w:rsidR="0029390E" w:rsidRDefault="00D83485">
      <w:pPr>
        <w:spacing w:after="150"/>
      </w:pPr>
      <w:r>
        <w:rPr>
          <w:color w:val="000000"/>
        </w:rPr>
        <w:lastRenderedPageBreak/>
        <w:t>Осим за порезе по одбитку на камате плаћене нерезидентима у јурисдикцији Зајмопримца (за које се примењује Одбитак пореза (како је дефинисано у</w:t>
      </w:r>
      <w:r>
        <w:rPr>
          <w:color w:val="000000"/>
        </w:rPr>
        <w:t xml:space="preserve"> клаузули 12.1 (</w:t>
      </w:r>
      <w:r>
        <w:rPr>
          <w:i/>
          <w:color w:val="000000"/>
        </w:rPr>
        <w:t>Дефиниције</w:t>
      </w:r>
      <w:r>
        <w:rPr>
          <w:color w:val="000000"/>
        </w:rPr>
        <w:t>), а према којим је Зајмопримац у обавези да плати додатни износ у складу са клаузулом 12 (</w:t>
      </w:r>
      <w:r>
        <w:rPr>
          <w:i/>
          <w:color w:val="000000"/>
        </w:rPr>
        <w:t>Бруто порези и рефундирање))</w:t>
      </w:r>
      <w:r>
        <w:rPr>
          <w:color w:val="000000"/>
        </w:rPr>
        <w:t>, није неопходно вршити Одбитке пореза за било које плаћање које се врши на основу Докумената о финансирању.</w:t>
      </w:r>
    </w:p>
    <w:p w:rsidR="0029390E" w:rsidRDefault="00D83485">
      <w:pPr>
        <w:spacing w:after="150"/>
      </w:pPr>
      <w:r>
        <w:rPr>
          <w:b/>
          <w:color w:val="000000"/>
        </w:rPr>
        <w:t>17</w:t>
      </w:r>
      <w:r>
        <w:rPr>
          <w:b/>
          <w:color w:val="000000"/>
        </w:rPr>
        <w:t>.8 Нема административних такси</w:t>
      </w:r>
    </w:p>
    <w:p w:rsidR="0029390E" w:rsidRDefault="00D83485">
      <w:pPr>
        <w:spacing w:after="150"/>
      </w:pPr>
      <w:r>
        <w:rPr>
          <w:color w:val="000000"/>
        </w:rPr>
        <w:t>По закону Републике Србије није неопходно да се Документа о финансирању подносе, евидентирају или заводе код суда или другог органа у датој јурисдикцији нити је потребно плаћање таксених марки, таксе везане за регистрацију ил</w:t>
      </w:r>
      <w:r>
        <w:rPr>
          <w:color w:val="000000"/>
        </w:rPr>
        <w:t>и сличне таксе на или у вези са Документима о финансирању или трансакцијама из Документима о финансирању, осим што је Зајмопримац обавезан да:</w:t>
      </w:r>
    </w:p>
    <w:p w:rsidR="0029390E" w:rsidRDefault="00D83485">
      <w:pPr>
        <w:spacing w:after="150"/>
      </w:pPr>
      <w:r>
        <w:rPr>
          <w:color w:val="000000"/>
        </w:rPr>
        <w:t>(а) извештава НБС о:</w:t>
      </w:r>
    </w:p>
    <w:p w:rsidR="0029390E" w:rsidRDefault="00D83485">
      <w:pPr>
        <w:spacing w:after="150"/>
      </w:pPr>
      <w:r>
        <w:rPr>
          <w:color w:val="000000"/>
        </w:rPr>
        <w:t>(i) овом Уговору и свакој његовој измени;</w:t>
      </w:r>
    </w:p>
    <w:p w:rsidR="0029390E" w:rsidRDefault="00D83485">
      <w:pPr>
        <w:spacing w:after="150"/>
      </w:pPr>
      <w:r>
        <w:rPr>
          <w:color w:val="000000"/>
        </w:rPr>
        <w:t>(ii) свакој промени Зајмодаваца; и</w:t>
      </w:r>
    </w:p>
    <w:p w:rsidR="0029390E" w:rsidRDefault="00D83485">
      <w:pPr>
        <w:spacing w:after="150"/>
      </w:pPr>
      <w:r>
        <w:rPr>
          <w:color w:val="000000"/>
        </w:rPr>
        <w:t>(iii) сваком Ко</w:t>
      </w:r>
      <w:r>
        <w:rPr>
          <w:color w:val="000000"/>
        </w:rPr>
        <w:t>ришћењу средстава и свакој отплати или превременој отплати према овом Уговору; и</w:t>
      </w:r>
    </w:p>
    <w:p w:rsidR="0029390E" w:rsidRDefault="00D83485">
      <w:pPr>
        <w:spacing w:after="150"/>
      </w:pPr>
      <w:r>
        <w:rPr>
          <w:color w:val="000000"/>
        </w:rPr>
        <w:t>(б) евидентира релевантне информације које се односе на овај Уговор (укључујући било какве промене) у евиденцији јавног дуга при Управи за јавни дуг при Министарству финансија</w:t>
      </w:r>
      <w:r>
        <w:rPr>
          <w:color w:val="000000"/>
        </w:rPr>
        <w:t xml:space="preserve"> Републике Србије.</w:t>
      </w:r>
    </w:p>
    <w:p w:rsidR="0029390E" w:rsidRDefault="00D83485">
      <w:pPr>
        <w:spacing w:after="150"/>
      </w:pPr>
      <w:r>
        <w:rPr>
          <w:b/>
          <w:color w:val="000000"/>
        </w:rPr>
        <w:t>17.9 Нема неиспуњења обавеза</w:t>
      </w:r>
    </w:p>
    <w:p w:rsidR="0029390E" w:rsidRDefault="00D83485">
      <w:pPr>
        <w:spacing w:after="150"/>
      </w:pPr>
      <w:r>
        <w:rPr>
          <w:color w:val="000000"/>
        </w:rPr>
        <w:t>(а) Ниједан случај неиспуњења обавезе не траје нити би се разумно могло очекивати да ће резултирати од Коришћења средстава или ступања у и спровођења Документа о финансирању или трансакције садржане у истом.</w:t>
      </w:r>
    </w:p>
    <w:p w:rsidR="0029390E" w:rsidRDefault="00D83485">
      <w:pPr>
        <w:spacing w:after="150"/>
      </w:pPr>
      <w:r>
        <w:rPr>
          <w:color w:val="000000"/>
        </w:rPr>
        <w:t>(б) Ниједан други случај или околност нису наступили који чине (или, истицањем грејс периода, давањем обавештења, доношењем одлуке или комбинацијом претходно поменутог би чинили) случај неиспуњења обавезе (у зависности како је описан) по било ком споразуму</w:t>
      </w:r>
      <w:r>
        <w:rPr>
          <w:color w:val="000000"/>
        </w:rPr>
        <w:t xml:space="preserve"> или другом уговору или инструменту који је за њега обавезујући или којима подлеже његова имовина, а који има или је разумно вероватно да ће имати Материјално негативан ефекат.</w:t>
      </w:r>
    </w:p>
    <w:p w:rsidR="0029390E" w:rsidRDefault="00D83485">
      <w:pPr>
        <w:spacing w:after="150"/>
      </w:pPr>
      <w:r>
        <w:rPr>
          <w:b/>
          <w:color w:val="000000"/>
        </w:rPr>
        <w:t>17.10 Нема обмањујућих информација</w:t>
      </w:r>
    </w:p>
    <w:p w:rsidR="0029390E" w:rsidRDefault="00D83485">
      <w:pPr>
        <w:spacing w:after="150"/>
      </w:pPr>
      <w:r>
        <w:rPr>
          <w:color w:val="000000"/>
        </w:rPr>
        <w:t>(а) Све чињеничне информације које достави З</w:t>
      </w:r>
      <w:r>
        <w:rPr>
          <w:color w:val="000000"/>
        </w:rPr>
        <w:t>ајмопримац за сврхе Информативног меморандума су истините и тачне у свим материјалним аспектима на датум када су достављене или наведене (уколико их има).</w:t>
      </w:r>
    </w:p>
    <w:p w:rsidR="0029390E" w:rsidRDefault="00D83485">
      <w:pPr>
        <w:spacing w:after="150"/>
      </w:pPr>
      <w:r>
        <w:rPr>
          <w:color w:val="000000"/>
        </w:rPr>
        <w:t xml:space="preserve">(б) Ништа се није десило нити је изостављено из Информативног меморандума и никакве информације нису </w:t>
      </w:r>
      <w:r>
        <w:rPr>
          <w:color w:val="000000"/>
        </w:rPr>
        <w:t xml:space="preserve">дате нити ускраћене које би </w:t>
      </w:r>
      <w:r>
        <w:rPr>
          <w:color w:val="000000"/>
        </w:rPr>
        <w:lastRenderedPageBreak/>
        <w:t>резултирале информације пруженим у Информативном меморандуму, а које би биле нетачне или обмањујуће по ком материјалном основу.</w:t>
      </w:r>
    </w:p>
    <w:p w:rsidR="0029390E" w:rsidRDefault="00D83485">
      <w:pPr>
        <w:spacing w:after="150"/>
      </w:pPr>
      <w:r>
        <w:rPr>
          <w:color w:val="000000"/>
        </w:rPr>
        <w:t>(ц) Све остале чињеничне информације које се доставе Финансијској страни (укључујући саветницима), а</w:t>
      </w:r>
      <w:r>
        <w:rPr>
          <w:color w:val="000000"/>
        </w:rPr>
        <w:t xml:space="preserve"> у вези са Кредитом су истините, потпуне и тачне у свим материјалним аспектима на датум када су достављене или наведене и нису обмањујуће ни по ком материјалном основу.</w:t>
      </w:r>
    </w:p>
    <w:p w:rsidR="0029390E" w:rsidRDefault="00D83485">
      <w:pPr>
        <w:spacing w:after="150"/>
      </w:pPr>
      <w:r>
        <w:rPr>
          <w:b/>
          <w:color w:val="000000"/>
        </w:rPr>
        <w:t>17.11 Финансијска позиција</w:t>
      </w:r>
    </w:p>
    <w:p w:rsidR="0029390E" w:rsidRDefault="00D83485">
      <w:pPr>
        <w:spacing w:after="150"/>
      </w:pPr>
      <w:r>
        <w:rPr>
          <w:color w:val="000000"/>
        </w:rPr>
        <w:t>(а) Није дошло до материјално негативних промена економске с</w:t>
      </w:r>
      <w:r>
        <w:rPr>
          <w:color w:val="000000"/>
        </w:rPr>
        <w:t>итуације Зајмопримца од датума Информативног меморандума.</w:t>
      </w:r>
    </w:p>
    <w:p w:rsidR="0029390E" w:rsidRDefault="00D83485">
      <w:pPr>
        <w:spacing w:after="150"/>
      </w:pPr>
      <w:r>
        <w:rPr>
          <w:color w:val="000000"/>
        </w:rPr>
        <w:t>(б) Буџетски подаци и пројекције достављени према или у складу са овим Уговором достављене су након пажљивог разматрања и припремљене су у доброј намери на основу недавних информација и претпоставки</w:t>
      </w:r>
      <w:r>
        <w:rPr>
          <w:color w:val="000000"/>
        </w:rPr>
        <w:t xml:space="preserve"> које су биле разумне у тренутку припреме и достављања.</w:t>
      </w:r>
    </w:p>
    <w:p w:rsidR="0029390E" w:rsidRDefault="00D83485">
      <w:pPr>
        <w:spacing w:after="150"/>
      </w:pPr>
      <w:r>
        <w:rPr>
          <w:b/>
          <w:color w:val="000000"/>
        </w:rPr>
        <w:t>17.12 Рангирање по принципу pari passu</w:t>
      </w:r>
    </w:p>
    <w:p w:rsidR="0029390E" w:rsidRDefault="00D83485">
      <w:pPr>
        <w:spacing w:after="150"/>
      </w:pPr>
      <w:r>
        <w:rPr>
          <w:color w:val="000000"/>
        </w:rPr>
        <w:t xml:space="preserve">Обавезе плаћања по основу Докумената о финансирању рангирају се минимум </w:t>
      </w:r>
      <w:r>
        <w:rPr>
          <w:i/>
          <w:color w:val="000000"/>
        </w:rPr>
        <w:t>pari passu</w:t>
      </w:r>
      <w:r>
        <w:rPr>
          <w:color w:val="000000"/>
        </w:rPr>
        <w:t xml:space="preserve"> са потраживањима свих других необезбеђених и несубординисаних поверилаца у сми</w:t>
      </w:r>
      <w:r>
        <w:rPr>
          <w:color w:val="000000"/>
        </w:rPr>
        <w:t>слу Спољне финансијске задужености, осим оних обавеза које су дефинисане као обавезујуће одредбама закона на датум овог Уговора и, у случају Зајмопримца, биће плативе из јавних прихода или друге активе Зајмопримца.</w:t>
      </w:r>
    </w:p>
    <w:p w:rsidR="0029390E" w:rsidRDefault="00D83485">
      <w:pPr>
        <w:spacing w:after="150"/>
      </w:pPr>
      <w:r>
        <w:rPr>
          <w:b/>
          <w:color w:val="000000"/>
        </w:rPr>
        <w:t>17.13 Нема поступка</w:t>
      </w:r>
    </w:p>
    <w:p w:rsidR="0029390E" w:rsidRDefault="00D83485">
      <w:pPr>
        <w:spacing w:after="150"/>
      </w:pPr>
      <w:r>
        <w:rPr>
          <w:color w:val="000000"/>
        </w:rPr>
        <w:t>(а) Ниједан парнични,</w:t>
      </w:r>
      <w:r>
        <w:rPr>
          <w:color w:val="000000"/>
        </w:rPr>
        <w:t xml:space="preserve"> арбитражни или истражни поступак пред било којим судом, арбитражним телом или агенцијом, за који се, у случају негативне пресуде, могло оправдано очекивати да ће имати Материјалне негативне ефекте није покренут нити постоји претња од покретања (по најбоље</w:t>
      </w:r>
      <w:r>
        <w:rPr>
          <w:color w:val="000000"/>
        </w:rPr>
        <w:t>м сазнању и уверењу).</w:t>
      </w:r>
    </w:p>
    <w:p w:rsidR="0029390E" w:rsidRDefault="00D83485">
      <w:pPr>
        <w:spacing w:after="150"/>
      </w:pPr>
      <w:r>
        <w:rPr>
          <w:color w:val="000000"/>
        </w:rPr>
        <w:t>(б) Ниједна одлука или налог суда, арбитражног суда и ниједан налог било ког државног или другог регулаторног тела за који би се разумно могло очекивати да има Материјално негативан ефекат (по најбољем сазнању и уверењу (након обављен</w:t>
      </w:r>
      <w:r>
        <w:rPr>
          <w:color w:val="000000"/>
        </w:rPr>
        <w:t>е детаљне и пажљиве анализе)) није донесена против Зајмопримца нити његових државних органа.</w:t>
      </w:r>
    </w:p>
    <w:p w:rsidR="0029390E" w:rsidRDefault="00D83485">
      <w:pPr>
        <w:spacing w:after="150"/>
      </w:pPr>
      <w:r>
        <w:rPr>
          <w:b/>
          <w:color w:val="000000"/>
        </w:rPr>
        <w:t>17.14 Нема кршења закона</w:t>
      </w:r>
    </w:p>
    <w:p w:rsidR="0029390E" w:rsidRDefault="00D83485">
      <w:pPr>
        <w:spacing w:after="150"/>
      </w:pPr>
      <w:r>
        <w:rPr>
          <w:color w:val="000000"/>
        </w:rPr>
        <w:t>Није прекршен ни један закон или пропис чије кршење има или се разумно може очекивати да има Материјално негативан ефекат.</w:t>
      </w:r>
    </w:p>
    <w:p w:rsidR="0029390E" w:rsidRDefault="00D83485">
      <w:pPr>
        <w:spacing w:after="150"/>
      </w:pPr>
      <w:r>
        <w:rPr>
          <w:b/>
          <w:color w:val="000000"/>
        </w:rPr>
        <w:t xml:space="preserve">17.15 Закони у </w:t>
      </w:r>
      <w:r>
        <w:rPr>
          <w:b/>
          <w:color w:val="000000"/>
        </w:rPr>
        <w:t>области заштите животне средине</w:t>
      </w:r>
    </w:p>
    <w:p w:rsidR="0029390E" w:rsidRDefault="00D83485">
      <w:pPr>
        <w:spacing w:after="150"/>
      </w:pPr>
      <w:r>
        <w:rPr>
          <w:color w:val="000000"/>
        </w:rPr>
        <w:t>(а) Зајмопримац је усклађен са клаузулом 19.6 (</w:t>
      </w:r>
      <w:r>
        <w:rPr>
          <w:i/>
          <w:color w:val="000000"/>
        </w:rPr>
        <w:t>Усаглашеност са животном средином</w:t>
      </w:r>
      <w:r>
        <w:rPr>
          <w:color w:val="000000"/>
        </w:rPr>
        <w:t xml:space="preserve">) и, према свом најбољем сазнању и уверењу (након дужне и пажљиве истраге), нису се догодиле никакве околности које би спречиле </w:t>
      </w:r>
      <w:r>
        <w:rPr>
          <w:color w:val="000000"/>
        </w:rPr>
        <w:lastRenderedPageBreak/>
        <w:t>такву усклађенос</w:t>
      </w:r>
      <w:r>
        <w:rPr>
          <w:color w:val="000000"/>
        </w:rPr>
        <w:t>т на начин или у мери која има или је разумно вероватно да ће имати Материјалне негативне ефекте.</w:t>
      </w:r>
    </w:p>
    <w:p w:rsidR="0029390E" w:rsidRDefault="00D83485">
      <w:pPr>
        <w:spacing w:after="150"/>
      </w:pPr>
      <w:r>
        <w:rPr>
          <w:color w:val="000000"/>
        </w:rPr>
        <w:t>(б) Није покренута ни једна тужба која се односи на животну средину (по најбољем сазнању и уверењу (након обављене детаљне и пажљиве анализе)), нити таква туж</w:t>
      </w:r>
      <w:r>
        <w:rPr>
          <w:color w:val="000000"/>
        </w:rPr>
        <w:t>ба прети да буде покренута против Зајмопримца у погледу Докумената о финансирању, Кредита или коришћења средстава Зајма, где та тужба има или је разумно вероватно, ако се утврди против Зајмопримаца, да има Материјалне негативне ефекте.</w:t>
      </w:r>
    </w:p>
    <w:p w:rsidR="0029390E" w:rsidRDefault="00D83485">
      <w:pPr>
        <w:spacing w:after="150"/>
      </w:pPr>
      <w:r>
        <w:rPr>
          <w:b/>
          <w:color w:val="000000"/>
        </w:rPr>
        <w:t>17.16 Закони о спреч</w:t>
      </w:r>
      <w:r>
        <w:rPr>
          <w:b/>
          <w:color w:val="000000"/>
        </w:rPr>
        <w:t>авању корупције и прања новца</w:t>
      </w:r>
    </w:p>
    <w:p w:rsidR="0029390E" w:rsidRDefault="00D83485">
      <w:pPr>
        <w:spacing w:after="150"/>
      </w:pPr>
      <w:r>
        <w:rPr>
          <w:color w:val="000000"/>
        </w:rPr>
        <w:t>(а) Зајмопримац послује у складу са важећим Законима о спречавању корупције и спречавању прања новца, економским и трговинским санкцијама и законима о спречавању тероризма и успоставио је и спроводи, од датума овог Уговора и д</w:t>
      </w:r>
      <w:r>
        <w:rPr>
          <w:color w:val="000000"/>
        </w:rPr>
        <w:t>атума ступања на снагу, политике и процедуре конципиране тако да промовишу и омогуће поштовање таквих закона.</w:t>
      </w:r>
    </w:p>
    <w:p w:rsidR="0029390E" w:rsidRDefault="00D83485">
      <w:pPr>
        <w:spacing w:after="150"/>
      </w:pPr>
      <w:r>
        <w:rPr>
          <w:color w:val="000000"/>
        </w:rPr>
        <w:t>(б) Ни Зајмопримац нити по његовом најбољем сазнању и уверењу (након обављене детаљне и пажљиве анализе) било ко од његових агената, министара, за</w:t>
      </w:r>
      <w:r>
        <w:rPr>
          <w:color w:val="000000"/>
        </w:rPr>
        <w:t>послених или службеника није дао или примио нити наложио било ком лицу или одобрио да се да или прими понуда, плаћање или обећање давања новца, поклона или других вредности, директно или индиректно, на или за корист било ког лица, где то крши или би кршило</w:t>
      </w:r>
      <w:r>
        <w:rPr>
          <w:color w:val="000000"/>
        </w:rPr>
        <w:t xml:space="preserve"> било који закон о спречавању корупције или спречавању прања новца или је створило или би створило одговорност за то или било које друго лице према било ком закону о спречавању корупције или закону о спречавању прања новца.</w:t>
      </w:r>
    </w:p>
    <w:p w:rsidR="0029390E" w:rsidRDefault="00D83485">
      <w:pPr>
        <w:spacing w:after="150"/>
      </w:pPr>
      <w:r>
        <w:rPr>
          <w:color w:val="000000"/>
        </w:rPr>
        <w:t>(ц) Ни Зајмопримац нити по његов</w:t>
      </w:r>
      <w:r>
        <w:rPr>
          <w:color w:val="000000"/>
        </w:rPr>
        <w:t>ом најбољем сазнању и уверењу (након обављене детаљне и пажљиве анализе) било ко од његових агената, министара, запослених или службеника није под истрагом било које институције нити стране у било ком поступку, а у вези са Законима о спречавању корупције и</w:t>
      </w:r>
      <w:r>
        <w:rPr>
          <w:color w:val="000000"/>
        </w:rPr>
        <w:t xml:space="preserve"> спречавању прања новца, економским и трговинским санкцијама и законима о спречавању тероризма.</w:t>
      </w:r>
    </w:p>
    <w:p w:rsidR="0029390E" w:rsidRDefault="00D83485">
      <w:pPr>
        <w:spacing w:after="150"/>
      </w:pPr>
      <w:r>
        <w:rPr>
          <w:b/>
          <w:color w:val="000000"/>
        </w:rPr>
        <w:t>17.17 Закони и прописи о санкцијама</w:t>
      </w:r>
    </w:p>
    <w:p w:rsidR="0029390E" w:rsidRDefault="00D83485">
      <w:pPr>
        <w:spacing w:after="150"/>
      </w:pPr>
      <w:r>
        <w:rPr>
          <w:color w:val="000000"/>
        </w:rPr>
        <w:t>(а) Ни Зајмопримац нити према његовом сазнању, било ко од министара, службеника, запослених, саветника или агента, није Санк</w:t>
      </w:r>
      <w:r>
        <w:rPr>
          <w:color w:val="000000"/>
        </w:rPr>
        <w:t>ционисано лице.</w:t>
      </w:r>
    </w:p>
    <w:p w:rsidR="0029390E" w:rsidRDefault="00D83485">
      <w:pPr>
        <w:spacing w:after="150"/>
      </w:pPr>
      <w:r>
        <w:rPr>
          <w:color w:val="000000"/>
        </w:rPr>
        <w:t>(б) Ни Зајам, нити средстава Зајма, нису искоришћени, директно или индиректно, за позајмљивање, допринос, обезбеђивање или на други начин стављен на располагање било којој подружници, заједничком улагању, партнеру или другим лицима за финан</w:t>
      </w:r>
      <w:r>
        <w:rPr>
          <w:color w:val="000000"/>
        </w:rPr>
        <w:t xml:space="preserve">сирање било које активности или пословања у било којој Санкционисаној земљи или за финансирање било које активности или пословања Санкционисаног лица, или на било који други начин који је резултирао било какво кршење било којих Закона и </w:t>
      </w:r>
      <w:r>
        <w:rPr>
          <w:color w:val="000000"/>
        </w:rPr>
        <w:lastRenderedPageBreak/>
        <w:t>прописа о санкцијам</w:t>
      </w:r>
      <w:r>
        <w:rPr>
          <w:color w:val="000000"/>
        </w:rPr>
        <w:t>а од стране било ког лица (укључујући било коју Финансијску страну).</w:t>
      </w:r>
    </w:p>
    <w:p w:rsidR="0029390E" w:rsidRDefault="00D83485">
      <w:pPr>
        <w:spacing w:after="150"/>
      </w:pPr>
      <w:r>
        <w:rPr>
          <w:color w:val="000000"/>
        </w:rPr>
        <w:t>(ц) Зајмопримац поступа у складу са Законима и прописима о санкцијама.</w:t>
      </w:r>
    </w:p>
    <w:p w:rsidR="0029390E" w:rsidRDefault="00D83485">
      <w:pPr>
        <w:spacing w:after="150"/>
      </w:pPr>
      <w:r>
        <w:rPr>
          <w:color w:val="000000"/>
        </w:rPr>
        <w:t>(д) Зајмопримац је успоставио и спроводи политике и процедуре конципиране тако да спрече кршење Закона и прописа о с</w:t>
      </w:r>
      <w:r>
        <w:rPr>
          <w:color w:val="000000"/>
        </w:rPr>
        <w:t>анкцијама у погледу Уговора о кредиту од стране њега или његових министара, службеника, запослених, саветника или агената.</w:t>
      </w:r>
    </w:p>
    <w:p w:rsidR="0029390E" w:rsidRDefault="00D83485">
      <w:pPr>
        <w:spacing w:after="150"/>
      </w:pPr>
      <w:r>
        <w:rPr>
          <w:color w:val="000000"/>
        </w:rPr>
        <w:t>(е) Обавезе из горе наведених ставова од (а) до (д) изнад, неће се примењивати нити на једну страну на коју се:</w:t>
      </w:r>
    </w:p>
    <w:p w:rsidR="0029390E" w:rsidRDefault="00D83485">
      <w:pPr>
        <w:spacing w:after="150"/>
      </w:pPr>
      <w:r>
        <w:rPr>
          <w:color w:val="000000"/>
        </w:rPr>
        <w:t>(i)  примењује Уредба</w:t>
      </w:r>
      <w:r>
        <w:rPr>
          <w:color w:val="000000"/>
        </w:rPr>
        <w:t xml:space="preserve"> Савета (ЕК) 2271/96 (или било који закон или уредба о примени такве уредбе у у било којој држави чланици Европске уније); или</w:t>
      </w:r>
    </w:p>
    <w:p w:rsidR="0029390E" w:rsidRDefault="00D83485">
      <w:pPr>
        <w:spacing w:after="150"/>
      </w:pPr>
      <w:r>
        <w:rPr>
          <w:color w:val="000000"/>
        </w:rPr>
        <w:t>(ii)  примењује било који сличан закон или пропис у Уједињеном Краљевству,</w:t>
      </w:r>
    </w:p>
    <w:p w:rsidR="0029390E" w:rsidRDefault="00D83485">
      <w:pPr>
        <w:spacing w:after="150"/>
      </w:pPr>
      <w:r>
        <w:rPr>
          <w:color w:val="000000"/>
        </w:rPr>
        <w:t>(iii) примењује (</w:t>
      </w:r>
      <w:r>
        <w:rPr>
          <w:b/>
          <w:color w:val="000000"/>
        </w:rPr>
        <w:t>Закон о</w:t>
      </w:r>
      <w:r>
        <w:rPr>
          <w:color w:val="000000"/>
        </w:rPr>
        <w:t xml:space="preserve"> </w:t>
      </w:r>
      <w:r>
        <w:rPr>
          <w:b/>
          <w:color w:val="000000"/>
        </w:rPr>
        <w:t>блокирању</w:t>
      </w:r>
      <w:r>
        <w:rPr>
          <w:color w:val="000000"/>
        </w:rPr>
        <w:t>), ако и у мери у ко</w:t>
      </w:r>
      <w:r>
        <w:rPr>
          <w:color w:val="000000"/>
        </w:rPr>
        <w:t>јој такве обавезе јесу или би могле бити неизвршиве од стране те стране или у вези са њом у складу са законом о блокирању, или би на други начин резултирали кршењем било које одредбе истог закона.</w:t>
      </w:r>
    </w:p>
    <w:p w:rsidR="0029390E" w:rsidRDefault="00D83485">
      <w:pPr>
        <w:spacing w:after="150"/>
      </w:pPr>
      <w:r>
        <w:rPr>
          <w:b/>
          <w:color w:val="000000"/>
        </w:rPr>
        <w:t>17.18 Спољна финансијска задуженост</w:t>
      </w:r>
    </w:p>
    <w:p w:rsidR="0029390E" w:rsidRDefault="00D83485">
      <w:pPr>
        <w:spacing w:after="150"/>
      </w:pPr>
      <w:r>
        <w:rPr>
          <w:color w:val="000000"/>
        </w:rPr>
        <w:t>Ниједно спољно финансиј</w:t>
      </w:r>
      <w:r>
        <w:rPr>
          <w:color w:val="000000"/>
        </w:rPr>
        <w:t>ско задужење није обезбеђено било којом гаранцијом или Квази-гаранцијом на или везано са Јавном имовином осим онако како је дозвољено овим Уговором.</w:t>
      </w:r>
    </w:p>
    <w:p w:rsidR="0029390E" w:rsidRDefault="00D83485">
      <w:pPr>
        <w:spacing w:after="150"/>
      </w:pPr>
      <w:r>
        <w:rPr>
          <w:b/>
          <w:color w:val="000000"/>
        </w:rPr>
        <w:t>17.19 Без нежељених последица</w:t>
      </w:r>
    </w:p>
    <w:p w:rsidR="0029390E" w:rsidRDefault="00D83485">
      <w:pPr>
        <w:spacing w:after="150"/>
      </w:pPr>
      <w:r>
        <w:rPr>
          <w:color w:val="000000"/>
        </w:rPr>
        <w:t>(a) Није неопходно према законима Републике Србије:</w:t>
      </w:r>
    </w:p>
    <w:p w:rsidR="0029390E" w:rsidRDefault="00D83485">
      <w:pPr>
        <w:spacing w:after="150"/>
      </w:pPr>
      <w:r>
        <w:rPr>
          <w:color w:val="000000"/>
        </w:rPr>
        <w:t>(i) ради омогућавања било</w:t>
      </w:r>
      <w:r>
        <w:rPr>
          <w:color w:val="000000"/>
        </w:rPr>
        <w:t xml:space="preserve"> којој Финансијској страни да оствари своја права у оквиру било ког Документа о финансирању; или</w:t>
      </w:r>
    </w:p>
    <w:p w:rsidR="0029390E" w:rsidRDefault="00D83485">
      <w:pPr>
        <w:spacing w:after="150"/>
      </w:pPr>
      <w:r>
        <w:rPr>
          <w:color w:val="000000"/>
        </w:rPr>
        <w:t>(ii) ради извршења било ког Документа о финансирању или његових обавеза из било ког Документа о финансирању,</w:t>
      </w:r>
    </w:p>
    <w:p w:rsidR="0029390E" w:rsidRDefault="00D83485">
      <w:pPr>
        <w:spacing w:after="150"/>
      </w:pPr>
      <w:r>
        <w:rPr>
          <w:color w:val="000000"/>
        </w:rPr>
        <w:t xml:space="preserve">да било која Финансијска страна треба да буде </w:t>
      </w:r>
      <w:r>
        <w:rPr>
          <w:color w:val="000000"/>
        </w:rPr>
        <w:t>лиценцирана, квалификована или на било који други начин овлашћена за обављање послова у Републици Србији.</w:t>
      </w:r>
    </w:p>
    <w:p w:rsidR="0029390E" w:rsidRDefault="00D83485">
      <w:pPr>
        <w:spacing w:after="150"/>
      </w:pPr>
      <w:r>
        <w:rPr>
          <w:color w:val="000000"/>
        </w:rPr>
        <w:t xml:space="preserve">(б) Ниједна Финансијска страна није нити ће се сматрати да је резидент, да има пребивалиште или да послује у Републици Србији само због извршења, </w:t>
      </w:r>
      <w:r>
        <w:rPr>
          <w:color w:val="000000"/>
        </w:rPr>
        <w:t>спровођења и/или примењивања било ког Документа о финансирању.</w:t>
      </w:r>
    </w:p>
    <w:p w:rsidR="0029390E" w:rsidRDefault="00D83485">
      <w:pPr>
        <w:spacing w:after="150"/>
      </w:pPr>
      <w:r>
        <w:rPr>
          <w:b/>
          <w:color w:val="000000"/>
        </w:rPr>
        <w:t>17.20 Нема имунитета</w:t>
      </w:r>
    </w:p>
    <w:p w:rsidR="0029390E" w:rsidRDefault="00D83485">
      <w:pPr>
        <w:spacing w:after="150"/>
      </w:pPr>
      <w:r>
        <w:rPr>
          <w:color w:val="000000"/>
        </w:rPr>
        <w:t xml:space="preserve">У било ком поступку унутар Релевантне јурисдикције и у вези са Документима о финансирању, Зајмопримац неће имати право да захтева </w:t>
      </w:r>
      <w:r>
        <w:rPr>
          <w:color w:val="000000"/>
        </w:rPr>
        <w:lastRenderedPageBreak/>
        <w:t>имунитет за себе или своју имовину од тужб</w:t>
      </w:r>
      <w:r>
        <w:rPr>
          <w:color w:val="000000"/>
        </w:rPr>
        <w:t>е или другог правног процеса, осим имунитета од извршења по питању садашњих или будућих:</w:t>
      </w:r>
    </w:p>
    <w:p w:rsidR="0029390E" w:rsidRDefault="00D83485">
      <w:pPr>
        <w:spacing w:after="150"/>
      </w:pPr>
      <w:r>
        <w:rPr>
          <w:color w:val="000000"/>
        </w:rPr>
        <w:t>(а) „просторија дипломатског представништва” како је дефинисано Бечком конвенцијом о дипломатским односима која је потписана 1961. године;</w:t>
      </w:r>
    </w:p>
    <w:p w:rsidR="0029390E" w:rsidRDefault="00D83485">
      <w:pPr>
        <w:spacing w:after="150"/>
      </w:pPr>
      <w:r>
        <w:rPr>
          <w:color w:val="000000"/>
        </w:rPr>
        <w:t>(б) или „конзуларних простор</w:t>
      </w:r>
      <w:r>
        <w:rPr>
          <w:color w:val="000000"/>
        </w:rPr>
        <w:t>ија” како је дефинисано Бечком конвенцијом о конзуларним односима потписаном 1963. године;</w:t>
      </w:r>
    </w:p>
    <w:p w:rsidR="0029390E" w:rsidRDefault="00D83485">
      <w:pPr>
        <w:spacing w:after="150"/>
      </w:pPr>
      <w:r>
        <w:rPr>
          <w:color w:val="000000"/>
        </w:rPr>
        <w:t>(ц) имовине којом се не може трговати;</w:t>
      </w:r>
    </w:p>
    <w:p w:rsidR="0029390E" w:rsidRDefault="00D83485">
      <w:pPr>
        <w:spacing w:after="150"/>
      </w:pPr>
      <w:r>
        <w:rPr>
          <w:color w:val="000000"/>
        </w:rPr>
        <w:t>(д) војне имовине или војних средстава, или објеката, оружја и опреме намењене одбрани, државној и јавној безбедности;</w:t>
      </w:r>
    </w:p>
    <w:p w:rsidR="0029390E" w:rsidRDefault="00D83485">
      <w:pPr>
        <w:spacing w:after="150"/>
      </w:pPr>
      <w:r>
        <w:rPr>
          <w:color w:val="000000"/>
        </w:rPr>
        <w:t>(е) пот</w:t>
      </w:r>
      <w:r>
        <w:rPr>
          <w:color w:val="000000"/>
        </w:rPr>
        <w:t>раживања чији пренос је ограничен законом;</w:t>
      </w:r>
    </w:p>
    <w:p w:rsidR="0029390E" w:rsidRDefault="00D83485">
      <w:pPr>
        <w:spacing w:after="150"/>
      </w:pPr>
      <w:r>
        <w:rPr>
          <w:color w:val="000000"/>
        </w:rPr>
        <w:t>(ф) природних ресурса, предмета за општу употребу, мрежа у јавном власништву, речних басена и водних објеката у јавном власништву, заштићене природне баштине у јавном власништву, као и културне баштине у јавном вл</w:t>
      </w:r>
      <w:r>
        <w:rPr>
          <w:color w:val="000000"/>
        </w:rPr>
        <w:t>асништву;</w:t>
      </w:r>
    </w:p>
    <w:p w:rsidR="0029390E" w:rsidRDefault="00D83485">
      <w:pPr>
        <w:spacing w:after="150"/>
      </w:pPr>
      <w:r>
        <w:rPr>
          <w:color w:val="000000"/>
        </w:rPr>
        <w:t>(г) непокретности у јавном власништву, које, потпуно или делимично, користе власти Републике Србије, аутономних покрајина или локалних самоуправа за потребе остваривања права и обавеза;</w:t>
      </w:r>
    </w:p>
    <w:p w:rsidR="0029390E" w:rsidRDefault="00D83485">
      <w:pPr>
        <w:spacing w:after="150"/>
      </w:pPr>
      <w:r>
        <w:rPr>
          <w:color w:val="000000"/>
        </w:rPr>
        <w:t>(х) акција и деоница државе, аутономне покрајине или локалне</w:t>
      </w:r>
      <w:r>
        <w:rPr>
          <w:color w:val="000000"/>
        </w:rPr>
        <w:t xml:space="preserve"> самоуправе и акција у компанијама и јавним предузећима, осим ако надлежна институција не пристане на успостављање залоге на тим акцијама и деоницама; или</w:t>
      </w:r>
    </w:p>
    <w:p w:rsidR="0029390E" w:rsidRDefault="00D83485">
      <w:pPr>
        <w:spacing w:after="150"/>
      </w:pPr>
      <w:r>
        <w:rPr>
          <w:color w:val="000000"/>
        </w:rPr>
        <w:t>(и) покретне и непокретне имовине здравствених установа, осим ако хипотека није успостављена на основ</w:t>
      </w:r>
      <w:r>
        <w:rPr>
          <w:color w:val="000000"/>
        </w:rPr>
        <w:t>у одлуке Владе;</w:t>
      </w:r>
    </w:p>
    <w:p w:rsidR="0029390E" w:rsidRDefault="00D83485">
      <w:pPr>
        <w:spacing w:after="150"/>
      </w:pPr>
      <w:r>
        <w:rPr>
          <w:color w:val="000000"/>
        </w:rPr>
        <w:t>(ј) новчаних средстава и финансијских инструмената одређених као финансијски залог у складу са законом којим се регулише финансијски залог, укључујући новчана средства и финансијске инструменте који су заложени у складу са таквим законом; и</w:t>
      </w:r>
      <w:r>
        <w:rPr>
          <w:color w:val="000000"/>
        </w:rPr>
        <w:t>ли</w:t>
      </w:r>
    </w:p>
    <w:p w:rsidR="0029390E" w:rsidRDefault="00D83485">
      <w:pPr>
        <w:spacing w:after="150"/>
      </w:pPr>
      <w:r>
        <w:rPr>
          <w:color w:val="000000"/>
        </w:rPr>
        <w:t>(к) друге имовине изузете од извршења према закону и међународним споразумима,</w:t>
      </w:r>
    </w:p>
    <w:p w:rsidR="0029390E" w:rsidRDefault="00D83485">
      <w:pPr>
        <w:spacing w:after="150"/>
      </w:pPr>
      <w:r>
        <w:rPr>
          <w:color w:val="000000"/>
        </w:rPr>
        <w:t>Имовина у горе наведеним ставовима (а) – (к) (укључујући) дефинисана је као „</w:t>
      </w:r>
      <w:r>
        <w:rPr>
          <w:b/>
          <w:color w:val="000000"/>
        </w:rPr>
        <w:t>Изузета имовина</w:t>
      </w:r>
      <w:r>
        <w:rPr>
          <w:color w:val="000000"/>
        </w:rPr>
        <w:t>”.</w:t>
      </w:r>
    </w:p>
    <w:p w:rsidR="0029390E" w:rsidRDefault="00D83485">
      <w:pPr>
        <w:spacing w:after="150"/>
      </w:pPr>
      <w:r>
        <w:rPr>
          <w:b/>
          <w:color w:val="000000"/>
        </w:rPr>
        <w:t>17.21 Приватна и комерцијална акта</w:t>
      </w:r>
    </w:p>
    <w:p w:rsidR="0029390E" w:rsidRDefault="00D83485">
      <w:pPr>
        <w:spacing w:after="150"/>
      </w:pPr>
      <w:r>
        <w:rPr>
          <w:color w:val="000000"/>
        </w:rPr>
        <w:t>Свако потписивање Докумената о финансирању о</w:t>
      </w:r>
      <w:r>
        <w:rPr>
          <w:color w:val="000000"/>
        </w:rPr>
        <w:t>д стране Зајмопримца у којима је страна и коришћење права и испуњавање обавеза по тим Документима о финансирању ће представљати приватне и комерцијалне акте, сачињене и извршене у приватне и комерцијалне сврхе.</w:t>
      </w:r>
    </w:p>
    <w:p w:rsidR="0029390E" w:rsidRDefault="00D83485">
      <w:pPr>
        <w:spacing w:after="150"/>
      </w:pPr>
      <w:r>
        <w:rPr>
          <w:b/>
          <w:color w:val="000000"/>
        </w:rPr>
        <w:t>17.22 Девизне контроле</w:t>
      </w:r>
    </w:p>
    <w:p w:rsidR="0029390E" w:rsidRDefault="00D83485">
      <w:pPr>
        <w:spacing w:after="150"/>
      </w:pPr>
      <w:r>
        <w:rPr>
          <w:color w:val="000000"/>
        </w:rPr>
        <w:lastRenderedPageBreak/>
        <w:t>(а) У складу са закони</w:t>
      </w:r>
      <w:r>
        <w:rPr>
          <w:color w:val="000000"/>
        </w:rPr>
        <w:t>ма Републике Србије, сва плаћања која се реализују према Документима о финансирању могу се слободно пренети ван Републике Србије и могу се платити или слободно конвертовати у евро.</w:t>
      </w:r>
    </w:p>
    <w:p w:rsidR="0029390E" w:rsidRDefault="00D83485">
      <w:pPr>
        <w:spacing w:after="150"/>
      </w:pPr>
      <w:r>
        <w:rPr>
          <w:color w:val="000000"/>
        </w:rPr>
        <w:t>(б) Зајмопримац је прибавио сва одобрења која се односе на валутне контроле</w:t>
      </w:r>
      <w:r>
        <w:rPr>
          <w:color w:val="000000"/>
        </w:rPr>
        <w:t xml:space="preserve"> или друга таква одобрења која су потребна како би се осигурала расположивост евра и Зајмопримцу омогућило да испуни све своје обавезе према Документима о финансирању.</w:t>
      </w:r>
    </w:p>
    <w:p w:rsidR="0029390E" w:rsidRDefault="00D83485">
      <w:pPr>
        <w:spacing w:after="150"/>
      </w:pPr>
      <w:r>
        <w:rPr>
          <w:color w:val="000000"/>
        </w:rPr>
        <w:t>(ц) Тренутно нема важећих ограничења нити захтева који ограничавају расположивост или тр</w:t>
      </w:r>
      <w:r>
        <w:rPr>
          <w:color w:val="000000"/>
        </w:rPr>
        <w:t>ансфер девизног курса који би ограничили способност Зајмопримца да испуни своје обавезе према Документима о финансирању.</w:t>
      </w:r>
    </w:p>
    <w:p w:rsidR="0029390E" w:rsidRDefault="00D83485">
      <w:pPr>
        <w:spacing w:after="150"/>
      </w:pPr>
      <w:r>
        <w:rPr>
          <w:b/>
          <w:color w:val="000000"/>
        </w:rPr>
        <w:t>17.23 Иницијатива за обуставу отплате дуга</w:t>
      </w:r>
    </w:p>
    <w:p w:rsidR="0029390E" w:rsidRDefault="00D83485">
      <w:pPr>
        <w:spacing w:after="150"/>
      </w:pPr>
      <w:r>
        <w:rPr>
          <w:color w:val="000000"/>
        </w:rPr>
        <w:t xml:space="preserve">Финансијска задуженост коју Зајмопримац има Зајмодавцима не подлеже било каквој иницијативи </w:t>
      </w:r>
      <w:r>
        <w:rPr>
          <w:color w:val="000000"/>
        </w:rPr>
        <w:t>или програму за обуставу отплате дуга ММФ-а, Светске банке, Г20 (или било које од његових чланова) или Париског клуба (или било које од његових чланова).</w:t>
      </w:r>
    </w:p>
    <w:p w:rsidR="0029390E" w:rsidRDefault="00D83485">
      <w:pPr>
        <w:spacing w:after="150"/>
      </w:pPr>
      <w:r>
        <w:rPr>
          <w:b/>
          <w:color w:val="000000"/>
        </w:rPr>
        <w:t>17.24 Правила о јавним набавкама</w:t>
      </w:r>
    </w:p>
    <w:p w:rsidR="0029390E" w:rsidRDefault="00D83485">
      <w:pPr>
        <w:spacing w:after="150"/>
      </w:pPr>
      <w:r>
        <w:rPr>
          <w:color w:val="000000"/>
        </w:rPr>
        <w:t>Испоштована су сва правила која се односе на јавне набавке у Републиц</w:t>
      </w:r>
      <w:r>
        <w:rPr>
          <w:color w:val="000000"/>
        </w:rPr>
        <w:t>и Србији која су примењива на остваривање права и извршавање обавеза Зајмопримца према Документима о финансирању чија је страна.</w:t>
      </w:r>
    </w:p>
    <w:p w:rsidR="0029390E" w:rsidRDefault="00D83485">
      <w:pPr>
        <w:spacing w:after="150"/>
      </w:pPr>
      <w:r>
        <w:rPr>
          <w:b/>
          <w:color w:val="000000"/>
        </w:rPr>
        <w:t>17.25 Растерећење дуга</w:t>
      </w:r>
    </w:p>
    <w:p w:rsidR="0029390E" w:rsidRDefault="00D83485">
      <w:pPr>
        <w:spacing w:after="150"/>
      </w:pPr>
      <w:r>
        <w:rPr>
          <w:color w:val="000000"/>
        </w:rPr>
        <w:t>Ниједно задужење Зајмопримца по било ком Документу о финансирању не представља, или ће представљати, „кв</w:t>
      </w:r>
      <w:r>
        <w:rPr>
          <w:color w:val="000000"/>
        </w:rPr>
        <w:t>алификовани дуг” у смислу Закона о отпису дуга (Земаља у развоју) из 2010. године.</w:t>
      </w:r>
    </w:p>
    <w:p w:rsidR="0029390E" w:rsidRDefault="00D83485">
      <w:pPr>
        <w:spacing w:after="150"/>
      </w:pPr>
      <w:r>
        <w:rPr>
          <w:b/>
          <w:color w:val="000000"/>
        </w:rPr>
        <w:t>17.26 Буџет и лимити</w:t>
      </w:r>
    </w:p>
    <w:p w:rsidR="0029390E" w:rsidRDefault="00D83485">
      <w:pPr>
        <w:spacing w:after="150"/>
      </w:pPr>
      <w:r>
        <w:rPr>
          <w:color w:val="000000"/>
        </w:rPr>
        <w:t xml:space="preserve">(а) Средства неопходна за исплату свих обавеза Зајмопримца према Документима о финансирању у погледу релевантног периода обезбеђена су Законом о буџету </w:t>
      </w:r>
      <w:r>
        <w:rPr>
          <w:color w:val="000000"/>
        </w:rPr>
        <w:t>Републике Србије за ту годину (који је за 2023. годину, Закон о буџету Републике Србије за 2023. годину).</w:t>
      </w:r>
    </w:p>
    <w:p w:rsidR="0029390E" w:rsidRDefault="00D83485">
      <w:pPr>
        <w:spacing w:after="150"/>
      </w:pPr>
      <w:r>
        <w:rPr>
          <w:color w:val="000000"/>
        </w:rPr>
        <w:t>(б) Задуживања и гаранције су у оквирима (уколико их има) у складу са Важећим законом или које су дефинисали ММФ, Светска банка и релевантни међународ</w:t>
      </w:r>
      <w:r>
        <w:rPr>
          <w:color w:val="000000"/>
        </w:rPr>
        <w:t>ни уговори.</w:t>
      </w:r>
    </w:p>
    <w:p w:rsidR="0029390E" w:rsidRDefault="00D83485">
      <w:pPr>
        <w:spacing w:after="150"/>
      </w:pPr>
      <w:r>
        <w:rPr>
          <w:b/>
          <w:color w:val="000000"/>
        </w:rPr>
        <w:t>17.27 Резерве</w:t>
      </w:r>
    </w:p>
    <w:p w:rsidR="0029390E" w:rsidRDefault="00D83485">
      <w:pPr>
        <w:spacing w:after="150"/>
      </w:pPr>
      <w:r>
        <w:rPr>
          <w:color w:val="000000"/>
        </w:rPr>
        <w:t>(а) Република Србија и НБС имају пуно власништво над, овлашћење, контролу и надлежност да користе Резерве.</w:t>
      </w:r>
    </w:p>
    <w:p w:rsidR="0029390E" w:rsidRDefault="00D83485">
      <w:pPr>
        <w:spacing w:after="150"/>
      </w:pPr>
      <w:r>
        <w:rPr>
          <w:color w:val="000000"/>
        </w:rPr>
        <w:t>(б) Зајмопримац има на располагању део расположивог дела Резерви за потребе испуњења и измирења обавеза по основу Финансијс</w:t>
      </w:r>
      <w:r>
        <w:rPr>
          <w:color w:val="000000"/>
        </w:rPr>
        <w:t xml:space="preserve">ких докумената и није потребно одобрење нити било каква дозвола од стране било ког лица </w:t>
      </w:r>
      <w:r>
        <w:rPr>
          <w:color w:val="000000"/>
        </w:rPr>
        <w:lastRenderedPageBreak/>
        <w:t>при Државним органима или другим институцијама за коришћење тог дела резерви.</w:t>
      </w:r>
    </w:p>
    <w:p w:rsidR="0029390E" w:rsidRDefault="00D83485">
      <w:pPr>
        <w:spacing w:after="150"/>
      </w:pPr>
      <w:r>
        <w:rPr>
          <w:color w:val="000000"/>
        </w:rPr>
        <w:t>(ц) Република Србијa је крајњи корисник Резерви.</w:t>
      </w:r>
    </w:p>
    <w:p w:rsidR="0029390E" w:rsidRDefault="00D83485">
      <w:pPr>
        <w:spacing w:after="150"/>
      </w:pPr>
      <w:r>
        <w:rPr>
          <w:color w:val="000000"/>
        </w:rPr>
        <w:t>(д) НБС је централна банка и монетарна вл</w:t>
      </w:r>
      <w:r>
        <w:rPr>
          <w:color w:val="000000"/>
        </w:rPr>
        <w:t xml:space="preserve">аст Републике Србије која је овлашћена да држи и управља Резервама, укључујући и део Резерви који је Зајмопримцу у потпуности на располагању, на начин који доприноси одговарајућем измирењу обавеза Републике Србије по основу спољног дуга, а које обухватају </w:t>
      </w:r>
      <w:r>
        <w:rPr>
          <w:color w:val="000000"/>
        </w:rPr>
        <w:t>и обавезе по основу Докумената о финансирању.</w:t>
      </w:r>
    </w:p>
    <w:p w:rsidR="0029390E" w:rsidRDefault="00D83485">
      <w:pPr>
        <w:spacing w:after="150"/>
      </w:pPr>
      <w:r>
        <w:rPr>
          <w:b/>
          <w:color w:val="000000"/>
        </w:rPr>
        <w:t>17.28 Понављање</w:t>
      </w:r>
    </w:p>
    <w:p w:rsidR="0029390E" w:rsidRDefault="00D83485">
      <w:pPr>
        <w:spacing w:after="150"/>
      </w:pPr>
      <w:r>
        <w:rPr>
          <w:color w:val="000000"/>
        </w:rPr>
        <w:t>Сматраће се да су тврдње које се понављају које су дате од стране Зајмопримца дате позивањем на чињенице и околности које су постојале на датум сваког Захтева за коришћење средстава и сваког Дат</w:t>
      </w:r>
      <w:r>
        <w:rPr>
          <w:color w:val="000000"/>
        </w:rPr>
        <w:t>ума за плаћање камате.</w:t>
      </w:r>
    </w:p>
    <w:p w:rsidR="0029390E" w:rsidRDefault="00D83485">
      <w:pPr>
        <w:spacing w:after="150"/>
      </w:pPr>
      <w:r>
        <w:rPr>
          <w:b/>
          <w:color w:val="000000"/>
        </w:rPr>
        <w:t>18 Обавезе информисања</w:t>
      </w:r>
    </w:p>
    <w:p w:rsidR="0029390E" w:rsidRDefault="00D83485">
      <w:pPr>
        <w:spacing w:after="150"/>
      </w:pPr>
      <w:r>
        <w:rPr>
          <w:color w:val="000000"/>
        </w:rPr>
        <w:t>Информисање у овој клаузули 18 остаје на снази од датума овог Уговора докле год је било који износ неисплаћен по основу Докумената о финансирању или докле год важи било која Обавеза.</w:t>
      </w:r>
    </w:p>
    <w:p w:rsidR="0029390E" w:rsidRDefault="00D83485">
      <w:pPr>
        <w:spacing w:after="150"/>
      </w:pPr>
      <w:r>
        <w:rPr>
          <w:b/>
          <w:color w:val="000000"/>
        </w:rPr>
        <w:t>18.1 Финансијски документи</w:t>
      </w:r>
    </w:p>
    <w:p w:rsidR="0029390E" w:rsidRDefault="00D83485">
      <w:pPr>
        <w:spacing w:after="150"/>
      </w:pPr>
      <w:r>
        <w:rPr>
          <w:color w:val="000000"/>
        </w:rPr>
        <w:t xml:space="preserve">Зајмопримац ће Агенту доставити у форми прихватљивој за Агента (и у довољном броју примерака за све Зајмодавце) Закон о буџету Републике Србије за дату календарску годину, чим он постане доступан, али у сваком случају у року од сто осамдесет (180) дана од </w:t>
      </w:r>
      <w:r>
        <w:rPr>
          <w:color w:val="000000"/>
        </w:rPr>
        <w:t>краја финансијске године.</w:t>
      </w:r>
    </w:p>
    <w:p w:rsidR="0029390E" w:rsidRDefault="00D83485">
      <w:pPr>
        <w:spacing w:after="150"/>
      </w:pPr>
      <w:r>
        <w:rPr>
          <w:b/>
          <w:color w:val="000000"/>
        </w:rPr>
        <w:t>18.2 Информације о спречавању корупције и прању новца</w:t>
      </w:r>
    </w:p>
    <w:p w:rsidR="0029390E" w:rsidRDefault="00D83485">
      <w:pPr>
        <w:spacing w:after="150"/>
      </w:pPr>
      <w:r>
        <w:rPr>
          <w:color w:val="000000"/>
        </w:rPr>
        <w:t>Уколико такво обелодањивање не представља кршење било ког важећег закона или прописа, Зајмопримац ће доставити Агенту (у довољном броју примерака за све Зајмодавце, ако Агент т</w:t>
      </w:r>
      <w:r>
        <w:rPr>
          <w:color w:val="000000"/>
        </w:rPr>
        <w:t>ако захтева):</w:t>
      </w:r>
    </w:p>
    <w:p w:rsidR="0029390E" w:rsidRDefault="00D83485">
      <w:pPr>
        <w:spacing w:after="150"/>
      </w:pPr>
      <w:r>
        <w:rPr>
          <w:color w:val="000000"/>
        </w:rPr>
        <w:t xml:space="preserve">(а) одмах након што сазна, детаље свих стварних или потенцијалних кршења или насталих одговорности Зајмопримаца или било ког од његових агената, министара, запослених или службеника (или било које друге стране било које такве особе у вези са </w:t>
      </w:r>
      <w:r>
        <w:rPr>
          <w:color w:val="000000"/>
        </w:rPr>
        <w:t xml:space="preserve">било којом трансакцијом предвиђеном Документима о финансирању) или у вези са било којим законима о спречавању корупције и спречавању прања новца, економским и трговинским санкцијама и законима о спречавању тероризма, или било каквом истрагом или поступком </w:t>
      </w:r>
      <w:r>
        <w:rPr>
          <w:color w:val="000000"/>
        </w:rPr>
        <w:t>који се односе на исто;</w:t>
      </w:r>
    </w:p>
    <w:p w:rsidR="0029390E" w:rsidRDefault="00D83485">
      <w:pPr>
        <w:spacing w:after="150"/>
      </w:pPr>
      <w:r>
        <w:rPr>
          <w:color w:val="000000"/>
        </w:rPr>
        <w:t>(б) копије примерака било које коресподенције које су достављене или примљене од било ког регулаторног органа у вези са било којим питањем наведеним у горенаведеном ставу (а) у исто време када су послате или одмах по њиховом пријему</w:t>
      </w:r>
      <w:r>
        <w:rPr>
          <w:color w:val="000000"/>
        </w:rPr>
        <w:t xml:space="preserve"> (као што то може бити случај); и</w:t>
      </w:r>
    </w:p>
    <w:p w:rsidR="0029390E" w:rsidRDefault="00D83485">
      <w:pPr>
        <w:spacing w:after="150"/>
      </w:pPr>
      <w:r>
        <w:rPr>
          <w:color w:val="000000"/>
        </w:rPr>
        <w:lastRenderedPageBreak/>
        <w:t>(ц) одмах на захтев било које Финансијске стране (преко Агента), додатне информације које се односе на било које питање која се односи на напред наведене ставове (а) и (б), као што Финансијска страна може разумно да захтев</w:t>
      </w:r>
      <w:r>
        <w:rPr>
          <w:color w:val="000000"/>
        </w:rPr>
        <w:t>а.</w:t>
      </w:r>
    </w:p>
    <w:p w:rsidR="0029390E" w:rsidRDefault="00D83485">
      <w:pPr>
        <w:spacing w:after="150"/>
      </w:pPr>
      <w:r>
        <w:rPr>
          <w:b/>
          <w:color w:val="000000"/>
        </w:rPr>
        <w:t>18.3 Разне информације</w:t>
      </w:r>
    </w:p>
    <w:p w:rsidR="0029390E" w:rsidRDefault="00D83485">
      <w:pPr>
        <w:spacing w:after="150"/>
      </w:pPr>
      <w:r>
        <w:rPr>
          <w:color w:val="000000"/>
        </w:rPr>
        <w:t>Зајмопримац ће Агенту доставити (у довољном броју примерака за све Зајмодавце, ако Агент тако захтева):</w:t>
      </w:r>
    </w:p>
    <w:p w:rsidR="0029390E" w:rsidRDefault="00D83485">
      <w:pPr>
        <w:spacing w:after="150"/>
      </w:pPr>
      <w:r>
        <w:rPr>
          <w:color w:val="000000"/>
        </w:rPr>
        <w:t>(а) сва документа које је Зајмопримац проследио повериоцима спољне финансијске задужености истовремено када су они прослеђени;</w:t>
      </w:r>
    </w:p>
    <w:p w:rsidR="0029390E" w:rsidRDefault="00D83485">
      <w:pPr>
        <w:spacing w:after="150"/>
      </w:pPr>
      <w:r>
        <w:rPr>
          <w:color w:val="000000"/>
        </w:rPr>
        <w:t>(б) одмах након што сазна, детаље свих спорова, арбитража или административних поступака који су у току, спремају се или су нерешени против Зајмопримца и који би, уколико се донесе негативна одлука, могли имати Материјално негативан ефекат;</w:t>
      </w:r>
    </w:p>
    <w:p w:rsidR="0029390E" w:rsidRDefault="00D83485">
      <w:pPr>
        <w:spacing w:after="150"/>
      </w:pPr>
      <w:r>
        <w:rPr>
          <w:color w:val="000000"/>
        </w:rPr>
        <w:t>(ц) промптно д</w:t>
      </w:r>
      <w:r>
        <w:rPr>
          <w:color w:val="000000"/>
        </w:rPr>
        <w:t>руге такве финансијске, статистичке и опште информације везане за финансијско стање, имовину, функције и рад Зајмопримца, које Агент може разумно тражити, укључујући:</w:t>
      </w:r>
    </w:p>
    <w:p w:rsidR="0029390E" w:rsidRDefault="00D83485">
      <w:pPr>
        <w:spacing w:after="150"/>
      </w:pPr>
      <w:r>
        <w:rPr>
          <w:color w:val="000000"/>
        </w:rPr>
        <w:t>(i) тражене допуне или појашњења или пројекције или тражене допуне или објашњења другог м</w:t>
      </w:r>
      <w:r>
        <w:rPr>
          <w:color w:val="000000"/>
        </w:rPr>
        <w:t>атеријала које је Зајмопримац доставио у складу са овим Уговором; и</w:t>
      </w:r>
    </w:p>
    <w:p w:rsidR="0029390E" w:rsidRDefault="00D83485">
      <w:pPr>
        <w:spacing w:after="150"/>
      </w:pPr>
      <w:r>
        <w:rPr>
          <w:color w:val="000000"/>
        </w:rPr>
        <w:t>(ii) све информације у вези са учешћем Зајмопримаца или преговорима у било којој иницијативи или програму за обуставу отплате дуга ММФ-а, Светске банке, Г20 (или било ког од његових чланов</w:t>
      </w:r>
      <w:r>
        <w:rPr>
          <w:color w:val="000000"/>
        </w:rPr>
        <w:t>а) или Париског клуба (или било ког од његових чланова) које би се односило на финансијско задужење према комерцијалним повериоцима;</w:t>
      </w:r>
    </w:p>
    <w:p w:rsidR="0029390E" w:rsidRDefault="00D83485">
      <w:pPr>
        <w:spacing w:after="150"/>
      </w:pPr>
      <w:r>
        <w:rPr>
          <w:color w:val="000000"/>
        </w:rPr>
        <w:t>(д) промптно примерак свих измена:</w:t>
      </w:r>
    </w:p>
    <w:p w:rsidR="0029390E" w:rsidRDefault="00D83485">
      <w:pPr>
        <w:spacing w:after="150"/>
      </w:pPr>
      <w:r>
        <w:rPr>
          <w:color w:val="000000"/>
        </w:rPr>
        <w:t>(i) конститутивних докумената Зајмопримца који утичу на његов статус; и</w:t>
      </w:r>
    </w:p>
    <w:p w:rsidR="0029390E" w:rsidRDefault="00D83485">
      <w:pPr>
        <w:spacing w:after="150"/>
      </w:pPr>
      <w:r>
        <w:rPr>
          <w:color w:val="000000"/>
        </w:rPr>
        <w:t>(ii) Закон о јав</w:t>
      </w:r>
      <w:r>
        <w:rPr>
          <w:color w:val="000000"/>
        </w:rPr>
        <w:t>ном дугу („Службени гласник РСˮ, бр. 61/05, 107/09, 78/11, 68/15, 95/18, 91/19 и 149/20), Закон о буџетском систему („Службени гласник РСˮ, бр. 54/09, 73/10, 101/10, 101/11, 93/12, 62/13, 63/13, 108/13, 142/14, 68/15, 103/15, 99/16, 113/17,5/18, 31/19, 72/</w:t>
      </w:r>
      <w:r>
        <w:rPr>
          <w:color w:val="000000"/>
        </w:rPr>
        <w:t>19, 149/20, 118/21 и 138/22);</w:t>
      </w:r>
    </w:p>
    <w:p w:rsidR="0029390E" w:rsidRDefault="00D83485">
      <w:pPr>
        <w:spacing w:after="150"/>
      </w:pPr>
      <w:r>
        <w:rPr>
          <w:color w:val="000000"/>
        </w:rPr>
        <w:t xml:space="preserve">(е) без одлагања, детаље свих закона, уредби или прописа за које ће се или би се разумно могло очекивати да ће материјално и негативно утицати на способност Зајмопримаца да извршава своје обавезе плаћања према Документима о </w:t>
      </w:r>
      <w:r>
        <w:rPr>
          <w:color w:val="000000"/>
        </w:rPr>
        <w:t>финансирању;</w:t>
      </w:r>
    </w:p>
    <w:p w:rsidR="0029390E" w:rsidRDefault="00D83485">
      <w:pPr>
        <w:spacing w:after="150"/>
      </w:pPr>
      <w:r>
        <w:rPr>
          <w:color w:val="000000"/>
        </w:rPr>
        <w:t>(ф) без одлагања, детаље о свим емисијама на тржишту капитала које је извршио Зајмопримац након датума овог Уговора; и</w:t>
      </w:r>
    </w:p>
    <w:p w:rsidR="0029390E" w:rsidRDefault="00D83485">
      <w:pPr>
        <w:spacing w:after="150"/>
      </w:pPr>
      <w:r>
        <w:rPr>
          <w:color w:val="000000"/>
        </w:rPr>
        <w:lastRenderedPageBreak/>
        <w:t>(г) одмах по сазнању, сваку информацију која потврђује или разумно наговештава да је дошло до било каквог кршења клаузуле 19</w:t>
      </w:r>
      <w:r>
        <w:rPr>
          <w:color w:val="000000"/>
        </w:rPr>
        <w:t>.2 (</w:t>
      </w:r>
      <w:r>
        <w:rPr>
          <w:i/>
          <w:color w:val="000000"/>
        </w:rPr>
        <w:t>Усклађеност са законима</w:t>
      </w:r>
      <w:r>
        <w:rPr>
          <w:color w:val="000000"/>
        </w:rPr>
        <w:t>).</w:t>
      </w:r>
    </w:p>
    <w:p w:rsidR="0029390E" w:rsidRDefault="00D83485">
      <w:pPr>
        <w:spacing w:after="150"/>
      </w:pPr>
      <w:r>
        <w:rPr>
          <w:b/>
          <w:color w:val="000000"/>
        </w:rPr>
        <w:t>18.4 Информација: Извештај о коришћењу средстава Зајма</w:t>
      </w:r>
    </w:p>
    <w:p w:rsidR="0029390E" w:rsidRDefault="00D83485">
      <w:pPr>
        <w:spacing w:after="150"/>
      </w:pPr>
      <w:r>
        <w:rPr>
          <w:color w:val="000000"/>
        </w:rPr>
        <w:t>(а) Зајмопримац ће доставити Агенту, на датуме који падају 6 и 12 месеци након Датума коришћења (и у било које друго време, које Агент може разумно да затражи према инстру</w:t>
      </w:r>
      <w:r>
        <w:rPr>
          <w:color w:val="000000"/>
        </w:rPr>
        <w:t>кцијама Већинских зајмодаваца), извештај који је у суштинској форми наведен у Прилогу 6 (</w:t>
      </w:r>
      <w:r>
        <w:rPr>
          <w:i/>
          <w:color w:val="000000"/>
        </w:rPr>
        <w:t>Образац извештаја о коришћењу средстава Зајма</w:t>
      </w:r>
      <w:r>
        <w:rPr>
          <w:color w:val="000000"/>
        </w:rPr>
        <w:t>) који наводи (са пратећим доказима, ако то тражи Агент поступајући по инструкцијама Већинских зајмодаваца) како су релева</w:t>
      </w:r>
      <w:r>
        <w:rPr>
          <w:color w:val="000000"/>
        </w:rPr>
        <w:t>нтна средстава Зајма употребљена (таква употреба да буде у складу са клаузулом 3.1 (</w:t>
      </w:r>
      <w:r>
        <w:rPr>
          <w:i/>
          <w:color w:val="000000"/>
        </w:rPr>
        <w:t>Сврха</w:t>
      </w:r>
      <w:r>
        <w:rPr>
          <w:color w:val="000000"/>
        </w:rPr>
        <w:t>)).</w:t>
      </w:r>
    </w:p>
    <w:p w:rsidR="0029390E" w:rsidRDefault="00D83485">
      <w:pPr>
        <w:spacing w:after="150"/>
      </w:pPr>
      <w:r>
        <w:rPr>
          <w:color w:val="000000"/>
        </w:rPr>
        <w:t>(б) Зајмопримац ће обезбедити да ће сва средства Зајма бити употребљена у складу са клаузулом 3.1 (</w:t>
      </w:r>
      <w:r>
        <w:rPr>
          <w:i/>
          <w:color w:val="000000"/>
        </w:rPr>
        <w:t>Сврха</w:t>
      </w:r>
      <w:r>
        <w:rPr>
          <w:color w:val="000000"/>
        </w:rPr>
        <w:t>) до датума који пада 12 месеци након Датума коришћења.</w:t>
      </w:r>
    </w:p>
    <w:p w:rsidR="0029390E" w:rsidRDefault="00D83485">
      <w:pPr>
        <w:spacing w:after="150"/>
      </w:pPr>
      <w:r>
        <w:rPr>
          <w:b/>
          <w:color w:val="000000"/>
        </w:rPr>
        <w:t>18.</w:t>
      </w:r>
      <w:r>
        <w:rPr>
          <w:b/>
          <w:color w:val="000000"/>
        </w:rPr>
        <w:t>5 Обавештење о неиспуњењу обавеза</w:t>
      </w:r>
    </w:p>
    <w:p w:rsidR="0029390E" w:rsidRDefault="00D83485">
      <w:pPr>
        <w:spacing w:after="150"/>
      </w:pPr>
      <w:r>
        <w:rPr>
          <w:color w:val="000000"/>
        </w:rPr>
        <w:t>(а) Зајмопримац ће обавестити Агента о сваком неиспуњењу обавеза (и корацима који се предузимају за отклањање, уколико их има) одмах након што сазна о неиспуњењу.</w:t>
      </w:r>
    </w:p>
    <w:p w:rsidR="0029390E" w:rsidRDefault="00D83485">
      <w:pPr>
        <w:spacing w:after="150"/>
      </w:pPr>
      <w:r>
        <w:rPr>
          <w:color w:val="000000"/>
        </w:rPr>
        <w:t>(б) Одмах након захтева Агента, Зајмопримац ће Агенту доста</w:t>
      </w:r>
      <w:r>
        <w:rPr>
          <w:color w:val="000000"/>
        </w:rPr>
        <w:t>вити потврду потписану од стране потписника Зајмопримца којом се потврђује да се Неиспуњење обавеза не наставља (или уколико се Неиспуњење обавеза наставља, навешће случај Неиспуњења обавеза и кораке који се предузимају за отклањање истог, уколико их има).</w:t>
      </w:r>
    </w:p>
    <w:p w:rsidR="0029390E" w:rsidRDefault="00D83485">
      <w:pPr>
        <w:spacing w:after="150"/>
      </w:pPr>
      <w:r>
        <w:rPr>
          <w:b/>
          <w:color w:val="000000"/>
        </w:rPr>
        <w:t>18.6 Коришћење веб сајтова</w:t>
      </w:r>
    </w:p>
    <w:p w:rsidR="0029390E" w:rsidRDefault="00D83485">
      <w:pPr>
        <w:spacing w:after="150"/>
      </w:pPr>
      <w:r>
        <w:rPr>
          <w:color w:val="000000"/>
        </w:rPr>
        <w:t>(а) Зајмопримац може испунити своју обавезу по овом Уговору и доставити информације оним Зајмодавцима („</w:t>
      </w:r>
      <w:r>
        <w:rPr>
          <w:b/>
          <w:color w:val="000000"/>
        </w:rPr>
        <w:t>Зајмодавци који користе веб сајт</w:t>
      </w:r>
      <w:r>
        <w:rPr>
          <w:color w:val="000000"/>
        </w:rPr>
        <w:t>”) који прихватају овај метод комуникације тако што ће ове информације поставити на електрон</w:t>
      </w:r>
      <w:r>
        <w:rPr>
          <w:color w:val="000000"/>
        </w:rPr>
        <w:t>ски веб сајт Зајмопримца и Агента („</w:t>
      </w:r>
      <w:r>
        <w:rPr>
          <w:b/>
          <w:color w:val="000000"/>
        </w:rPr>
        <w:t>Наменски веб сајт</w:t>
      </w:r>
      <w:r>
        <w:rPr>
          <w:color w:val="000000"/>
        </w:rPr>
        <w:t>”) ако:</w:t>
      </w:r>
    </w:p>
    <w:p w:rsidR="0029390E" w:rsidRDefault="00D83485">
      <w:pPr>
        <w:spacing w:after="150"/>
      </w:pPr>
      <w:r>
        <w:rPr>
          <w:color w:val="000000"/>
        </w:rPr>
        <w:t>(i) се Агент изричито сложи (након обављених консултација са сваким Зајмодавцем) да ће прихватити пријем информација овим путем;</w:t>
      </w:r>
    </w:p>
    <w:p w:rsidR="0029390E" w:rsidRDefault="00D83485">
      <w:pPr>
        <w:spacing w:after="150"/>
      </w:pPr>
      <w:r>
        <w:rPr>
          <w:color w:val="000000"/>
        </w:rPr>
        <w:t>(ii) су и Зајмопримац и Агент упознати са адресом и релевантном ло</w:t>
      </w:r>
      <w:r>
        <w:rPr>
          <w:color w:val="000000"/>
        </w:rPr>
        <w:t>зинком потребном за Наменски веб сајт; и</w:t>
      </w:r>
    </w:p>
    <w:p w:rsidR="0029390E" w:rsidRDefault="00D83485">
      <w:pPr>
        <w:spacing w:after="150"/>
      </w:pPr>
      <w:r>
        <w:rPr>
          <w:color w:val="000000"/>
        </w:rPr>
        <w:t>(iii) су информације у претходно договореном формату између Зајмопримца и Агента.</w:t>
      </w:r>
    </w:p>
    <w:p w:rsidR="0029390E" w:rsidRDefault="00D83485">
      <w:pPr>
        <w:spacing w:after="150"/>
      </w:pPr>
      <w:r>
        <w:rPr>
          <w:color w:val="000000"/>
        </w:rPr>
        <w:t>(б) Ако се Зајмодавац („</w:t>
      </w:r>
      <w:r>
        <w:rPr>
          <w:b/>
          <w:color w:val="000000"/>
        </w:rPr>
        <w:t>Зајмопримац који тражи штампани формат</w:t>
      </w:r>
      <w:r>
        <w:rPr>
          <w:color w:val="000000"/>
        </w:rPr>
        <w:t>”) не слаже да се информације доставе електронски, у том случају ће Аге</w:t>
      </w:r>
      <w:r>
        <w:rPr>
          <w:color w:val="000000"/>
        </w:rPr>
        <w:t xml:space="preserve">нт о томе обавестити Зајмопримца и Зајмопримац ће информације доставити Агенту у </w:t>
      </w:r>
      <w:r>
        <w:rPr>
          <w:color w:val="000000"/>
        </w:rPr>
        <w:lastRenderedPageBreak/>
        <w:t>штампаном формату (у довољном броју примерака за сваког Зајмопримца који тражи информације у штампаном формату и за Извозну кредитну агенцију УК). У сваком случају, Зајмоприма</w:t>
      </w:r>
      <w:r>
        <w:rPr>
          <w:color w:val="000000"/>
        </w:rPr>
        <w:t>ц ће Агенту доставити барем један примерак у штампаном формату информација чија је достава тражена.</w:t>
      </w:r>
    </w:p>
    <w:p w:rsidR="0029390E" w:rsidRDefault="00D83485">
      <w:pPr>
        <w:spacing w:after="150"/>
      </w:pPr>
      <w:r>
        <w:rPr>
          <w:color w:val="000000"/>
        </w:rPr>
        <w:t>(ц) Агент ће сваком Зајмодавцу који тражи информације у штампаном формату доставити адресу и релевантну лозинку потребну за Наменски веб сајт након утврђива</w:t>
      </w:r>
      <w:r>
        <w:rPr>
          <w:color w:val="000000"/>
        </w:rPr>
        <w:t>ња наменског веб сајта од стране Зајмопримца и Агента.</w:t>
      </w:r>
    </w:p>
    <w:p w:rsidR="0029390E" w:rsidRDefault="00D83485">
      <w:pPr>
        <w:spacing w:after="150"/>
      </w:pPr>
      <w:r>
        <w:rPr>
          <w:color w:val="000000"/>
        </w:rPr>
        <w:t>(д) Зајмопримац ће одмах након што сазна обавестити Агента ако:</w:t>
      </w:r>
    </w:p>
    <w:p w:rsidR="0029390E" w:rsidRDefault="00D83485">
      <w:pPr>
        <w:spacing w:after="150"/>
      </w:pPr>
      <w:r>
        <w:rPr>
          <w:color w:val="000000"/>
        </w:rPr>
        <w:t>(i) не може да се приступи Наменском веб сајту услед техничких проблема;</w:t>
      </w:r>
    </w:p>
    <w:p w:rsidR="0029390E" w:rsidRDefault="00D83485">
      <w:pPr>
        <w:spacing w:after="150"/>
      </w:pPr>
      <w:r>
        <w:rPr>
          <w:color w:val="000000"/>
        </w:rPr>
        <w:t>(ii) се промени лозинка за приступ Наменском веб сајту;</w:t>
      </w:r>
    </w:p>
    <w:p w:rsidR="0029390E" w:rsidRDefault="00D83485">
      <w:pPr>
        <w:spacing w:after="150"/>
      </w:pPr>
      <w:r>
        <w:rPr>
          <w:color w:val="000000"/>
        </w:rPr>
        <w:t>(iii) се</w:t>
      </w:r>
      <w:r>
        <w:rPr>
          <w:color w:val="000000"/>
        </w:rPr>
        <w:t xml:space="preserve"> информације чије достављање је обавезно по овом Уговору поставе на Наменски веб сајт;</w:t>
      </w:r>
    </w:p>
    <w:p w:rsidR="0029390E" w:rsidRDefault="00D83485">
      <w:pPr>
        <w:spacing w:after="150"/>
      </w:pPr>
      <w:r>
        <w:rPr>
          <w:color w:val="000000"/>
        </w:rPr>
        <w:t>(iv) дође до измена и допуна постојећих информација које су по овом Уговору постављене на Наменски веб сајт; или</w:t>
      </w:r>
    </w:p>
    <w:p w:rsidR="0029390E" w:rsidRDefault="00D83485">
      <w:pPr>
        <w:spacing w:after="150"/>
      </w:pPr>
      <w:r>
        <w:rPr>
          <w:color w:val="000000"/>
        </w:rPr>
        <w:t xml:space="preserve">(v) Зајмопримац дође до сазнања да је Наменски веб сајт </w:t>
      </w:r>
      <w:r>
        <w:rPr>
          <w:color w:val="000000"/>
        </w:rPr>
        <w:t>или било која информација постављена на Наменском веб сајту заражен електронским вирусом или сличним софтверима или да је то раније био.</w:t>
      </w:r>
    </w:p>
    <w:p w:rsidR="0029390E" w:rsidRDefault="00D83485">
      <w:pPr>
        <w:spacing w:after="150"/>
      </w:pPr>
      <w:r>
        <w:rPr>
          <w:color w:val="000000"/>
        </w:rPr>
        <w:t>(е) Ако Зајмопримац обавести Агента у складу са горе наведеном клаузулом 18.6(д)(i) или клаузулом 18.6(д)(v), све инфор</w:t>
      </w:r>
      <w:r>
        <w:rPr>
          <w:color w:val="000000"/>
        </w:rPr>
        <w:t>мације које према овом Уговору Зајмопримац достави након датума обавештења морају бити достављене у штампаном формату осим и докле год су Агент и сваки Зајмодавац који користи веб сајт сигурни да се околности које су проузроковале обавештење не настављају.</w:t>
      </w:r>
    </w:p>
    <w:p w:rsidR="0029390E" w:rsidRDefault="00D83485">
      <w:pPr>
        <w:spacing w:after="150"/>
      </w:pPr>
      <w:r>
        <w:rPr>
          <w:color w:val="000000"/>
        </w:rPr>
        <w:t xml:space="preserve">(ф) Сваки Зајмопримац који информације добија електронски може тражити, преко Агента, један примерак у штампаном формату свих тражених информација према овом Уговору које се постављају на Наменски веб сајт. Зајмопримац ће испунити сваки такав захтев у </w:t>
      </w:r>
      <w:r>
        <w:rPr>
          <w:color w:val="000000"/>
        </w:rPr>
        <w:t>року од десет (10) Радних дана.</w:t>
      </w:r>
    </w:p>
    <w:p w:rsidR="0029390E" w:rsidRDefault="00D83485">
      <w:pPr>
        <w:spacing w:after="150"/>
      </w:pPr>
      <w:r>
        <w:rPr>
          <w:b/>
          <w:color w:val="000000"/>
        </w:rPr>
        <w:t>18.7 Директна електронска испорука од стране Зајмопримца</w:t>
      </w:r>
    </w:p>
    <w:p w:rsidR="0029390E" w:rsidRDefault="00D83485">
      <w:pPr>
        <w:spacing w:after="150"/>
      </w:pPr>
      <w:r>
        <w:rPr>
          <w:color w:val="000000"/>
        </w:rPr>
        <w:t>Зајмопримац може да изврши своју обавезу из овог Уговора да достави било коју информацију у вези са Зајмодавцем тако што ће те информације доставити директно том Зајмо</w:t>
      </w:r>
      <w:r>
        <w:rPr>
          <w:color w:val="000000"/>
        </w:rPr>
        <w:t>давцу у складу са клаузулом 29.5 (</w:t>
      </w:r>
      <w:r>
        <w:rPr>
          <w:i/>
          <w:color w:val="000000"/>
        </w:rPr>
        <w:t>Електронска комуникација</w:t>
      </w:r>
      <w:r>
        <w:rPr>
          <w:color w:val="000000"/>
        </w:rPr>
        <w:t>) у мери у којој се Зајмодавац и Агент слажу са овим начином испоруке.</w:t>
      </w:r>
    </w:p>
    <w:p w:rsidR="0029390E" w:rsidRDefault="00D83485">
      <w:pPr>
        <w:spacing w:after="150"/>
      </w:pPr>
      <w:r>
        <w:rPr>
          <w:b/>
          <w:color w:val="000000"/>
        </w:rPr>
        <w:t>18.8 Провере „Упознај свог Клијента”</w:t>
      </w:r>
    </w:p>
    <w:p w:rsidR="0029390E" w:rsidRDefault="00D83485">
      <w:pPr>
        <w:spacing w:after="150"/>
      </w:pPr>
      <w:r>
        <w:rPr>
          <w:color w:val="000000"/>
        </w:rPr>
        <w:t>(а) Ако:</w:t>
      </w:r>
    </w:p>
    <w:p w:rsidR="0029390E" w:rsidRDefault="00D83485">
      <w:pPr>
        <w:spacing w:after="150"/>
      </w:pPr>
      <w:r>
        <w:rPr>
          <w:color w:val="000000"/>
        </w:rPr>
        <w:lastRenderedPageBreak/>
        <w:t>(i) увођење новог закона или прописа, или нека промена у постојећем закону или пр</w:t>
      </w:r>
      <w:r>
        <w:rPr>
          <w:color w:val="000000"/>
        </w:rPr>
        <w:t>опису (или тумачењу, примени или спровођењу тог закона или прописа) до којег дође након датума овог Уговора;</w:t>
      </w:r>
    </w:p>
    <w:p w:rsidR="0029390E" w:rsidRDefault="00D83485">
      <w:pPr>
        <w:spacing w:after="150"/>
      </w:pPr>
      <w:r>
        <w:rPr>
          <w:color w:val="000000"/>
        </w:rPr>
        <w:t>(ii) промене статуса Зајмопримца након датума овог Уговора; или</w:t>
      </w:r>
    </w:p>
    <w:p w:rsidR="0029390E" w:rsidRDefault="00D83485">
      <w:pPr>
        <w:spacing w:after="150"/>
      </w:pPr>
      <w:r>
        <w:rPr>
          <w:color w:val="000000"/>
        </w:rPr>
        <w:t xml:space="preserve">(iii) предложено уступање или пренос које врши неки Зајмодавац у погледу својих </w:t>
      </w:r>
      <w:r>
        <w:rPr>
          <w:color w:val="000000"/>
        </w:rPr>
        <w:t>права и обавеза према овом Уговору страни која није Зајмодавац пре таквог уступања или преноса,</w:t>
      </w:r>
    </w:p>
    <w:p w:rsidR="0029390E" w:rsidRDefault="00D83485">
      <w:pPr>
        <w:spacing w:after="150"/>
      </w:pPr>
      <w:r>
        <w:rPr>
          <w:color w:val="000000"/>
        </w:rPr>
        <w:t>обавезује Агента или било ког Зајмодавца (или, у случају из горе наведеног става (iii), било ког потенцијалног новог Зајмодавца) на поступање у складу с идентиф</w:t>
      </w:r>
      <w:r>
        <w:rPr>
          <w:color w:val="000000"/>
        </w:rPr>
        <w:t>икацијским поступком „упознај свог Клијента” или сличним поступком у околностима у којима му потребне информације већ нису доступне, Зајмопримац ће одмах по захтеву Агента или било ког Зајмодавца доставити или осигурати достављање оне документације и друге</w:t>
      </w:r>
      <w:r>
        <w:rPr>
          <w:color w:val="000000"/>
        </w:rPr>
        <w:t xml:space="preserve"> доказе које Агент може оправдано захтевати (за себе или за било ког Зајмодавца) или било који Зајмодавац (за себе или, у случају описаном у горе наведеном ставу (iii), у име новог потенцијалног Зајмодавца) како би Агент, тај постојећи Зајмодавац или у слу</w:t>
      </w:r>
      <w:r>
        <w:rPr>
          <w:color w:val="000000"/>
        </w:rPr>
        <w:t>чају описаном у ставу (iii), нови потенцијални Зајмодавац поступили у складу са свим проверама „упознај свог Клијента” или сличним проверама према свим важећим законима и прописима у складу са трансакцијама које су предвиђене у Документима о финансирању.</w:t>
      </w:r>
    </w:p>
    <w:p w:rsidR="0029390E" w:rsidRDefault="00D83485">
      <w:pPr>
        <w:spacing w:after="150"/>
      </w:pPr>
      <w:r>
        <w:rPr>
          <w:color w:val="000000"/>
        </w:rPr>
        <w:t>(</w:t>
      </w:r>
      <w:r>
        <w:rPr>
          <w:color w:val="000000"/>
        </w:rPr>
        <w:t>б) Сваки Зајмодавац ће одмах по пријему захтева Агента доставити или осигурати достављање оне документације и других доказа које Агент (у своје име) може оправдано затражити како би Агент спровео и на задовољавајући начин поступио у складу са свим проверам</w:t>
      </w:r>
      <w:r>
        <w:rPr>
          <w:color w:val="000000"/>
        </w:rPr>
        <w:t>а „упознај свог Клијента” или сличним проверама према свим важећим законима и прописима који произилазе из трансакција које су предвиђене Документима о финансирању.</w:t>
      </w:r>
    </w:p>
    <w:p w:rsidR="0029390E" w:rsidRDefault="00D83485">
      <w:pPr>
        <w:spacing w:after="150"/>
      </w:pPr>
      <w:r>
        <w:rPr>
          <w:b/>
          <w:color w:val="000000"/>
        </w:rPr>
        <w:t>19 Опште Обавезе</w:t>
      </w:r>
    </w:p>
    <w:p w:rsidR="0029390E" w:rsidRDefault="00D83485">
      <w:pPr>
        <w:spacing w:after="150"/>
      </w:pPr>
      <w:r>
        <w:rPr>
          <w:color w:val="000000"/>
        </w:rPr>
        <w:t>Обавезе из клаузуле 19 остају на снази од датума овог Уговора докле год по</w:t>
      </w:r>
      <w:r>
        <w:rPr>
          <w:color w:val="000000"/>
        </w:rPr>
        <w:t>стоји било који неизмирени износ по основу Докумената о финансирању или било која Обавеза на снази.</w:t>
      </w:r>
    </w:p>
    <w:p w:rsidR="0029390E" w:rsidRDefault="00D83485">
      <w:pPr>
        <w:spacing w:after="150"/>
      </w:pPr>
      <w:r>
        <w:rPr>
          <w:b/>
          <w:color w:val="000000"/>
        </w:rPr>
        <w:t>19.1 Овлашћења</w:t>
      </w:r>
    </w:p>
    <w:p w:rsidR="0029390E" w:rsidRDefault="00D83485">
      <w:pPr>
        <w:spacing w:after="150"/>
      </w:pPr>
      <w:r>
        <w:rPr>
          <w:color w:val="000000"/>
        </w:rPr>
        <w:t>Зајмопримац ће прибавити, испоштовати све услове и учинити све што је потребно за одржавање у потпуности на снази сва овлашћења потребна прем</w:t>
      </w:r>
      <w:r>
        <w:rPr>
          <w:color w:val="000000"/>
        </w:rPr>
        <w:t>а било ком меродавном закону Републике Србије како би се испуниле обавезе по основу Докумената о финансирању или да би се обезбедила легалност, валидност, примењивост и прихватљивости доказа Финансијских документа у Републици Србији (и доставити оверене пр</w:t>
      </w:r>
      <w:r>
        <w:rPr>
          <w:color w:val="000000"/>
        </w:rPr>
        <w:t xml:space="preserve">имерке Агенту) укључујући у односу на Зајмопримца било које неопходно овлашћење, уколико је потребно, како би се обезбедило да Зајмопримац може у </w:t>
      </w:r>
      <w:r>
        <w:rPr>
          <w:color w:val="000000"/>
        </w:rPr>
        <w:lastRenderedPageBreak/>
        <w:t>потпуности располагати Резервама за потребе извршавања обавеза по основу Финансијским документима.</w:t>
      </w:r>
    </w:p>
    <w:p w:rsidR="0029390E" w:rsidRDefault="00D83485">
      <w:pPr>
        <w:spacing w:after="150"/>
      </w:pPr>
      <w:r>
        <w:rPr>
          <w:b/>
          <w:color w:val="000000"/>
        </w:rPr>
        <w:t>19.2 Усагла</w:t>
      </w:r>
      <w:r>
        <w:rPr>
          <w:b/>
          <w:color w:val="000000"/>
        </w:rPr>
        <w:t>шеност са законима</w:t>
      </w:r>
    </w:p>
    <w:p w:rsidR="0029390E" w:rsidRDefault="00D83485">
      <w:pPr>
        <w:spacing w:after="150"/>
      </w:pPr>
      <w:r>
        <w:rPr>
          <w:color w:val="000000"/>
        </w:rPr>
        <w:t>(а) Зајмопримац ће поступати по свим аспектима у складу са свим законима којима подлеже, уколико би непоступање материјално умањило Зајмопримчеву способност да извршава своје обавезе по основу Докумената о финансирању.</w:t>
      </w:r>
    </w:p>
    <w:p w:rsidR="0029390E" w:rsidRDefault="00D83485">
      <w:pPr>
        <w:spacing w:after="150"/>
      </w:pPr>
      <w:r>
        <w:rPr>
          <w:color w:val="000000"/>
        </w:rPr>
        <w:t>(б)  Зајмопримац ћ</w:t>
      </w:r>
      <w:r>
        <w:rPr>
          <w:color w:val="000000"/>
        </w:rPr>
        <w:t>е одржати важећим и спроводити политике и процедуре конципиране тако да обезбеде усклађеност Зајмопримца, његових Подружница и његових службеника, запослених и агената са законима о спречавању корупције и спречавању прања новца, економским и трговинским са</w:t>
      </w:r>
      <w:r>
        <w:rPr>
          <w:color w:val="000000"/>
        </w:rPr>
        <w:t>нкцијама и законима о спречавању тероризма.</w:t>
      </w:r>
    </w:p>
    <w:p w:rsidR="0029390E" w:rsidRDefault="00D83485">
      <w:pPr>
        <w:spacing w:after="150"/>
      </w:pPr>
      <w:r>
        <w:rPr>
          <w:b/>
          <w:color w:val="000000"/>
        </w:rPr>
        <w:t>19.3 ММФ</w:t>
      </w:r>
    </w:p>
    <w:p w:rsidR="0029390E" w:rsidRDefault="00D83485">
      <w:pPr>
        <w:spacing w:after="150"/>
      </w:pPr>
      <w:r>
        <w:rPr>
          <w:color w:val="000000"/>
        </w:rPr>
        <w:t>Зајмопримац ће у сваком тренутку испуњавати своје обавезе које проистичу из чланства у ММФ-у и ИБРД-у (или правним следбеницима ММФ-а или ИБРД-а).</w:t>
      </w:r>
    </w:p>
    <w:p w:rsidR="0029390E" w:rsidRDefault="00D83485">
      <w:pPr>
        <w:spacing w:after="150"/>
      </w:pPr>
      <w:r>
        <w:rPr>
          <w:b/>
          <w:color w:val="000000"/>
        </w:rPr>
        <w:t>19.4 Негативна залога</w:t>
      </w:r>
    </w:p>
    <w:p w:rsidR="0029390E" w:rsidRDefault="00D83485">
      <w:pPr>
        <w:spacing w:after="150"/>
      </w:pPr>
      <w:r>
        <w:rPr>
          <w:color w:val="000000"/>
        </w:rPr>
        <w:t>(а) У овој клаузули 19.4 „</w:t>
      </w:r>
      <w:r>
        <w:rPr>
          <w:b/>
          <w:color w:val="000000"/>
        </w:rPr>
        <w:t>Квази-об</w:t>
      </w:r>
      <w:r>
        <w:rPr>
          <w:b/>
          <w:color w:val="000000"/>
        </w:rPr>
        <w:t>езбеђење</w:t>
      </w:r>
      <w:r>
        <w:rPr>
          <w:color w:val="000000"/>
        </w:rPr>
        <w:t>” означава аранжман или трансакцију описану у даљем тексту у ставу (а) испод.</w:t>
      </w:r>
    </w:p>
    <w:p w:rsidR="0029390E" w:rsidRDefault="00D83485">
      <w:pPr>
        <w:spacing w:after="150"/>
      </w:pPr>
      <w:r>
        <w:rPr>
          <w:color w:val="000000"/>
        </w:rPr>
        <w:t>(б) Зајмопримац неће доделити или дозволити успостављање и обезбедиће да не буде додељено нити дозвољено успостављање било ког Обезбеђења над Јавном имовином, садашњом ил</w:t>
      </w:r>
      <w:r>
        <w:rPr>
          <w:color w:val="000000"/>
        </w:rPr>
        <w:t>и будућом, у циљу обезбеђивања намирења Спољне финансијске задужености Зајмопримца, осим ако он или његове агенције (ако је примењиво) истовремено и претходно не обезбеде Зајмове једнаким и мерљивим таквим Обезбеђењем или обезбеде други аранжман (без обзир</w:t>
      </w:r>
      <w:r>
        <w:rPr>
          <w:color w:val="000000"/>
        </w:rPr>
        <w:t>а да ли садржи Обезбеђење) задовољавајуће за Агента.</w:t>
      </w:r>
    </w:p>
    <w:p w:rsidR="0029390E" w:rsidRDefault="00D83485">
      <w:pPr>
        <w:spacing w:after="150"/>
      </w:pPr>
      <w:r>
        <w:rPr>
          <w:color w:val="000000"/>
        </w:rPr>
        <w:t>(ц) Зајмопримац ће обезбедити да нити он нити било која државна институција:</w:t>
      </w:r>
    </w:p>
    <w:p w:rsidR="0029390E" w:rsidRDefault="00D83485">
      <w:pPr>
        <w:spacing w:after="150"/>
      </w:pPr>
      <w:r>
        <w:rPr>
          <w:color w:val="000000"/>
        </w:rPr>
        <w:t>(i) не продају, пренесу или на други начин отуђе било коју своју имовину при чему су или могу бити дати у закуп или поново куп</w:t>
      </w:r>
      <w:r>
        <w:rPr>
          <w:color w:val="000000"/>
        </w:rPr>
        <w:t>љени од стране Зајмопримца или било које друге државне институције;</w:t>
      </w:r>
    </w:p>
    <w:p w:rsidR="0029390E" w:rsidRDefault="00D83485">
      <w:pPr>
        <w:spacing w:after="150"/>
      </w:pPr>
      <w:r>
        <w:rPr>
          <w:color w:val="000000"/>
        </w:rPr>
        <w:t>(ii) не преда, пренесе или на други начин отуђи било које од својих потраживања;</w:t>
      </w:r>
    </w:p>
    <w:p w:rsidR="0029390E" w:rsidRDefault="00D83485">
      <w:pPr>
        <w:spacing w:after="150"/>
      </w:pPr>
      <w:r>
        <w:rPr>
          <w:color w:val="000000"/>
        </w:rPr>
        <w:t>(iii) ступи у аранжман према коме се новац или корист банке или другог рачуна могу применити, подмирити или</w:t>
      </w:r>
      <w:r>
        <w:rPr>
          <w:color w:val="000000"/>
        </w:rPr>
        <w:t xml:space="preserve"> подвргнути комбинацији рачуна; или</w:t>
      </w:r>
    </w:p>
    <w:p w:rsidR="0029390E" w:rsidRDefault="00D83485">
      <w:pPr>
        <w:spacing w:after="150"/>
      </w:pPr>
      <w:r>
        <w:rPr>
          <w:color w:val="000000"/>
        </w:rPr>
        <w:t>(iv) ступи у било који други повлашћени аранжман који има сличан учинак,</w:t>
      </w:r>
    </w:p>
    <w:p w:rsidR="0029390E" w:rsidRDefault="00D83485">
      <w:pPr>
        <w:spacing w:after="150"/>
      </w:pPr>
      <w:r>
        <w:rPr>
          <w:color w:val="000000"/>
        </w:rPr>
        <w:t>(д) у околностима у којима се аранжман или трансакција склапају првенствено као метод повећања Спољне финансијске задужености.</w:t>
      </w:r>
    </w:p>
    <w:p w:rsidR="0029390E" w:rsidRDefault="00D83485">
      <w:pPr>
        <w:spacing w:after="150"/>
      </w:pPr>
      <w:r>
        <w:rPr>
          <w:color w:val="000000"/>
        </w:rPr>
        <w:lastRenderedPageBreak/>
        <w:t>(е) Горе наведени ст</w:t>
      </w:r>
      <w:r>
        <w:rPr>
          <w:color w:val="000000"/>
        </w:rPr>
        <w:t>авови (a) и (б) не примењују се на доле наведена Обезбеђења или (ако је такав случај) Квазиобезбеђења:</w:t>
      </w:r>
    </w:p>
    <w:p w:rsidR="0029390E" w:rsidRDefault="00D83485">
      <w:pPr>
        <w:spacing w:after="150"/>
      </w:pPr>
      <w:r>
        <w:rPr>
          <w:color w:val="000000"/>
        </w:rPr>
        <w:t>(i) било који аранжман о поравнању или компензацији који је склопио Зајмопримац или његове државне институције у редовном поступку банкарских аранжмана з</w:t>
      </w:r>
      <w:r>
        <w:rPr>
          <w:color w:val="000000"/>
        </w:rPr>
        <w:t>а потребе поравнања дуга и потражног салда;</w:t>
      </w:r>
    </w:p>
    <w:p w:rsidR="0029390E" w:rsidRDefault="00D83485">
      <w:pPr>
        <w:spacing w:after="150"/>
      </w:pPr>
      <w:r>
        <w:rPr>
          <w:color w:val="000000"/>
        </w:rPr>
        <w:t>(ii) било који аранжман плаћања, поравнања или компензацији у складу са било којом „</w:t>
      </w:r>
      <w:r>
        <w:rPr>
          <w:i/>
          <w:color w:val="000000"/>
        </w:rPr>
        <w:t>hedging”</w:t>
      </w:r>
      <w:r>
        <w:rPr>
          <w:color w:val="000000"/>
        </w:rPr>
        <w:t xml:space="preserve"> трансакцијом коју је склопио Зајмопримац или било која његова државна институција у сврху:</w:t>
      </w:r>
    </w:p>
    <w:p w:rsidR="0029390E" w:rsidRDefault="00D83485">
      <w:pPr>
        <w:spacing w:after="150"/>
      </w:pPr>
      <w:r>
        <w:rPr>
          <w:color w:val="000000"/>
        </w:rPr>
        <w:t>(A) заштите од било ког ризи</w:t>
      </w:r>
      <w:r>
        <w:rPr>
          <w:color w:val="000000"/>
        </w:rPr>
        <w:t>ка којем је изложена било која државна институција у свом редовном поступку трговања; или</w:t>
      </w:r>
    </w:p>
    <w:p w:rsidR="0029390E" w:rsidRDefault="00D83485">
      <w:pPr>
        <w:spacing w:after="150"/>
      </w:pPr>
      <w:r>
        <w:rPr>
          <w:color w:val="000000"/>
        </w:rPr>
        <w:t>(Б) каматне стопе или послова управљања валутом који се воде у редовном поступку пословања и искључиво у неспекулативне сврхе,</w:t>
      </w:r>
    </w:p>
    <w:p w:rsidR="0029390E" w:rsidRDefault="00D83485">
      <w:pPr>
        <w:spacing w:after="150"/>
      </w:pPr>
      <w:r>
        <w:rPr>
          <w:color w:val="000000"/>
        </w:rPr>
        <w:t>(iii) у сваком случају искључујући било</w:t>
      </w:r>
      <w:r>
        <w:rPr>
          <w:color w:val="000000"/>
        </w:rPr>
        <w:t xml:space="preserve"> које Обезбеђење или Квазиобезбеђење по кредитном аранжману везаном за „</w:t>
      </w:r>
      <w:r>
        <w:rPr>
          <w:i/>
          <w:color w:val="000000"/>
        </w:rPr>
        <w:t>hedging</w:t>
      </w:r>
      <w:r>
        <w:rPr>
          <w:color w:val="000000"/>
        </w:rPr>
        <w:t>” трансакцију;</w:t>
      </w:r>
    </w:p>
    <w:p w:rsidR="0029390E" w:rsidRDefault="00D83485">
      <w:pPr>
        <w:spacing w:after="150"/>
      </w:pPr>
      <w:r>
        <w:rPr>
          <w:color w:val="000000"/>
        </w:rPr>
        <w:t>(iv) било коју законску залогу;</w:t>
      </w:r>
    </w:p>
    <w:p w:rsidR="0029390E" w:rsidRDefault="00D83485">
      <w:pPr>
        <w:spacing w:after="150"/>
      </w:pPr>
      <w:r>
        <w:rPr>
          <w:color w:val="000000"/>
        </w:rPr>
        <w:t>(v) било које Обезбеђење или Квази-обезбеђење имовине склопљено искључиво ради финансирања куповине или изградње дате имовине;</w:t>
      </w:r>
    </w:p>
    <w:p w:rsidR="0029390E" w:rsidRDefault="00D83485">
      <w:pPr>
        <w:spacing w:after="150"/>
      </w:pPr>
      <w:r>
        <w:rPr>
          <w:color w:val="000000"/>
        </w:rPr>
        <w:t>(vi) било које постојеће Обезбеђење или Квази-обезбеђење имовине у тренутку куповине;</w:t>
      </w:r>
    </w:p>
    <w:p w:rsidR="0029390E" w:rsidRDefault="00D83485">
      <w:pPr>
        <w:spacing w:after="150"/>
      </w:pPr>
      <w:r>
        <w:rPr>
          <w:color w:val="000000"/>
        </w:rPr>
        <w:t>(vii) било које обнове или продужења било ког Обезбеђења или Квази-обезбеђења описаног у горе наведеним ставовима (i) - (v), под условом да се главница обезбеђеног Спољно</w:t>
      </w:r>
      <w:r>
        <w:rPr>
          <w:color w:val="000000"/>
        </w:rPr>
        <w:t>г финансијског задужења не повећава и да је та обнова или продужење ограничена на првобитно обезбеђену имовину; и</w:t>
      </w:r>
    </w:p>
    <w:p w:rsidR="0029390E" w:rsidRDefault="00D83485">
      <w:pPr>
        <w:spacing w:after="150"/>
      </w:pPr>
      <w:r>
        <w:rPr>
          <w:color w:val="000000"/>
        </w:rPr>
        <w:t>(viii) поред Обезбеђења или Квази-обезбеђења описаних у горе наведеним ставовима (i) до (vi) Обезбеђење Јавне имовине било које календарске го</w:t>
      </w:r>
      <w:r>
        <w:rPr>
          <w:color w:val="000000"/>
        </w:rPr>
        <w:t>дине чија је тржишна вредност од 1.000.000 евра или противвредност у другим валутама.</w:t>
      </w:r>
    </w:p>
    <w:p w:rsidR="0029390E" w:rsidRDefault="00D83485">
      <w:pPr>
        <w:spacing w:after="150"/>
      </w:pPr>
      <w:r>
        <w:rPr>
          <w:b/>
          <w:color w:val="000000"/>
        </w:rPr>
        <w:t>19.5 Отуђење</w:t>
      </w:r>
    </w:p>
    <w:p w:rsidR="0029390E" w:rsidRDefault="00D83485">
      <w:pPr>
        <w:spacing w:after="150"/>
      </w:pPr>
      <w:r>
        <w:rPr>
          <w:color w:val="000000"/>
        </w:rPr>
        <w:t xml:space="preserve">(а) Зајмопримац неће пренети или дозволити пренос било које јавне имовине било којој посебној агенцији, државној институцији или другом правном лицу које </w:t>
      </w:r>
      <w:r>
        <w:rPr>
          <w:color w:val="000000"/>
        </w:rPr>
        <w:t>директно или индиректно контролише Зајмопримац или било која од његових агенција (i) ради избегавања Негативне залоге из клаузуле 19.4 (</w:t>
      </w:r>
      <w:r>
        <w:rPr>
          <w:i/>
          <w:color w:val="000000"/>
        </w:rPr>
        <w:t>Негативна залога</w:t>
      </w:r>
      <w:r>
        <w:rPr>
          <w:color w:val="000000"/>
        </w:rPr>
        <w:t>) или (ii) ако би пренос умањио његову способност да извршава своје обавезе према Документима о финансир</w:t>
      </w:r>
      <w:r>
        <w:rPr>
          <w:color w:val="000000"/>
        </w:rPr>
        <w:t>ању, осим:</w:t>
      </w:r>
    </w:p>
    <w:p w:rsidR="0029390E" w:rsidRDefault="00D83485">
      <w:pPr>
        <w:spacing w:after="150"/>
      </w:pPr>
      <w:r>
        <w:rPr>
          <w:color w:val="000000"/>
        </w:rPr>
        <w:t>(б) отуђења у редовном току трговања;</w:t>
      </w:r>
    </w:p>
    <w:p w:rsidR="0029390E" w:rsidRDefault="00D83485">
      <w:pPr>
        <w:spacing w:after="150"/>
      </w:pPr>
      <w:r>
        <w:rPr>
          <w:color w:val="000000"/>
        </w:rPr>
        <w:lastRenderedPageBreak/>
        <w:t>(ц) отуђења имовине (које није у редовном току трговања) за укупна готовинска плаћања;</w:t>
      </w:r>
    </w:p>
    <w:p w:rsidR="0029390E" w:rsidRDefault="00D83485">
      <w:pPr>
        <w:spacing w:after="150"/>
      </w:pPr>
      <w:r>
        <w:rPr>
          <w:color w:val="000000"/>
        </w:rPr>
        <w:t>(д) отуђење имовине у замену за другу имовину упоредиву или супериорну по врсти, вредности или квалитету;</w:t>
      </w:r>
    </w:p>
    <w:p w:rsidR="0029390E" w:rsidRDefault="00D83485">
      <w:pPr>
        <w:spacing w:after="150"/>
      </w:pPr>
      <w:r>
        <w:rPr>
          <w:color w:val="000000"/>
        </w:rPr>
        <w:t>(е) отуђење им</w:t>
      </w:r>
      <w:r>
        <w:rPr>
          <w:color w:val="000000"/>
        </w:rPr>
        <w:t>овине у замену за другу имовину упоредиву или супериорну по врсти, вредности или квалитету;</w:t>
      </w:r>
    </w:p>
    <w:p w:rsidR="0029390E" w:rsidRDefault="00D83485">
      <w:pPr>
        <w:spacing w:after="150"/>
      </w:pPr>
      <w:r>
        <w:rPr>
          <w:color w:val="000000"/>
        </w:rPr>
        <w:t>(ф) отуђење уз претходну писмену сагласност Агента; и</w:t>
      </w:r>
    </w:p>
    <w:p w:rsidR="0029390E" w:rsidRDefault="00D83485">
      <w:pPr>
        <w:spacing w:after="150"/>
      </w:pPr>
      <w:r>
        <w:rPr>
          <w:color w:val="000000"/>
        </w:rPr>
        <w:t>(г) било које друго отуђење у пуној вредности имовине, осим када би то отуђење могло имати (по мишљењу Већинск</w:t>
      </w:r>
      <w:r>
        <w:rPr>
          <w:color w:val="000000"/>
        </w:rPr>
        <w:t>их Зајмодаваца) Материјално негативан ефекат.</w:t>
      </w:r>
    </w:p>
    <w:p w:rsidR="0029390E" w:rsidRDefault="00D83485">
      <w:pPr>
        <w:spacing w:after="150"/>
      </w:pPr>
      <w:r>
        <w:rPr>
          <w:b/>
          <w:color w:val="000000"/>
        </w:rPr>
        <w:t>19.6 Обавезе по питању животне средине</w:t>
      </w:r>
    </w:p>
    <w:p w:rsidR="0029390E" w:rsidRDefault="00D83485">
      <w:pPr>
        <w:spacing w:after="150"/>
      </w:pPr>
      <w:r>
        <w:rPr>
          <w:color w:val="000000"/>
        </w:rPr>
        <w:t>Зајмопримац ће:</w:t>
      </w:r>
    </w:p>
    <w:p w:rsidR="0029390E" w:rsidRDefault="00D83485">
      <w:pPr>
        <w:spacing w:after="150"/>
      </w:pPr>
      <w:r>
        <w:rPr>
          <w:color w:val="000000"/>
        </w:rPr>
        <w:t>(а) поштовати све законе о заштити животне средине;</w:t>
      </w:r>
    </w:p>
    <w:p w:rsidR="0029390E" w:rsidRDefault="00D83485">
      <w:pPr>
        <w:spacing w:after="150"/>
      </w:pPr>
      <w:r>
        <w:rPr>
          <w:color w:val="000000"/>
        </w:rPr>
        <w:t>(б) добити и одржати Дозволе које се односе на животну средину и осигурати поштовање свих захтева у њим</w:t>
      </w:r>
      <w:r>
        <w:rPr>
          <w:color w:val="000000"/>
        </w:rPr>
        <w:t>а дефинисаних;</w:t>
      </w:r>
    </w:p>
    <w:p w:rsidR="0029390E" w:rsidRDefault="00D83485">
      <w:pPr>
        <w:spacing w:after="150"/>
      </w:pPr>
      <w:r>
        <w:rPr>
          <w:color w:val="000000"/>
        </w:rPr>
        <w:t>(ц) спровести процедуре у циљу праћења усклађености за Законом о животној средини и спречити кршење његових одредби,</w:t>
      </w:r>
    </w:p>
    <w:p w:rsidR="0029390E" w:rsidRDefault="00D83485">
      <w:pPr>
        <w:spacing w:after="150"/>
      </w:pPr>
      <w:r>
        <w:rPr>
          <w:color w:val="000000"/>
        </w:rPr>
        <w:t>у вези са Финансијским документима, Кредитом и коришћењем средстава Зајма, и уколико не успе да их изврши, има или је разумн</w:t>
      </w:r>
      <w:r>
        <w:rPr>
          <w:color w:val="000000"/>
        </w:rPr>
        <w:t>о да ће имати Материјално негативан ефекат.</w:t>
      </w:r>
    </w:p>
    <w:p w:rsidR="0029390E" w:rsidRDefault="00D83485">
      <w:pPr>
        <w:spacing w:after="150"/>
      </w:pPr>
      <w:r>
        <w:rPr>
          <w:b/>
          <w:color w:val="000000"/>
        </w:rPr>
        <w:t>19.7 Тужбе из области животне средине</w:t>
      </w:r>
    </w:p>
    <w:p w:rsidR="0029390E" w:rsidRDefault="00D83485">
      <w:pPr>
        <w:spacing w:after="150"/>
      </w:pPr>
      <w:r>
        <w:rPr>
          <w:color w:val="000000"/>
        </w:rPr>
        <w:t>Зајмопримац ће, одмах након што сазна, информисати Агента у писаној форми о:</w:t>
      </w:r>
    </w:p>
    <w:p w:rsidR="0029390E" w:rsidRDefault="00D83485">
      <w:pPr>
        <w:spacing w:after="150"/>
      </w:pPr>
      <w:r>
        <w:rPr>
          <w:color w:val="000000"/>
        </w:rPr>
        <w:t>(а) било којој тужби из области животне средине која је против њега, у току, или прети да буде по</w:t>
      </w:r>
      <w:r>
        <w:rPr>
          <w:color w:val="000000"/>
        </w:rPr>
        <w:t>дигнута у вези са Документима о финансирању, Кредитом или коришћењем средстава Зајма; и</w:t>
      </w:r>
    </w:p>
    <w:p w:rsidR="0029390E" w:rsidRDefault="00D83485">
      <w:pPr>
        <w:spacing w:after="150"/>
      </w:pPr>
      <w:r>
        <w:rPr>
          <w:color w:val="000000"/>
        </w:rPr>
        <w:t>(б) било којој чињеници или околности која ће вероватно резултирати жалбом из области животне средине која је покренута или постоји опасност да ће бити покренута против</w:t>
      </w:r>
      <w:r>
        <w:rPr>
          <w:color w:val="000000"/>
        </w:rPr>
        <w:t xml:space="preserve"> њега, у вези са Документима о финансирању, Кредитом или коришћењем средстава Зајма,</w:t>
      </w:r>
    </w:p>
    <w:p w:rsidR="0029390E" w:rsidRDefault="00D83485">
      <w:pPr>
        <w:spacing w:after="150"/>
      </w:pPr>
      <w:r>
        <w:rPr>
          <w:color w:val="000000"/>
        </w:rPr>
        <w:t>где тужба, ако је покренута против Зајмопримаца, има или је разумно вероватно да ће имати Материјални негативан ефекат.</w:t>
      </w:r>
    </w:p>
    <w:p w:rsidR="0029390E" w:rsidRDefault="00D83485">
      <w:pPr>
        <w:spacing w:after="150"/>
      </w:pPr>
      <w:r>
        <w:rPr>
          <w:b/>
          <w:color w:val="000000"/>
        </w:rPr>
        <w:t>19.8 Закони о спречавању корупције и прања новца</w:t>
      </w:r>
    </w:p>
    <w:p w:rsidR="0029390E" w:rsidRDefault="00D83485">
      <w:pPr>
        <w:spacing w:after="150"/>
      </w:pPr>
      <w:r>
        <w:rPr>
          <w:color w:val="000000"/>
        </w:rPr>
        <w:t>(а</w:t>
      </w:r>
      <w:r>
        <w:rPr>
          <w:color w:val="000000"/>
        </w:rPr>
        <w:t>) Зајмопримац ће:</w:t>
      </w:r>
    </w:p>
    <w:p w:rsidR="0029390E" w:rsidRDefault="00D83485">
      <w:pPr>
        <w:spacing w:after="150"/>
      </w:pPr>
      <w:r>
        <w:rPr>
          <w:color w:val="000000"/>
        </w:rPr>
        <w:lastRenderedPageBreak/>
        <w:t>(б) поштовати законе о спречавању корупције и спречавању прања новца, економским и трговинским санкцијама и законима о спречавању тероризма и спроводиће своје функције и активности у складу са њима; и</w:t>
      </w:r>
    </w:p>
    <w:p w:rsidR="0029390E" w:rsidRDefault="00D83485">
      <w:pPr>
        <w:spacing w:after="150"/>
      </w:pPr>
      <w:r>
        <w:rPr>
          <w:color w:val="000000"/>
        </w:rPr>
        <w:t>(ц) неће директно нити индиректно кор</w:t>
      </w:r>
      <w:r>
        <w:rPr>
          <w:color w:val="000000"/>
        </w:rPr>
        <w:t>истити средства Зајма у било коју сврху чиме би се прекршили Закон о подмићивању из 2010. године, Закон о страним коруптивним праксама из 1977. године или други закони о спречавању корупције и спречавању прања новца, економским и трговинским санкцијама и з</w:t>
      </w:r>
      <w:r>
        <w:rPr>
          <w:color w:val="000000"/>
        </w:rPr>
        <w:t>аконима о спречавању тероризма;</w:t>
      </w:r>
    </w:p>
    <w:p w:rsidR="0029390E" w:rsidRDefault="00D83485">
      <w:pPr>
        <w:spacing w:after="150"/>
      </w:pPr>
      <w:r>
        <w:rPr>
          <w:color w:val="000000"/>
        </w:rPr>
        <w:t>(д) одржаваће политике и процедуре конципиране тако да промовишу и постигну усклађеност са Законима о спречавању корупције и спречавању прања новца, економским и трговинским санкцијама и законима о спречавању тероризма;</w:t>
      </w:r>
    </w:p>
    <w:p w:rsidR="0029390E" w:rsidRDefault="00D83485">
      <w:pPr>
        <w:spacing w:after="150"/>
      </w:pPr>
      <w:r>
        <w:rPr>
          <w:color w:val="000000"/>
        </w:rPr>
        <w:t xml:space="preserve">(е) </w:t>
      </w:r>
      <w:r>
        <w:rPr>
          <w:color w:val="000000"/>
        </w:rPr>
        <w:t>неће тражити кредите, и неће користити и осигураће да његови министри, службеници, запослени и агенти не користе средства било ког Кредита како би понудили плаћање, дали обећање о плаћању нити ће дозволити плаћање или давање новца или било чега другог вред</w:t>
      </w:r>
      <w:r>
        <w:rPr>
          <w:color w:val="000000"/>
        </w:rPr>
        <w:t>ног било ком лицу чиме би се кршили Закони о спречавању корупције и прања новца, економским и трговинским санкцијама и законима о спречавању тероризма;</w:t>
      </w:r>
    </w:p>
    <w:p w:rsidR="0029390E" w:rsidRDefault="00D83485">
      <w:pPr>
        <w:spacing w:after="150"/>
      </w:pPr>
      <w:r>
        <w:rPr>
          <w:color w:val="000000"/>
        </w:rPr>
        <w:t xml:space="preserve">(ф) неће, директно или индиректно, одобрити, нудити, обећавати или платити било шта што има вредност, </w:t>
      </w:r>
      <w:r>
        <w:rPr>
          <w:color w:val="000000"/>
        </w:rPr>
        <w:t>укључујући али не ограничавајући се на готовину, чекове, трансфер новца, материјалне и нематеријалне поклоне, услуге и друге трошкове репрезентације и путне трошкове који превазилазе оно што се разумно и обично сматра умереном скромном вредношћу:</w:t>
      </w:r>
    </w:p>
    <w:p w:rsidR="0029390E" w:rsidRDefault="00D83485">
      <w:pPr>
        <w:spacing w:after="150"/>
      </w:pPr>
      <w:r>
        <w:rPr>
          <w:color w:val="000000"/>
        </w:rPr>
        <w:t>(i) изврш</w:t>
      </w:r>
      <w:r>
        <w:rPr>
          <w:color w:val="000000"/>
        </w:rPr>
        <w:t>иоцу, званичнику, запосленом или агенту државне институције, агенције или органа;</w:t>
      </w:r>
    </w:p>
    <w:p w:rsidR="0029390E" w:rsidRDefault="00D83485">
      <w:pPr>
        <w:spacing w:after="150"/>
      </w:pPr>
      <w:r>
        <w:rPr>
          <w:color w:val="000000"/>
        </w:rPr>
        <w:t>(ii) директору, званичнику, запосленом или агенту у компанији или предузећу које је у потпуности или делимично у власништву државе или контролисано од стране државе;</w:t>
      </w:r>
    </w:p>
    <w:p w:rsidR="0029390E" w:rsidRDefault="00D83485">
      <w:pPr>
        <w:spacing w:after="150"/>
      </w:pPr>
      <w:r>
        <w:rPr>
          <w:color w:val="000000"/>
        </w:rPr>
        <w:t>(iii) по</w:t>
      </w:r>
      <w:r>
        <w:rPr>
          <w:color w:val="000000"/>
        </w:rPr>
        <w:t>литичкој партији или њеном званичнику, или кандидату на политичку функцију;</w:t>
      </w:r>
    </w:p>
    <w:p w:rsidR="0029390E" w:rsidRDefault="00D83485">
      <w:pPr>
        <w:spacing w:after="150"/>
      </w:pPr>
      <w:r>
        <w:rPr>
          <w:color w:val="000000"/>
        </w:rPr>
        <w:t>(iv) страном државном званичнику; или</w:t>
      </w:r>
    </w:p>
    <w:p w:rsidR="0029390E" w:rsidRDefault="00D83485">
      <w:pPr>
        <w:spacing w:after="150"/>
      </w:pPr>
      <w:r>
        <w:rPr>
          <w:color w:val="000000"/>
        </w:rPr>
        <w:t>(v) било ком другом лицу; знајући или разумно сматрајући да ће се сав или део бити употребљен за:</w:t>
      </w:r>
    </w:p>
    <w:p w:rsidR="0029390E" w:rsidRDefault="00D83485">
      <w:pPr>
        <w:spacing w:after="150"/>
      </w:pPr>
      <w:r>
        <w:rPr>
          <w:color w:val="000000"/>
        </w:rPr>
        <w:t>(A) утицање на њене или његове радње, одлуке</w:t>
      </w:r>
      <w:r>
        <w:rPr>
          <w:color w:val="000000"/>
        </w:rPr>
        <w:t>, или одсуство радњи у службеном поступању;</w:t>
      </w:r>
    </w:p>
    <w:p w:rsidR="0029390E" w:rsidRDefault="00D83485">
      <w:pPr>
        <w:spacing w:after="150"/>
      </w:pPr>
      <w:r>
        <w:rPr>
          <w:color w:val="000000"/>
        </w:rPr>
        <w:t>(Б) навођење било ког наведеног лице да користи свој утицај у влади или другој институцији како би утицао на радње или одлуке те владе или институције, или</w:t>
      </w:r>
    </w:p>
    <w:p w:rsidR="0029390E" w:rsidRDefault="00D83485">
      <w:pPr>
        <w:spacing w:after="150"/>
      </w:pPr>
      <w:r>
        <w:rPr>
          <w:color w:val="000000"/>
        </w:rPr>
        <w:lastRenderedPageBreak/>
        <w:t xml:space="preserve">(г) обезбеђивање бесправне предности, како би се стекли </w:t>
      </w:r>
      <w:r>
        <w:rPr>
          <w:color w:val="000000"/>
        </w:rPr>
        <w:t>или задржали послови или њима управљало.</w:t>
      </w:r>
    </w:p>
    <w:p w:rsidR="0029390E" w:rsidRDefault="00D83485">
      <w:pPr>
        <w:spacing w:after="150"/>
      </w:pPr>
      <w:r>
        <w:rPr>
          <w:b/>
          <w:color w:val="000000"/>
        </w:rPr>
        <w:t>19.9 Закони и прописи о санкцијама</w:t>
      </w:r>
    </w:p>
    <w:p w:rsidR="0029390E" w:rsidRDefault="00D83485">
      <w:pPr>
        <w:spacing w:after="150"/>
      </w:pPr>
      <w:r>
        <w:rPr>
          <w:color w:val="000000"/>
        </w:rPr>
        <w:t>(а) Зајмопримац неће:</w:t>
      </w:r>
    </w:p>
    <w:p w:rsidR="0029390E" w:rsidRDefault="00D83485">
      <w:pPr>
        <w:spacing w:after="150"/>
      </w:pPr>
      <w:r>
        <w:rPr>
          <w:color w:val="000000"/>
        </w:rPr>
        <w:t>(i) постати (и обезбедиће да његови министри, директори, службеници, запослени, саветници и агенти неће постати) Санкционисано лице;</w:t>
      </w:r>
    </w:p>
    <w:p w:rsidR="0029390E" w:rsidRDefault="00D83485">
      <w:pPr>
        <w:spacing w:after="150"/>
      </w:pPr>
      <w:r>
        <w:rPr>
          <w:color w:val="000000"/>
        </w:rPr>
        <w:t>(ii) тражити било какво K</w:t>
      </w:r>
      <w:r>
        <w:rPr>
          <w:color w:val="000000"/>
        </w:rPr>
        <w:t>оришћење средстава, а Зајмопримац неће користити, и обезбедиће да његови министри, директори, службеници, запослени, саветници и агенти не користе, директно или индиректно, средства било каквог Коришћења средстава:</w:t>
      </w:r>
    </w:p>
    <w:p w:rsidR="0029390E" w:rsidRDefault="00D83485">
      <w:pPr>
        <w:spacing w:after="150"/>
      </w:pPr>
      <w:r>
        <w:rPr>
          <w:color w:val="000000"/>
        </w:rPr>
        <w:t>(A) за потребе финансирања или омогућавањ</w:t>
      </w:r>
      <w:r>
        <w:rPr>
          <w:color w:val="000000"/>
        </w:rPr>
        <w:t>а активности, послова или трансакција Санкционисаног лица или са њим, нити у било којој Санкционисаној држави, осим у мери у којој је дозвољено Лицу које мора да поштује Законе и прописе о санкцијама; или</w:t>
      </w:r>
    </w:p>
    <w:p w:rsidR="0029390E" w:rsidRDefault="00D83485">
      <w:pPr>
        <w:spacing w:after="150"/>
      </w:pPr>
      <w:r>
        <w:rPr>
          <w:color w:val="000000"/>
        </w:rPr>
        <w:t>(Б) на било који начин који би за резултат имао крш</w:t>
      </w:r>
      <w:r>
        <w:rPr>
          <w:color w:val="000000"/>
        </w:rPr>
        <w:t>ење свих Закона и прописа о санкцијама који важе за било коју страну; или</w:t>
      </w:r>
    </w:p>
    <w:p w:rsidR="0029390E" w:rsidRDefault="00D83485">
      <w:pPr>
        <w:spacing w:after="150"/>
      </w:pPr>
      <w:r>
        <w:rPr>
          <w:color w:val="000000"/>
        </w:rPr>
        <w:t>(iii) финансити и обезбедиће да његови министри, службеници, запослени, саветници и агенти неће финансирати све или део било какве исплате у оквиру Кредита која директно или индирект</w:t>
      </w:r>
      <w:r>
        <w:rPr>
          <w:color w:val="000000"/>
        </w:rPr>
        <w:t>но проистиче из било каквих активности или трансакција са Санкционисаним лицем или у некој Санкционисаној земљи или који би на други начин изазвао кршење било каквих Закона и прописа о санкцијама.</w:t>
      </w:r>
    </w:p>
    <w:p w:rsidR="0029390E" w:rsidRDefault="00D83485">
      <w:pPr>
        <w:spacing w:after="150"/>
      </w:pPr>
      <w:r>
        <w:rPr>
          <w:color w:val="000000"/>
        </w:rPr>
        <w:t xml:space="preserve">(б) Напред наведена обавеза у клаузули 19.9(а) се неће </w:t>
      </w:r>
      <w:r>
        <w:rPr>
          <w:color w:val="000000"/>
        </w:rPr>
        <w:t xml:space="preserve">примењивати ни на једну страну на коју се примењује Закон о блокирању, ако и у мери у којој такве обавезе јесу или би могле да постану неспроводиве за ту страну или према тој страни у складу са Законом о блокирању, или би на други начин резултирало кршење </w:t>
      </w:r>
      <w:r>
        <w:rPr>
          <w:color w:val="000000"/>
        </w:rPr>
        <w:t>било које одредбе тог закона.</w:t>
      </w:r>
    </w:p>
    <w:p w:rsidR="0029390E" w:rsidRDefault="00D83485">
      <w:pPr>
        <w:spacing w:after="150"/>
      </w:pPr>
      <w:r>
        <w:rPr>
          <w:b/>
          <w:color w:val="000000"/>
        </w:rPr>
        <w:t>19.10 Рангирање по принципу Pari passu</w:t>
      </w:r>
    </w:p>
    <w:p w:rsidR="0029390E" w:rsidRDefault="00D83485">
      <w:pPr>
        <w:spacing w:after="150"/>
      </w:pPr>
      <w:r>
        <w:rPr>
          <w:color w:val="000000"/>
        </w:rPr>
        <w:t>Зајмопримац ће обезбедити да се увек сва необезбеђена и несубординисана потраживања Финансијске стране (или неке од њих) по основу Докумената о финансирању рангирају минимум пари пассу са</w:t>
      </w:r>
      <w:r>
        <w:rPr>
          <w:color w:val="000000"/>
        </w:rPr>
        <w:t xml:space="preserve"> потраживањима свих његових других необезбеђених и несубординисаних поверилаца, осим обавеза које имају предност према одредбама закона чија примена је обавезујућа на датум овог Уговора и биће платива из јавних прихода и других средстава Зајмопримца.</w:t>
      </w:r>
    </w:p>
    <w:p w:rsidR="0029390E" w:rsidRDefault="00D83485">
      <w:pPr>
        <w:spacing w:after="150"/>
      </w:pPr>
      <w:r>
        <w:rPr>
          <w:b/>
          <w:color w:val="000000"/>
        </w:rPr>
        <w:t>19.11</w:t>
      </w:r>
      <w:r>
        <w:rPr>
          <w:b/>
          <w:color w:val="000000"/>
        </w:rPr>
        <w:t xml:space="preserve"> Обавезе евидентирања и извештавања</w:t>
      </w:r>
    </w:p>
    <w:p w:rsidR="0029390E" w:rsidRDefault="00D83485">
      <w:pPr>
        <w:spacing w:after="150"/>
      </w:pPr>
      <w:r>
        <w:rPr>
          <w:color w:val="000000"/>
        </w:rPr>
        <w:t>(а) Зајмопримац ће одмах након Коришћења средстава регистровати релевантне детаљне податке овог Уговора у евиденцији јавног дуга при Управи за јавни дуг при Министарству финансија Републике Србије.</w:t>
      </w:r>
    </w:p>
    <w:p w:rsidR="0029390E" w:rsidRDefault="00D83485">
      <w:pPr>
        <w:spacing w:after="150"/>
      </w:pPr>
      <w:r>
        <w:rPr>
          <w:color w:val="000000"/>
        </w:rPr>
        <w:lastRenderedPageBreak/>
        <w:t>(б) Зајмопримац ће пош</w:t>
      </w:r>
      <w:r>
        <w:rPr>
          <w:color w:val="000000"/>
        </w:rPr>
        <w:t>товати све обавезе везане за извештавање НБС у вези са овим Уговором, укључујући било коју његову измену или измену у Зајмодавцима, у складу са Законом о девизном пословању („Службени гласник РС”, бр. 62/06, 31/11, 119/12, 139/14 и 30/18) и прописима о њег</w:t>
      </w:r>
      <w:r>
        <w:rPr>
          <w:color w:val="000000"/>
        </w:rPr>
        <w:t>овом спровођењу, или другим прописима и подзаконским актима који могу допунити, изменити или заменити горе наведено.</w:t>
      </w:r>
    </w:p>
    <w:p w:rsidR="0029390E" w:rsidRDefault="00D83485">
      <w:pPr>
        <w:spacing w:after="150"/>
      </w:pPr>
      <w:r>
        <w:rPr>
          <w:b/>
          <w:color w:val="000000"/>
        </w:rPr>
        <w:t>19.12 Буџет и ограничења</w:t>
      </w:r>
    </w:p>
    <w:p w:rsidR="0029390E" w:rsidRDefault="00D83485">
      <w:pPr>
        <w:spacing w:after="150"/>
      </w:pPr>
      <w:r>
        <w:rPr>
          <w:color w:val="000000"/>
        </w:rPr>
        <w:t xml:space="preserve">(а) Зајмопримац ће укључити све доспеле и плативе износе или износе који доспевају и који се плаћају Финансијским </w:t>
      </w:r>
      <w:r>
        <w:rPr>
          <w:color w:val="000000"/>
        </w:rPr>
        <w:t xml:space="preserve">странама према Документима о финансирању током једне календарске године у свом годишњем закону о финансирању и својим буџетским извештајима или другим финансијским плановима за ту календарску годину и осигураће да ни у једном тренутку неће бити ограничења </w:t>
      </w:r>
      <w:r>
        <w:rPr>
          <w:color w:val="000000"/>
        </w:rPr>
        <w:t>способности Зајмопримца да испуњава своје обавезе из Документа о финансирању.</w:t>
      </w:r>
    </w:p>
    <w:p w:rsidR="0029390E" w:rsidRDefault="00D83485">
      <w:pPr>
        <w:spacing w:after="150"/>
      </w:pPr>
      <w:r>
        <w:rPr>
          <w:color w:val="000000"/>
        </w:rPr>
        <w:t>(б) Зајмопримац ће задржати средства потребна за отплату свих својих обавеза из Документа о финансирању предвиђених Законом о буџету за 2023. годину.</w:t>
      </w:r>
    </w:p>
    <w:p w:rsidR="0029390E" w:rsidRDefault="00D83485">
      <w:pPr>
        <w:spacing w:after="150"/>
      </w:pPr>
      <w:r>
        <w:rPr>
          <w:color w:val="000000"/>
        </w:rPr>
        <w:t>(ц) Зајмопримац ће осигурати</w:t>
      </w:r>
      <w:r>
        <w:rPr>
          <w:color w:val="000000"/>
        </w:rPr>
        <w:t xml:space="preserve"> да, у сваком тренутку, његова задужења и гаранције остану у оквирима Применљивог закона или датим од стране ММФ-а, Светске банке и релевантних међународних споразума.</w:t>
      </w:r>
    </w:p>
    <w:p w:rsidR="0029390E" w:rsidRDefault="00D83485">
      <w:pPr>
        <w:spacing w:after="150"/>
      </w:pPr>
      <w:r>
        <w:rPr>
          <w:b/>
          <w:color w:val="000000"/>
        </w:rPr>
        <w:t>19.13 Јавна набавка</w:t>
      </w:r>
    </w:p>
    <w:p w:rsidR="0029390E" w:rsidRDefault="00D83485">
      <w:pPr>
        <w:spacing w:after="150"/>
      </w:pPr>
      <w:r>
        <w:rPr>
          <w:color w:val="000000"/>
        </w:rPr>
        <w:t xml:space="preserve">Зајмопримац ће обезбедити да у сваком тренутку буду испоштована сва </w:t>
      </w:r>
      <w:r>
        <w:rPr>
          <w:color w:val="000000"/>
        </w:rPr>
        <w:t>правила која се односе на јавне набавке у Републици Србији која су примењива на спровођење и остваривање права и извршавање обавеза из Докумената о финансијама или да се неопозиво и безусловно одриче надлежних органа у тој надлежности.</w:t>
      </w:r>
    </w:p>
    <w:p w:rsidR="0029390E" w:rsidRDefault="00D83485">
      <w:pPr>
        <w:spacing w:after="150"/>
      </w:pPr>
      <w:r>
        <w:rPr>
          <w:b/>
          <w:color w:val="000000"/>
        </w:rPr>
        <w:t>19.14 Коришћење сред</w:t>
      </w:r>
      <w:r>
        <w:rPr>
          <w:b/>
          <w:color w:val="000000"/>
        </w:rPr>
        <w:t>става</w:t>
      </w:r>
    </w:p>
    <w:p w:rsidR="0029390E" w:rsidRDefault="00D83485">
      <w:pPr>
        <w:spacing w:after="150"/>
      </w:pPr>
      <w:r>
        <w:rPr>
          <w:color w:val="000000"/>
        </w:rPr>
        <w:t>Зајмопримац ће користити средства Зајма у складу са клаузулом 3.1 (</w:t>
      </w:r>
      <w:r>
        <w:rPr>
          <w:i/>
          <w:color w:val="000000"/>
        </w:rPr>
        <w:t>Сврха</w:t>
      </w:r>
      <w:r>
        <w:rPr>
          <w:color w:val="000000"/>
        </w:rPr>
        <w:t>).</w:t>
      </w:r>
    </w:p>
    <w:p w:rsidR="0029390E" w:rsidRDefault="00D83485">
      <w:pPr>
        <w:spacing w:after="150"/>
      </w:pPr>
      <w:r>
        <w:rPr>
          <w:b/>
          <w:color w:val="000000"/>
        </w:rPr>
        <w:t>19.15 Светска банка и ММФ</w:t>
      </w:r>
    </w:p>
    <w:p w:rsidR="0029390E" w:rsidRDefault="00D83485">
      <w:pPr>
        <w:spacing w:after="150"/>
      </w:pPr>
      <w:r>
        <w:rPr>
          <w:color w:val="000000"/>
        </w:rPr>
        <w:t>Зајмопримац ће (у мери у којој је то применљиво) поштовати сва ограничења задуживања и захтеве које с времена на време наметну ММФ или Светска банка.</w:t>
      </w:r>
    </w:p>
    <w:p w:rsidR="0029390E" w:rsidRDefault="00D83485">
      <w:pPr>
        <w:spacing w:after="150"/>
      </w:pPr>
      <w:r>
        <w:rPr>
          <w:b/>
          <w:color w:val="000000"/>
        </w:rPr>
        <w:t>19.16 Иницијатива за обуставу отплате дуга</w:t>
      </w:r>
    </w:p>
    <w:p w:rsidR="0029390E" w:rsidRDefault="00D83485">
      <w:pPr>
        <w:spacing w:after="150"/>
      </w:pPr>
      <w:r>
        <w:rPr>
          <w:color w:val="000000"/>
        </w:rPr>
        <w:t>Свакo финансијскo дуговање које Зајмопримац има према Зајмодавцима неће бити предмет било какве иницијативе или програма за обуставу отплате дуга од стране ММФ-а, Светске банке, Г20 (или било ког од његових члано</w:t>
      </w:r>
      <w:r>
        <w:rPr>
          <w:color w:val="000000"/>
        </w:rPr>
        <w:t>ва) или Париског клуба (или било ког од његових чланова), осим уз претходну сагласност свих Зајмодаваца.</w:t>
      </w:r>
    </w:p>
    <w:p w:rsidR="0029390E" w:rsidRDefault="00D83485">
      <w:pPr>
        <w:spacing w:after="150"/>
      </w:pPr>
      <w:r>
        <w:rPr>
          <w:b/>
          <w:color w:val="000000"/>
        </w:rPr>
        <w:t>20 Случај неиспуњења обавеза</w:t>
      </w:r>
    </w:p>
    <w:p w:rsidR="0029390E" w:rsidRDefault="00D83485">
      <w:pPr>
        <w:spacing w:after="150"/>
      </w:pPr>
      <w:r>
        <w:rPr>
          <w:color w:val="000000"/>
        </w:rPr>
        <w:lastRenderedPageBreak/>
        <w:t>Сваки од догађаја или околности који су дати у клаузули 20 представља Случај неиспуњења обавеза (осим за клаузулу 20.16 (</w:t>
      </w:r>
      <w:r>
        <w:rPr>
          <w:i/>
          <w:color w:val="000000"/>
        </w:rPr>
        <w:t>У</w:t>
      </w:r>
      <w:r>
        <w:rPr>
          <w:i/>
          <w:color w:val="000000"/>
        </w:rPr>
        <w:t>брзање</w:t>
      </w:r>
      <w:r>
        <w:rPr>
          <w:color w:val="000000"/>
        </w:rPr>
        <w:t>)).</w:t>
      </w:r>
    </w:p>
    <w:p w:rsidR="0029390E" w:rsidRDefault="00D83485">
      <w:pPr>
        <w:spacing w:after="150"/>
      </w:pPr>
      <w:r>
        <w:rPr>
          <w:b/>
          <w:color w:val="000000"/>
        </w:rPr>
        <w:t>20.1 Неплаћање</w:t>
      </w:r>
    </w:p>
    <w:p w:rsidR="0029390E" w:rsidRDefault="00D83485">
      <w:pPr>
        <w:spacing w:after="150"/>
      </w:pPr>
      <w:r>
        <w:rPr>
          <w:color w:val="000000"/>
        </w:rPr>
        <w:t>Зајмопримац не извршава плаћање износа на датум доспећа који је платив у складу са Документом о финансирању у месту и у валути у којој је изражен да треба да буде платив, осим уколико:</w:t>
      </w:r>
    </w:p>
    <w:p w:rsidR="0029390E" w:rsidRDefault="00D83485">
      <w:pPr>
        <w:spacing w:after="150"/>
      </w:pPr>
      <w:r>
        <w:rPr>
          <w:color w:val="000000"/>
        </w:rPr>
        <w:t>(а) је његово неплаћање је узроковано:</w:t>
      </w:r>
    </w:p>
    <w:p w:rsidR="0029390E" w:rsidRDefault="00D83485">
      <w:pPr>
        <w:spacing w:after="150"/>
      </w:pPr>
      <w:r>
        <w:rPr>
          <w:color w:val="000000"/>
        </w:rPr>
        <w:t>(i) адм</w:t>
      </w:r>
      <w:r>
        <w:rPr>
          <w:color w:val="000000"/>
        </w:rPr>
        <w:t>инистративном или техничком грешком; или</w:t>
      </w:r>
    </w:p>
    <w:p w:rsidR="0029390E" w:rsidRDefault="00D83485">
      <w:pPr>
        <w:spacing w:after="150"/>
      </w:pPr>
      <w:r>
        <w:rPr>
          <w:color w:val="000000"/>
        </w:rPr>
        <w:t>(ii) Поремећајем; и</w:t>
      </w:r>
    </w:p>
    <w:p w:rsidR="0029390E" w:rsidRDefault="00D83485">
      <w:pPr>
        <w:spacing w:after="150"/>
      </w:pPr>
      <w:r>
        <w:rPr>
          <w:color w:val="000000"/>
        </w:rPr>
        <w:t>(б) и плаћање се изврши у року од три (3) Радна дана од датума доспећа.</w:t>
      </w:r>
    </w:p>
    <w:p w:rsidR="0029390E" w:rsidRDefault="00D83485">
      <w:pPr>
        <w:spacing w:after="150"/>
      </w:pPr>
      <w:r>
        <w:rPr>
          <w:b/>
          <w:color w:val="000000"/>
        </w:rPr>
        <w:t>20.2 Друге обавезе</w:t>
      </w:r>
    </w:p>
    <w:p w:rsidR="0029390E" w:rsidRDefault="00D83485">
      <w:pPr>
        <w:spacing w:after="150"/>
      </w:pPr>
      <w:r>
        <w:rPr>
          <w:color w:val="000000"/>
        </w:rPr>
        <w:t>(а) Зајмопримац не поступа у складу са одредбама Докумената о финансирању (осим оних из Клаузуле 20.1 (</w:t>
      </w:r>
      <w:r>
        <w:rPr>
          <w:i/>
          <w:color w:val="000000"/>
        </w:rPr>
        <w:t>Н</w:t>
      </w:r>
      <w:r>
        <w:rPr>
          <w:i/>
          <w:color w:val="000000"/>
        </w:rPr>
        <w:t>еплаћање</w:t>
      </w:r>
      <w:r>
        <w:rPr>
          <w:color w:val="000000"/>
        </w:rPr>
        <w:t>).</w:t>
      </w:r>
    </w:p>
    <w:p w:rsidR="0029390E" w:rsidRDefault="00D83485">
      <w:pPr>
        <w:spacing w:after="150"/>
      </w:pPr>
      <w:r>
        <w:rPr>
          <w:color w:val="000000"/>
        </w:rPr>
        <w:t>(б) Ниједно Неиспуњење обавеза наведено у ставу (a) неће се десити ако је пропуст у испуњењу решив и то у року од десет (10) Радних дана пре него што је:</w:t>
      </w:r>
    </w:p>
    <w:p w:rsidR="0029390E" w:rsidRDefault="00D83485">
      <w:pPr>
        <w:spacing w:after="150"/>
      </w:pPr>
      <w:r>
        <w:rPr>
          <w:color w:val="000000"/>
        </w:rPr>
        <w:t>(i) Агент обавестио Зајмопримца; и</w:t>
      </w:r>
    </w:p>
    <w:p w:rsidR="0029390E" w:rsidRDefault="00D83485">
      <w:pPr>
        <w:spacing w:after="150"/>
      </w:pPr>
      <w:r>
        <w:rPr>
          <w:color w:val="000000"/>
        </w:rPr>
        <w:t>(ii) Зајмопримац постао свестан непоступања.</w:t>
      </w:r>
    </w:p>
    <w:p w:rsidR="0029390E" w:rsidRDefault="00D83485">
      <w:pPr>
        <w:spacing w:after="150"/>
      </w:pPr>
      <w:r>
        <w:rPr>
          <w:b/>
          <w:color w:val="000000"/>
        </w:rPr>
        <w:t>20.3 Нетачн</w:t>
      </w:r>
      <w:r>
        <w:rPr>
          <w:b/>
          <w:color w:val="000000"/>
        </w:rPr>
        <w:t>е изјаве</w:t>
      </w:r>
    </w:p>
    <w:p w:rsidR="0029390E" w:rsidRDefault="00D83485">
      <w:pPr>
        <w:spacing w:after="150"/>
      </w:pPr>
      <w:r>
        <w:rPr>
          <w:color w:val="000000"/>
        </w:rPr>
        <w:t xml:space="preserve">Ако било која тврдња или изјава дата или за коју се сматра да је дата од стране Зајмопримца у Документу о финансирању или другом документу који достави Зајмопримац или у његово име по основу или у вези са било којим Документом о финансирању јесте </w:t>
      </w:r>
      <w:r>
        <w:rPr>
          <w:color w:val="000000"/>
        </w:rPr>
        <w:t>или се докаже да је била нетачна или обмањујућа по било ком материјалном аспекту када је дата или се сматра да је дата.</w:t>
      </w:r>
    </w:p>
    <w:p w:rsidR="0029390E" w:rsidRDefault="00D83485">
      <w:pPr>
        <w:spacing w:after="150"/>
      </w:pPr>
      <w:r>
        <w:rPr>
          <w:b/>
          <w:color w:val="000000"/>
        </w:rPr>
        <w:t>20.4 Заједничка одговорност код Неиспуњења обавеза</w:t>
      </w:r>
    </w:p>
    <w:p w:rsidR="0029390E" w:rsidRDefault="00D83485">
      <w:pPr>
        <w:spacing w:after="150"/>
      </w:pPr>
      <w:r>
        <w:rPr>
          <w:color w:val="000000"/>
        </w:rPr>
        <w:t>(а) Свака Екстерна финансијска задуженост Зајмопримца која није плаћена када је доспе</w:t>
      </w:r>
      <w:r>
        <w:rPr>
          <w:color w:val="000000"/>
        </w:rPr>
        <w:t>ла или током првобитно примењивог грејс периода.</w:t>
      </w:r>
    </w:p>
    <w:p w:rsidR="0029390E" w:rsidRDefault="00D83485">
      <w:pPr>
        <w:spacing w:after="150"/>
      </w:pPr>
      <w:r>
        <w:rPr>
          <w:color w:val="000000"/>
        </w:rPr>
        <w:t>(б) Сва Екстерна финансијска задужења Зајмопримца се проглашавају доспелим или на други начин постају доспела пре наведеног доспећа као резултат Неиспуњења обавеза (како год да је описано).</w:t>
      </w:r>
    </w:p>
    <w:p w:rsidR="0029390E" w:rsidRDefault="00D83485">
      <w:pPr>
        <w:spacing w:after="150"/>
      </w:pPr>
      <w:r>
        <w:rPr>
          <w:color w:val="000000"/>
        </w:rPr>
        <w:t>(ц) Било која анг</w:t>
      </w:r>
      <w:r>
        <w:rPr>
          <w:color w:val="000000"/>
        </w:rPr>
        <w:t>ажована средства за Екстерну финансијску задуженост Зајмопримца је отказана или суспендована од стране повериоца Зајмопримца као резултат неиспуњења обавеза (како год да је описано).</w:t>
      </w:r>
    </w:p>
    <w:p w:rsidR="0029390E" w:rsidRDefault="00D83485">
      <w:pPr>
        <w:spacing w:after="150"/>
      </w:pPr>
      <w:r>
        <w:rPr>
          <w:color w:val="000000"/>
        </w:rPr>
        <w:t>(д) Било који поверилац Зајмопримца има право да прогласи било које Ексте</w:t>
      </w:r>
      <w:r>
        <w:rPr>
          <w:color w:val="000000"/>
        </w:rPr>
        <w:t xml:space="preserve">рно финансијско дуговање Зајмопримца отказано или суспендовано </w:t>
      </w:r>
      <w:r>
        <w:rPr>
          <w:color w:val="000000"/>
        </w:rPr>
        <w:lastRenderedPageBreak/>
        <w:t>пре одређеног рока доспећа као резултат неиспуњења обавеза (како год да је описано).</w:t>
      </w:r>
    </w:p>
    <w:p w:rsidR="0029390E" w:rsidRDefault="00D83485">
      <w:pPr>
        <w:spacing w:after="150"/>
      </w:pPr>
      <w:r>
        <w:rPr>
          <w:color w:val="000000"/>
        </w:rPr>
        <w:t>(е) Неиспуњење обавеза неће наступити у складу са овом клаузулом 20.4 уколико укупан износ Екстерне финансиј</w:t>
      </w:r>
      <w:r>
        <w:rPr>
          <w:color w:val="000000"/>
        </w:rPr>
        <w:t>ске задужености или ангажованих средстава за Финансијску задуженост из горе наведених ставова (a) – (д) не премашује износ од 1.000.000 евра (или његову противвредност у било којој валути или валутама које је Агент утврдио).</w:t>
      </w:r>
    </w:p>
    <w:p w:rsidR="0029390E" w:rsidRDefault="00D83485">
      <w:pPr>
        <w:spacing w:after="150"/>
      </w:pPr>
      <w:r>
        <w:rPr>
          <w:b/>
          <w:color w:val="000000"/>
        </w:rPr>
        <w:t>20.5 Мораторијум</w:t>
      </w:r>
    </w:p>
    <w:p w:rsidR="0029390E" w:rsidRDefault="00D83485">
      <w:pPr>
        <w:spacing w:after="150"/>
      </w:pPr>
      <w:r>
        <w:rPr>
          <w:color w:val="000000"/>
        </w:rPr>
        <w:t xml:space="preserve">Мораторијум се проглашава или </w:t>
      </w:r>
      <w:r>
        <w:rPr>
          <w:i/>
          <w:color w:val="000000"/>
        </w:rPr>
        <w:t>de facto</w:t>
      </w:r>
      <w:r>
        <w:rPr>
          <w:color w:val="000000"/>
        </w:rPr>
        <w:t xml:space="preserve"> ступа на снагу на плаћање Екстерне финансијске задужености Зајмопримца или Зајмопримац започне преговоре са било којом или више Поверилаца Екстерне финансијске задужености у циљу општег усклађивања или реструктурирања</w:t>
      </w:r>
      <w:r>
        <w:rPr>
          <w:color w:val="000000"/>
        </w:rPr>
        <w:t xml:space="preserve"> обавеза.</w:t>
      </w:r>
    </w:p>
    <w:p w:rsidR="0029390E" w:rsidRDefault="00D83485">
      <w:pPr>
        <w:spacing w:after="150"/>
      </w:pPr>
      <w:r>
        <w:rPr>
          <w:b/>
          <w:color w:val="000000"/>
        </w:rPr>
        <w:t>20.6 Поступак кредитора</w:t>
      </w:r>
    </w:p>
    <w:p w:rsidR="0029390E" w:rsidRDefault="00D83485">
      <w:pPr>
        <w:spacing w:after="150"/>
      </w:pPr>
      <w:r>
        <w:rPr>
          <w:color w:val="000000"/>
        </w:rPr>
        <w:t xml:space="preserve">Свака експропријација, обустава, секвестрација, заплена или извршење (или сличан поступак у било којој јурисдикцији) која утиче на имовину или имовине Зајмопримца, Корисника кредита, било које државне институције чија је </w:t>
      </w:r>
      <w:r>
        <w:rPr>
          <w:color w:val="000000"/>
        </w:rPr>
        <w:t>укупна вредност од 5.000.000 евра и која није ослобођена у року од тридесет (30) дана.</w:t>
      </w:r>
    </w:p>
    <w:p w:rsidR="0029390E" w:rsidRDefault="00D83485">
      <w:pPr>
        <w:spacing w:after="150"/>
      </w:pPr>
      <w:r>
        <w:rPr>
          <w:b/>
          <w:color w:val="000000"/>
        </w:rPr>
        <w:t>20.7 Незаконитост</w:t>
      </w:r>
      <w:r>
        <w:rPr>
          <w:color w:val="000000"/>
        </w:rPr>
        <w:t xml:space="preserve"> </w:t>
      </w:r>
      <w:r>
        <w:rPr>
          <w:b/>
          <w:color w:val="000000"/>
        </w:rPr>
        <w:t>и неважење</w:t>
      </w:r>
    </w:p>
    <w:p w:rsidR="0029390E" w:rsidRDefault="00D83485">
      <w:pPr>
        <w:spacing w:after="150"/>
      </w:pPr>
      <w:r>
        <w:rPr>
          <w:color w:val="000000"/>
        </w:rPr>
        <w:t>(а) Ако јесте или постане незаконито да Зајмопримац извршава своје обавезе по основу Докумената о финансирању.</w:t>
      </w:r>
    </w:p>
    <w:p w:rsidR="0029390E" w:rsidRDefault="00D83485">
      <w:pPr>
        <w:spacing w:after="150"/>
      </w:pPr>
      <w:r>
        <w:rPr>
          <w:color w:val="000000"/>
        </w:rPr>
        <w:t>(б) Ако било која обавеза или</w:t>
      </w:r>
      <w:r>
        <w:rPr>
          <w:color w:val="000000"/>
        </w:rPr>
        <w:t xml:space="preserve"> обавезе Зајмопримца по основу Документа о финансирању нису или престају да буду законите, валидне, обавезујуће или извршне и престанак појединачно или кумулативно материјално и негативно утиче на интересе Зајмодаваца према Документима о финансирању.</w:t>
      </w:r>
    </w:p>
    <w:p w:rsidR="0029390E" w:rsidRDefault="00D83485">
      <w:pPr>
        <w:spacing w:after="150"/>
      </w:pPr>
      <w:r>
        <w:rPr>
          <w:color w:val="000000"/>
        </w:rPr>
        <w:t>(ц) А</w:t>
      </w:r>
      <w:r>
        <w:rPr>
          <w:color w:val="000000"/>
        </w:rPr>
        <w:t>ко било који Документ о финансирању престане да буде правоснажан и важећи или страна (осим Финансијске стране) тврди да је неважећи.</w:t>
      </w:r>
    </w:p>
    <w:p w:rsidR="0029390E" w:rsidRDefault="00D83485">
      <w:pPr>
        <w:spacing w:after="150"/>
      </w:pPr>
      <w:r>
        <w:rPr>
          <w:b/>
          <w:color w:val="000000"/>
        </w:rPr>
        <w:t>20.8 Валидност и прихватљивост</w:t>
      </w:r>
    </w:p>
    <w:p w:rsidR="0029390E" w:rsidRDefault="00D83485">
      <w:pPr>
        <w:spacing w:after="150"/>
      </w:pPr>
      <w:r>
        <w:rPr>
          <w:color w:val="000000"/>
        </w:rPr>
        <w:t xml:space="preserve">(а) У сваком тренутку било који закон, услов или ствар која је потребна да се уради, испуни </w:t>
      </w:r>
      <w:r>
        <w:rPr>
          <w:color w:val="000000"/>
        </w:rPr>
        <w:t>или изврши:</w:t>
      </w:r>
    </w:p>
    <w:p w:rsidR="0029390E" w:rsidRDefault="00D83485">
      <w:pPr>
        <w:spacing w:after="150"/>
      </w:pPr>
      <w:r>
        <w:rPr>
          <w:color w:val="000000"/>
        </w:rPr>
        <w:t>(б) како би се се омогућило Зајмопримацу да законито да закључи, оствари и изврши своја права и придржава се обавеза наведених у Документима о финансирању;</w:t>
      </w:r>
    </w:p>
    <w:p w:rsidR="0029390E" w:rsidRDefault="00D83485">
      <w:pPr>
        <w:spacing w:after="150"/>
      </w:pPr>
      <w:r>
        <w:rPr>
          <w:color w:val="000000"/>
        </w:rPr>
        <w:t>(ц) како би се обезбедило да обавезе из Докумената о финансирању, а које Зајмопримац пре</w:t>
      </w:r>
      <w:r>
        <w:rPr>
          <w:color w:val="000000"/>
        </w:rPr>
        <w:t>узима буду правне, важеће, обавезујуће и применљиве; или</w:t>
      </w:r>
    </w:p>
    <w:p w:rsidR="0029390E" w:rsidRDefault="00D83485">
      <w:pPr>
        <w:spacing w:after="150"/>
      </w:pPr>
      <w:r>
        <w:rPr>
          <w:color w:val="000000"/>
        </w:rPr>
        <w:t>(д) да би Документа о финансирању била прихватљива као доказ у Србији,</w:t>
      </w:r>
    </w:p>
    <w:p w:rsidR="0029390E" w:rsidRDefault="00D83485">
      <w:pPr>
        <w:spacing w:after="150"/>
      </w:pPr>
      <w:r>
        <w:rPr>
          <w:color w:val="000000"/>
        </w:rPr>
        <w:t>(е) није донет, испуњен или извршен.</w:t>
      </w:r>
    </w:p>
    <w:p w:rsidR="0029390E" w:rsidRDefault="00D83485">
      <w:pPr>
        <w:spacing w:after="150"/>
      </w:pPr>
      <w:r>
        <w:rPr>
          <w:b/>
          <w:color w:val="000000"/>
        </w:rPr>
        <w:lastRenderedPageBreak/>
        <w:t>20.9 Опозив и раскид уговора</w:t>
      </w:r>
    </w:p>
    <w:p w:rsidR="0029390E" w:rsidRDefault="00D83485">
      <w:pPr>
        <w:spacing w:after="150"/>
      </w:pPr>
      <w:r>
        <w:rPr>
          <w:color w:val="000000"/>
        </w:rPr>
        <w:t xml:space="preserve">Зајмопримац поништава или тврди да поништава или одбацује или </w:t>
      </w:r>
      <w:r>
        <w:rPr>
          <w:color w:val="000000"/>
        </w:rPr>
        <w:t>тврди да одбацује Документ о финансирању или доказе намеру да поништава или одбацује Документ о финансирању.</w:t>
      </w:r>
    </w:p>
    <w:p w:rsidR="0029390E" w:rsidRDefault="00D83485">
      <w:pPr>
        <w:spacing w:after="150"/>
      </w:pPr>
      <w:r>
        <w:rPr>
          <w:b/>
          <w:color w:val="000000"/>
        </w:rPr>
        <w:t>20.10</w:t>
      </w:r>
      <w:r>
        <w:rPr>
          <w:color w:val="000000"/>
        </w:rPr>
        <w:t xml:space="preserve"> </w:t>
      </w:r>
      <w:r>
        <w:rPr>
          <w:b/>
          <w:color w:val="000000"/>
        </w:rPr>
        <w:t>ММФ и Светска банка</w:t>
      </w:r>
    </w:p>
    <w:p w:rsidR="0029390E" w:rsidRDefault="00D83485">
      <w:pPr>
        <w:spacing w:after="150"/>
      </w:pPr>
      <w:r>
        <w:rPr>
          <w:color w:val="000000"/>
        </w:rPr>
        <w:t>Зајмопримац:</w:t>
      </w:r>
    </w:p>
    <w:p w:rsidR="0029390E" w:rsidRDefault="00D83485">
      <w:pPr>
        <w:spacing w:after="150"/>
      </w:pPr>
      <w:r>
        <w:rPr>
          <w:color w:val="000000"/>
        </w:rPr>
        <w:t>(а) престаје да буде члан ММФ-а или Светске банке;</w:t>
      </w:r>
    </w:p>
    <w:p w:rsidR="0029390E" w:rsidRDefault="00D83485">
      <w:pPr>
        <w:spacing w:after="150"/>
      </w:pPr>
      <w:r>
        <w:rPr>
          <w:color w:val="000000"/>
        </w:rPr>
        <w:t>(б) престаје да буде квалификован да користи средства ММФ</w:t>
      </w:r>
      <w:r>
        <w:rPr>
          <w:color w:val="000000"/>
        </w:rPr>
        <w:t>-а; или</w:t>
      </w:r>
    </w:p>
    <w:p w:rsidR="0029390E" w:rsidRDefault="00D83485">
      <w:pPr>
        <w:spacing w:after="150"/>
      </w:pPr>
      <w:r>
        <w:rPr>
          <w:color w:val="000000"/>
        </w:rPr>
        <w:t>(ц) није у могућности да повуче или користи расположива средства из било ког ММФ-овог програма финансирања или је било који такав програм отказан или суспендован.</w:t>
      </w:r>
    </w:p>
    <w:p w:rsidR="0029390E" w:rsidRDefault="00D83485">
      <w:pPr>
        <w:spacing w:after="150"/>
      </w:pPr>
      <w:r>
        <w:rPr>
          <w:b/>
          <w:color w:val="000000"/>
        </w:rPr>
        <w:t>20.11 Девизне контроле</w:t>
      </w:r>
    </w:p>
    <w:p w:rsidR="0029390E" w:rsidRDefault="00D83485">
      <w:pPr>
        <w:spacing w:after="150"/>
      </w:pPr>
      <w:r>
        <w:rPr>
          <w:color w:val="000000"/>
        </w:rPr>
        <w:t>Догађај или серија догађаја који се догоде и ограничавају купо</w:t>
      </w:r>
      <w:r>
        <w:rPr>
          <w:color w:val="000000"/>
        </w:rPr>
        <w:t>вину или трансфер стране валуте од стране Зајмодавца и такав догађај или догађаји имају утицај или је разумно очекивати да имају утицај на способност Зајмопримца да испуњава своје обавезе по Документу о финансирању.</w:t>
      </w:r>
    </w:p>
    <w:p w:rsidR="0029390E" w:rsidRDefault="00D83485">
      <w:pPr>
        <w:spacing w:after="150"/>
      </w:pPr>
      <w:r>
        <w:rPr>
          <w:b/>
          <w:color w:val="000000"/>
        </w:rPr>
        <w:t>20.12 Конвертибилност/преносивост</w:t>
      </w:r>
    </w:p>
    <w:p w:rsidR="0029390E" w:rsidRDefault="00D83485">
      <w:pPr>
        <w:spacing w:after="150"/>
      </w:pPr>
      <w:r>
        <w:rPr>
          <w:color w:val="000000"/>
        </w:rPr>
        <w:t xml:space="preserve">Сваки </w:t>
      </w:r>
      <w:r>
        <w:rPr>
          <w:color w:val="000000"/>
        </w:rPr>
        <w:t>закон о девизном пословању који се мења, доноси или усваја у Републици Србији или је вероватно да ће се мењати, доносити или усвајати у Републици Србији који (према разумном мишљењу Већинских зајмодаваца):</w:t>
      </w:r>
    </w:p>
    <w:p w:rsidR="0029390E" w:rsidRDefault="00D83485">
      <w:pPr>
        <w:spacing w:after="150"/>
      </w:pPr>
      <w:r>
        <w:rPr>
          <w:color w:val="000000"/>
        </w:rPr>
        <w:t xml:space="preserve">(а) има или се може очекивати да ће имати утицаја </w:t>
      </w:r>
      <w:r>
        <w:rPr>
          <w:color w:val="000000"/>
        </w:rPr>
        <w:t>у смислу материјалне забране, ограничавања или одлагања плаћања које Зајмопримац треба да изврши у складу са условима дефинисаним у Документима о финансирању; или</w:t>
      </w:r>
    </w:p>
    <w:p w:rsidR="0029390E" w:rsidRDefault="00D83485">
      <w:pPr>
        <w:spacing w:after="150"/>
      </w:pPr>
      <w:r>
        <w:rPr>
          <w:color w:val="000000"/>
        </w:rPr>
        <w:t>(б) материјално негативно утиче на интересе Страна у финансирању који проистичу или су везани</w:t>
      </w:r>
      <w:r>
        <w:rPr>
          <w:color w:val="000000"/>
        </w:rPr>
        <w:t xml:space="preserve"> са Документима о финансирању.</w:t>
      </w:r>
    </w:p>
    <w:p w:rsidR="0029390E" w:rsidRDefault="00D83485">
      <w:pPr>
        <w:spacing w:after="150"/>
      </w:pPr>
      <w:r>
        <w:rPr>
          <w:b/>
          <w:color w:val="000000"/>
        </w:rPr>
        <w:t>20.13</w:t>
      </w:r>
      <w:r>
        <w:rPr>
          <w:color w:val="000000"/>
        </w:rPr>
        <w:t xml:space="preserve"> </w:t>
      </w:r>
      <w:r>
        <w:rPr>
          <w:b/>
          <w:color w:val="000000"/>
        </w:rPr>
        <w:t>Парнични поступак</w:t>
      </w:r>
    </w:p>
    <w:p w:rsidR="0029390E" w:rsidRDefault="00D83485">
      <w:pPr>
        <w:spacing w:after="150"/>
      </w:pPr>
      <w:r>
        <w:rPr>
          <w:color w:val="000000"/>
        </w:rPr>
        <w:t>Било који парнични, арбитражни, административни, државни, управни или други истражни поступци или спорови су започети или прете да буду започети, или се доноси било каква пресуда или одлука суда, арбит</w:t>
      </w:r>
      <w:r>
        <w:rPr>
          <w:color w:val="000000"/>
        </w:rPr>
        <w:t>ражног тела или агенције, у вези са Документима о финансирању или трансакцијама које су предвиђене Финансијским документима, Зајмопримац или његова имовина имају има се разумно може очекивати да имају Материјално негативан ефекат.</w:t>
      </w:r>
    </w:p>
    <w:p w:rsidR="0029390E" w:rsidRDefault="00D83485">
      <w:pPr>
        <w:spacing w:after="150"/>
      </w:pPr>
      <w:r>
        <w:rPr>
          <w:b/>
          <w:color w:val="000000"/>
        </w:rPr>
        <w:t>20.14 Спречавање извршења</w:t>
      </w:r>
    </w:p>
    <w:p w:rsidR="0029390E" w:rsidRDefault="00D83485">
      <w:pPr>
        <w:spacing w:after="150"/>
      </w:pPr>
      <w:r>
        <w:rPr>
          <w:color w:val="000000"/>
        </w:rPr>
        <w:lastRenderedPageBreak/>
        <w:t>Донети су закони, или је преузета било каква радња или је покренут поступак, како би се спречило или ограничило извршавање обавеза Зајмопримца према Документима о финансирању.</w:t>
      </w:r>
    </w:p>
    <w:p w:rsidR="0029390E" w:rsidRDefault="00D83485">
      <w:pPr>
        <w:spacing w:after="150"/>
      </w:pPr>
      <w:r>
        <w:rPr>
          <w:b/>
          <w:color w:val="000000"/>
        </w:rPr>
        <w:t>20.15 Материјално негативне промене</w:t>
      </w:r>
    </w:p>
    <w:p w:rsidR="0029390E" w:rsidRDefault="00D83485">
      <w:pPr>
        <w:spacing w:after="150"/>
      </w:pPr>
      <w:r>
        <w:rPr>
          <w:color w:val="000000"/>
        </w:rPr>
        <w:t xml:space="preserve">Било која околност до које дође а која по </w:t>
      </w:r>
      <w:r>
        <w:rPr>
          <w:color w:val="000000"/>
        </w:rPr>
        <w:t>мишљењу Већинских зајмодавца даје разуман основ за веровање да је дошло до Материјално негативне промене.</w:t>
      </w:r>
    </w:p>
    <w:p w:rsidR="0029390E" w:rsidRDefault="00D83485">
      <w:pPr>
        <w:spacing w:after="150"/>
      </w:pPr>
      <w:r>
        <w:rPr>
          <w:b/>
          <w:color w:val="000000"/>
        </w:rPr>
        <w:t>20.16 Убрзање</w:t>
      </w:r>
    </w:p>
    <w:p w:rsidR="0029390E" w:rsidRDefault="00D83485">
      <w:pPr>
        <w:spacing w:after="150"/>
      </w:pPr>
      <w:r>
        <w:rPr>
          <w:color w:val="000000"/>
        </w:rPr>
        <w:t>(а) У било ком тренутку након настанка Случаја неиспуњења обавезе који траје Агент може, и хоће уколико му тако наложе (i) Већински зајм</w:t>
      </w:r>
      <w:r>
        <w:rPr>
          <w:color w:val="000000"/>
        </w:rPr>
        <w:t>одавци или, (ii) релевантни Зајмодавац у складу са ставом (б) испод, достављањем обавештења Зајмопримцу:</w:t>
      </w:r>
    </w:p>
    <w:p w:rsidR="0029390E" w:rsidRDefault="00D83485">
      <w:pPr>
        <w:spacing w:after="150"/>
      </w:pPr>
      <w:r>
        <w:rPr>
          <w:color w:val="000000"/>
        </w:rPr>
        <w:t>(i) отказати Расположива ангажована средства сваког Зајмодавца након чега ће Расположива ангажована средстава бити одмах отказана и Кредит ће одмах пре</w:t>
      </w:r>
      <w:r>
        <w:rPr>
          <w:color w:val="000000"/>
        </w:rPr>
        <w:t>стати да буде доступан за даље коришћење;</w:t>
      </w:r>
    </w:p>
    <w:p w:rsidR="0029390E" w:rsidRDefault="00D83485">
      <w:pPr>
        <w:spacing w:after="150"/>
      </w:pPr>
      <w:r>
        <w:rPr>
          <w:color w:val="000000"/>
        </w:rPr>
        <w:t>(ii) прогласити да ће целокупни или део Зајмова, заједно са обрачунатом каматом, и свим другим износима обрачунатим или неизмиреним по основу Докумената о финансирању бити без одлагања доспели и плативи, након чега</w:t>
      </w:r>
      <w:r>
        <w:rPr>
          <w:color w:val="000000"/>
        </w:rPr>
        <w:t xml:space="preserve"> ће исти одмах доспети на плаћање; и/или</w:t>
      </w:r>
    </w:p>
    <w:p w:rsidR="0029390E" w:rsidRDefault="00D83485">
      <w:pPr>
        <w:spacing w:after="150"/>
      </w:pPr>
      <w:r>
        <w:rPr>
          <w:color w:val="000000"/>
        </w:rPr>
        <w:t>(iii)  прогласити да ће целокупни или део Кредита бити платив на захтев, након чега ће исти доспети одмах за плаћање на захтев Агента, по инструкцијама Већинских зајмодаваца.</w:t>
      </w:r>
    </w:p>
    <w:p w:rsidR="0029390E" w:rsidRDefault="00D83485">
      <w:pPr>
        <w:spacing w:after="150"/>
      </w:pPr>
      <w:r>
        <w:rPr>
          <w:color w:val="000000"/>
        </w:rPr>
        <w:t>(б) Зајмодавац чије су Ангажована средст</w:t>
      </w:r>
      <w:r>
        <w:rPr>
          <w:color w:val="000000"/>
        </w:rPr>
        <w:t xml:space="preserve">ва 5% или више од Укупних ангажованих средстава (или, ако су Укупна ангажована смањена на нулу, а непосредно пре смањења су била 5% или више од Укупних ангажованих средстава) може упутити Агенту да достави обавештење Зајмопримацу у складу са горенаведеним </w:t>
      </w:r>
      <w:r>
        <w:rPr>
          <w:color w:val="000000"/>
        </w:rPr>
        <w:t>ставом (а) ако:</w:t>
      </w:r>
    </w:p>
    <w:p w:rsidR="0029390E" w:rsidRDefault="00D83485">
      <w:pPr>
        <w:spacing w:after="150"/>
      </w:pPr>
      <w:r>
        <w:rPr>
          <w:color w:val="000000"/>
        </w:rPr>
        <w:t>(i) се десио Случај неиспуњења обавеза према клаузули 20.1 (</w:t>
      </w:r>
      <w:r>
        <w:rPr>
          <w:i/>
          <w:color w:val="000000"/>
        </w:rPr>
        <w:t>Неплаћање</w:t>
      </w:r>
      <w:r>
        <w:rPr>
          <w:color w:val="000000"/>
        </w:rPr>
        <w:t>); и</w:t>
      </w:r>
    </w:p>
    <w:p w:rsidR="0029390E" w:rsidRDefault="00D83485">
      <w:pPr>
        <w:spacing w:after="150"/>
      </w:pPr>
      <w:r>
        <w:rPr>
          <w:color w:val="000000"/>
        </w:rPr>
        <w:t>(ii) такво неплаћивање према Случају неиспуњења обавеза се наставља најмање 30 дана.</w:t>
      </w:r>
    </w:p>
    <w:p w:rsidR="0029390E" w:rsidRDefault="00D83485">
      <w:pPr>
        <w:spacing w:after="120"/>
        <w:jc w:val="center"/>
      </w:pPr>
      <w:r>
        <w:rPr>
          <w:b/>
          <w:color w:val="000000"/>
        </w:rPr>
        <w:t>ОДЕЉАК 9</w:t>
      </w:r>
      <w:r>
        <w:br/>
      </w:r>
      <w:r>
        <w:rPr>
          <w:b/>
          <w:color w:val="000000"/>
        </w:rPr>
        <w:t>ПРОМЕНЕ СТРАНА</w:t>
      </w:r>
    </w:p>
    <w:p w:rsidR="0029390E" w:rsidRDefault="00D83485">
      <w:pPr>
        <w:spacing w:after="150"/>
      </w:pPr>
      <w:r>
        <w:rPr>
          <w:b/>
          <w:color w:val="000000"/>
        </w:rPr>
        <w:t>21 Промене Зајмодаваца</w:t>
      </w:r>
    </w:p>
    <w:p w:rsidR="0029390E" w:rsidRDefault="00D83485">
      <w:pPr>
        <w:spacing w:after="150"/>
      </w:pPr>
      <w:r>
        <w:rPr>
          <w:b/>
          <w:color w:val="000000"/>
        </w:rPr>
        <w:t>21.1 Уступања и преноси</w:t>
      </w:r>
      <w:r>
        <w:rPr>
          <w:color w:val="000000"/>
        </w:rPr>
        <w:t xml:space="preserve"> </w:t>
      </w:r>
      <w:r>
        <w:rPr>
          <w:b/>
          <w:color w:val="000000"/>
        </w:rPr>
        <w:t xml:space="preserve">од стране </w:t>
      </w:r>
      <w:r>
        <w:rPr>
          <w:b/>
          <w:color w:val="000000"/>
        </w:rPr>
        <w:t>Зајмодаваца</w:t>
      </w:r>
    </w:p>
    <w:p w:rsidR="0029390E" w:rsidRDefault="00D83485">
      <w:pPr>
        <w:spacing w:after="150"/>
      </w:pPr>
      <w:r>
        <w:rPr>
          <w:color w:val="000000"/>
        </w:rPr>
        <w:t>У складу са овом клаузулом 21, Зајмодавац (</w:t>
      </w:r>
      <w:r>
        <w:rPr>
          <w:b/>
          <w:color w:val="000000"/>
        </w:rPr>
        <w:t>Постојећи зајмодавац</w:t>
      </w:r>
      <w:r>
        <w:rPr>
          <w:color w:val="000000"/>
        </w:rPr>
        <w:t>) може:</w:t>
      </w:r>
    </w:p>
    <w:p w:rsidR="0029390E" w:rsidRDefault="00D83485">
      <w:pPr>
        <w:spacing w:after="150"/>
      </w:pPr>
      <w:r>
        <w:rPr>
          <w:color w:val="000000"/>
        </w:rPr>
        <w:t>(а) уступити своја права;</w:t>
      </w:r>
    </w:p>
    <w:p w:rsidR="0029390E" w:rsidRDefault="00D83485">
      <w:pPr>
        <w:spacing w:after="150"/>
      </w:pPr>
      <w:r>
        <w:rPr>
          <w:color w:val="000000"/>
        </w:rPr>
        <w:lastRenderedPageBreak/>
        <w:t>(б) закључити било какво учешће или подучешће у погледу свих својих права и обавеза; или</w:t>
      </w:r>
    </w:p>
    <w:p w:rsidR="0029390E" w:rsidRDefault="00D83485">
      <w:pPr>
        <w:spacing w:after="150"/>
      </w:pPr>
      <w:r>
        <w:rPr>
          <w:color w:val="000000"/>
        </w:rPr>
        <w:t>(ц) пренети новацијом било које своје право или обавезу,</w:t>
      </w:r>
    </w:p>
    <w:p w:rsidR="0029390E" w:rsidRDefault="00D83485">
      <w:pPr>
        <w:spacing w:after="150"/>
      </w:pPr>
      <w:r>
        <w:rPr>
          <w:color w:val="000000"/>
        </w:rPr>
        <w:t>н</w:t>
      </w:r>
      <w:r>
        <w:rPr>
          <w:color w:val="000000"/>
        </w:rPr>
        <w:t>а другу банку или финансијску институцију, осигуравајућу компанију или труст, фонд, друштво посебне намене или другом субјекту које се редовно бави или је основано у сврху израде, куповине или улагања у зајмове, хартије од вредности или друга финансијска с</w:t>
      </w:r>
      <w:r>
        <w:rPr>
          <w:color w:val="000000"/>
        </w:rPr>
        <w:t>редства (</w:t>
      </w:r>
      <w:r>
        <w:rPr>
          <w:b/>
          <w:color w:val="000000"/>
        </w:rPr>
        <w:t>Нови зајмодавац</w:t>
      </w:r>
      <w:r>
        <w:rPr>
          <w:color w:val="000000"/>
        </w:rPr>
        <w:t>).</w:t>
      </w:r>
    </w:p>
    <w:p w:rsidR="0029390E" w:rsidRDefault="00D83485">
      <w:pPr>
        <w:spacing w:after="150"/>
      </w:pPr>
      <w:r>
        <w:rPr>
          <w:b/>
          <w:color w:val="000000"/>
        </w:rPr>
        <w:t>21.2 Услови</w:t>
      </w:r>
      <w:r>
        <w:rPr>
          <w:color w:val="000000"/>
        </w:rPr>
        <w:t xml:space="preserve"> </w:t>
      </w:r>
      <w:r>
        <w:rPr>
          <w:b/>
          <w:color w:val="000000"/>
        </w:rPr>
        <w:t>уступања или преноса</w:t>
      </w:r>
    </w:p>
    <w:p w:rsidR="0029390E" w:rsidRDefault="00D83485">
      <w:pPr>
        <w:spacing w:after="150"/>
      </w:pPr>
      <w:r>
        <w:rPr>
          <w:color w:val="000000"/>
        </w:rPr>
        <w:t>(а) Уступање ће бити једино важеће када:</w:t>
      </w:r>
    </w:p>
    <w:p w:rsidR="0029390E" w:rsidRDefault="00D83485">
      <w:pPr>
        <w:spacing w:after="150"/>
      </w:pPr>
      <w:r>
        <w:rPr>
          <w:color w:val="000000"/>
        </w:rPr>
        <w:t xml:space="preserve">(i) Агент прими (у Уговору о уступању или другачије) писмену потврду од Новог зајмодавца (у форми и садржаја које Агент сматра задовољавајућим) да ће Нови </w:t>
      </w:r>
      <w:r>
        <w:rPr>
          <w:color w:val="000000"/>
        </w:rPr>
        <w:t>зајмодавац преузети исте обавезе према другим Финансијским странама које би имао да је Првобитни зајмодавац; и</w:t>
      </w:r>
    </w:p>
    <w:p w:rsidR="0029390E" w:rsidRDefault="00D83485">
      <w:pPr>
        <w:spacing w:after="150"/>
      </w:pPr>
      <w:r>
        <w:rPr>
          <w:color w:val="000000"/>
        </w:rPr>
        <w:t>(ii) Агент изврши провере укључујући и проверу „упознај свог Клијента” или друге сличне провере у складу са свим важећим законима и прописима вез</w:t>
      </w:r>
      <w:r>
        <w:rPr>
          <w:color w:val="000000"/>
        </w:rPr>
        <w:t>аним за дато уступање Новом зајмодавцу, о чијем извршењу ће Агент одмах обавестити Постојећег зајмодавца и Новог зајмодавца.</w:t>
      </w:r>
    </w:p>
    <w:p w:rsidR="0029390E" w:rsidRDefault="00D83485">
      <w:pPr>
        <w:spacing w:after="150"/>
      </w:pPr>
      <w:r>
        <w:rPr>
          <w:color w:val="000000"/>
        </w:rPr>
        <w:t>(б) Пренос ће бити важећи само уколико су процедуре дате у клаузули 21.5 (</w:t>
      </w:r>
      <w:r>
        <w:rPr>
          <w:i/>
          <w:color w:val="000000"/>
        </w:rPr>
        <w:t>Поступак прено</w:t>
      </w:r>
      <w:r>
        <w:rPr>
          <w:color w:val="000000"/>
        </w:rPr>
        <w:t>са) испоштоване.</w:t>
      </w:r>
    </w:p>
    <w:p w:rsidR="0029390E" w:rsidRDefault="00D83485">
      <w:pPr>
        <w:spacing w:after="150"/>
      </w:pPr>
      <w:r>
        <w:rPr>
          <w:color w:val="000000"/>
        </w:rPr>
        <w:t>(ц) Сваки Нови зајмодавац,</w:t>
      </w:r>
      <w:r>
        <w:rPr>
          <w:color w:val="000000"/>
        </w:rPr>
        <w:t xml:space="preserve"> потписивањем релевантне Потврде о преносу или Уговора о уступању, потврђује, у циљу избегавања сумње, да Агент има овлашћење да потпише у његово име било коју измену или одрицање које је одобрено од стране или у име Зајмодавца или Зајмодаваца који врше ус</w:t>
      </w:r>
      <w:r>
        <w:rPr>
          <w:color w:val="000000"/>
        </w:rPr>
        <w:t>тупање или пренос у складу са овим Уговором на или пре датума када пренос или уступање постане правоснажно у складу са овим Уговором и да је та одлука обавезујућа у истој мери као што би била за Постојећег зајмодавца да је остао Зајмодавац.</w:t>
      </w:r>
    </w:p>
    <w:p w:rsidR="0029390E" w:rsidRDefault="00D83485">
      <w:pPr>
        <w:spacing w:after="150"/>
      </w:pPr>
      <w:r>
        <w:rPr>
          <w:b/>
          <w:color w:val="000000"/>
        </w:rPr>
        <w:t>21.3 Накнада за</w:t>
      </w:r>
      <w:r>
        <w:rPr>
          <w:b/>
          <w:color w:val="000000"/>
        </w:rPr>
        <w:t xml:space="preserve"> уступање или пренос</w:t>
      </w:r>
    </w:p>
    <w:p w:rsidR="0029390E" w:rsidRDefault="00D83485">
      <w:pPr>
        <w:spacing w:after="150"/>
      </w:pPr>
      <w:r>
        <w:rPr>
          <w:color w:val="000000"/>
        </w:rPr>
        <w:t>Нови Зајмодавац ће, на датум од којег уступање или пренос ступи на снагу или раније (осим уколико је Нови зајмодавац Подружница Зајмодавца), платити Агенту (за сопствени рачун) накнаду у износу од 3.500 ЕУР.</w:t>
      </w:r>
    </w:p>
    <w:p w:rsidR="0029390E" w:rsidRDefault="00D83485">
      <w:pPr>
        <w:spacing w:after="150"/>
      </w:pPr>
      <w:r>
        <w:rPr>
          <w:b/>
          <w:color w:val="000000"/>
        </w:rPr>
        <w:t>21.4 Ограничење одговорност</w:t>
      </w:r>
      <w:r>
        <w:rPr>
          <w:b/>
          <w:color w:val="000000"/>
        </w:rPr>
        <w:t>и Постојећих зајмодаваца</w:t>
      </w:r>
    </w:p>
    <w:p w:rsidR="0029390E" w:rsidRDefault="00D83485">
      <w:pPr>
        <w:spacing w:after="150"/>
      </w:pPr>
      <w:r>
        <w:rPr>
          <w:color w:val="000000"/>
        </w:rPr>
        <w:t>(а) Осим ако је изричито договорено супротно, Постојећи зајмодавац не тврди нити гарантује нити преузима одговорност за Новог зајмодавца за:</w:t>
      </w:r>
    </w:p>
    <w:p w:rsidR="0029390E" w:rsidRDefault="00D83485">
      <w:pPr>
        <w:spacing w:after="150"/>
      </w:pPr>
      <w:r>
        <w:rPr>
          <w:color w:val="000000"/>
        </w:rPr>
        <w:t>(i) законитост, валидност, ефективност, адекватност и извршност Докумената о финансирању н</w:t>
      </w:r>
      <w:r>
        <w:rPr>
          <w:color w:val="000000"/>
        </w:rPr>
        <w:t>ити било којих других докумената;</w:t>
      </w:r>
    </w:p>
    <w:p w:rsidR="0029390E" w:rsidRDefault="00D83485">
      <w:pPr>
        <w:spacing w:after="150"/>
      </w:pPr>
      <w:r>
        <w:rPr>
          <w:color w:val="000000"/>
        </w:rPr>
        <w:t>(ii) финансијско стање Зајмопримца;</w:t>
      </w:r>
    </w:p>
    <w:p w:rsidR="0029390E" w:rsidRDefault="00D83485">
      <w:pPr>
        <w:spacing w:after="150"/>
      </w:pPr>
      <w:r>
        <w:rPr>
          <w:color w:val="000000"/>
        </w:rPr>
        <w:lastRenderedPageBreak/>
        <w:t>(iii) извршавања и поштовање обавеза Зајмопримца по основу Докумената о финансирању или других докумената; или</w:t>
      </w:r>
    </w:p>
    <w:p w:rsidR="0029390E" w:rsidRDefault="00D83485">
      <w:pPr>
        <w:spacing w:after="150"/>
      </w:pPr>
      <w:r>
        <w:rPr>
          <w:color w:val="000000"/>
        </w:rPr>
        <w:t xml:space="preserve">(iv) тачност тврдњи (било писмених или усмених) датих у Документу о </w:t>
      </w:r>
      <w:r>
        <w:rPr>
          <w:color w:val="000000"/>
        </w:rPr>
        <w:t>финансирању или другим документима или у вези са њима,</w:t>
      </w:r>
    </w:p>
    <w:p w:rsidR="0029390E" w:rsidRDefault="00D83485">
      <w:pPr>
        <w:spacing w:after="150"/>
      </w:pPr>
      <w:r>
        <w:rPr>
          <w:color w:val="000000"/>
        </w:rPr>
        <w:t>а тврдње и гаранције имплициране законом се искључују.</w:t>
      </w:r>
    </w:p>
    <w:p w:rsidR="0029390E" w:rsidRDefault="00D83485">
      <w:pPr>
        <w:spacing w:after="150"/>
      </w:pPr>
      <w:r>
        <w:rPr>
          <w:color w:val="000000"/>
        </w:rPr>
        <w:t>(б) Сваки Нови зајмодавац потврђује Постојећем зајмодавцу и другим Финансијским странама да:</w:t>
      </w:r>
    </w:p>
    <w:p w:rsidR="0029390E" w:rsidRDefault="00D83485">
      <w:pPr>
        <w:spacing w:after="150"/>
      </w:pPr>
      <w:r>
        <w:rPr>
          <w:color w:val="000000"/>
        </w:rPr>
        <w:t>(i) да је извршио (и да ће наставити да извршава) сво</w:t>
      </w:r>
      <w:r>
        <w:rPr>
          <w:color w:val="000000"/>
        </w:rPr>
        <w:t>је независне анализе и процене финансијског стања и пословања Зајмопримца и његових повезаних субјеката у вези са његовим учешћем у овом Уговору и да се није ослањао искључиво на информације које је добио од Постојећег зајмодавца у вези са било којим Докум</w:t>
      </w:r>
      <w:r>
        <w:rPr>
          <w:color w:val="000000"/>
        </w:rPr>
        <w:t>ентом о финансирању; и</w:t>
      </w:r>
    </w:p>
    <w:p w:rsidR="0029390E" w:rsidRDefault="00D83485">
      <w:pPr>
        <w:spacing w:after="150"/>
      </w:pPr>
      <w:r>
        <w:rPr>
          <w:color w:val="000000"/>
        </w:rPr>
        <w:t>(ii) да ће наставити да врши своје независне оцене бонитета Зајмопримца и његових повезаних субјеката све док неки износ јесте или може бити неизмирен по основу Документа о финансирању или било која Ангажована средства на снази.</w:t>
      </w:r>
    </w:p>
    <w:p w:rsidR="0029390E" w:rsidRDefault="00D83485">
      <w:pPr>
        <w:spacing w:after="150"/>
      </w:pPr>
      <w:r>
        <w:rPr>
          <w:color w:val="000000"/>
        </w:rPr>
        <w:t xml:space="preserve">(ц) </w:t>
      </w:r>
      <w:r>
        <w:rPr>
          <w:color w:val="000000"/>
        </w:rPr>
        <w:t>Ништа из било ког Документа о финансирању не обавезује Постојећег зајмодавца да:</w:t>
      </w:r>
    </w:p>
    <w:p w:rsidR="0029390E" w:rsidRDefault="00D83485">
      <w:pPr>
        <w:spacing w:after="150"/>
      </w:pPr>
      <w:r>
        <w:rPr>
          <w:color w:val="000000"/>
        </w:rPr>
        <w:t>(i) прихвати поновни пренос или поновно уступање са Новог зајмодавца било којих права и обавеза уступљених или пренетих у складу са овом клаузулом 21; или</w:t>
      </w:r>
    </w:p>
    <w:p w:rsidR="0029390E" w:rsidRDefault="00D83485">
      <w:pPr>
        <w:spacing w:after="150"/>
      </w:pPr>
      <w:r>
        <w:rPr>
          <w:color w:val="000000"/>
        </w:rPr>
        <w:t xml:space="preserve">(ii) подржи губитке </w:t>
      </w:r>
      <w:r>
        <w:rPr>
          <w:color w:val="000000"/>
        </w:rPr>
        <w:t>који директно или индиректно настану за Новог зајмодавца због Зајмопримчевог неизвршења обавеза по Финансијским документима или другом основу.</w:t>
      </w:r>
    </w:p>
    <w:p w:rsidR="0029390E" w:rsidRDefault="00D83485">
      <w:pPr>
        <w:spacing w:after="150"/>
      </w:pPr>
      <w:r>
        <w:rPr>
          <w:b/>
          <w:color w:val="000000"/>
        </w:rPr>
        <w:t>21.5 Поступак преноса</w:t>
      </w:r>
    </w:p>
    <w:p w:rsidR="0029390E" w:rsidRDefault="00D83485">
      <w:pPr>
        <w:spacing w:after="150"/>
      </w:pPr>
      <w:r>
        <w:rPr>
          <w:color w:val="000000"/>
        </w:rPr>
        <w:t>(а) Сходно условима у клаузули 21.2 (</w:t>
      </w:r>
      <w:r>
        <w:rPr>
          <w:i/>
          <w:color w:val="000000"/>
        </w:rPr>
        <w:t>Услови уступања или преноса</w:t>
      </w:r>
      <w:r>
        <w:rPr>
          <w:color w:val="000000"/>
        </w:rPr>
        <w:t>) пренос се врши у складу с</w:t>
      </w:r>
      <w:r>
        <w:rPr>
          <w:color w:val="000000"/>
        </w:rPr>
        <w:t xml:space="preserve">а ставом (д) испод када Агент потпише прописно попуњену Потврду о преносу коју му доставе Постојећи зајмодавац и Нови зајмодавац. У складу са ставом (ц) испод, Агент ће, чим то буде било могуће, а након пријема прописно попуњене Потврде о преносу којом се </w:t>
      </w:r>
      <w:r>
        <w:rPr>
          <w:color w:val="000000"/>
        </w:rPr>
        <w:t>потврђује да су очигледно испоштоване одредбе овог Уговора и да је достављен у складу са одредбама овог Уговора, потписати Потврду о преносу.</w:t>
      </w:r>
    </w:p>
    <w:p w:rsidR="0029390E" w:rsidRDefault="00D83485">
      <w:pPr>
        <w:spacing w:after="150"/>
      </w:pPr>
      <w:r>
        <w:rPr>
          <w:color w:val="000000"/>
        </w:rPr>
        <w:t>(б) Зајмопримац и друге Финансијске стране неопозиво овлашћују Агента да потпише било какву Потврду о преносу у њи</w:t>
      </w:r>
      <w:r>
        <w:rPr>
          <w:color w:val="000000"/>
        </w:rPr>
        <w:t>хово име, без икаквих консултација са њима.</w:t>
      </w:r>
    </w:p>
    <w:p w:rsidR="0029390E" w:rsidRDefault="00D83485">
      <w:pPr>
        <w:spacing w:after="150"/>
      </w:pPr>
      <w:r>
        <w:rPr>
          <w:color w:val="000000"/>
        </w:rPr>
        <w:t xml:space="preserve">(ц) Агент ће бити у обавези да потпише Потврду о преносу коју му доставе Постојећи зајмодавац и Нови зајмодавац само када буде сматрао да су све неопходне провере „упознај свог Клијента” или друге сличне провере </w:t>
      </w:r>
      <w:r>
        <w:rPr>
          <w:color w:val="000000"/>
        </w:rPr>
        <w:t xml:space="preserve">у </w:t>
      </w:r>
      <w:r>
        <w:rPr>
          <w:color w:val="000000"/>
        </w:rPr>
        <w:lastRenderedPageBreak/>
        <w:t>складу са свим примењивим законима и прописима у вези са преносом на тог Новог зајмодавца прописно спроведене.</w:t>
      </w:r>
    </w:p>
    <w:p w:rsidR="0029390E" w:rsidRDefault="00D83485">
      <w:pPr>
        <w:spacing w:after="150"/>
      </w:pPr>
      <w:r>
        <w:rPr>
          <w:color w:val="000000"/>
        </w:rPr>
        <w:t>(д) У складу са клаузулом 21.10 (</w:t>
      </w:r>
      <w:r>
        <w:rPr>
          <w:i/>
          <w:color w:val="000000"/>
        </w:rPr>
        <w:t>Пропорционално плаћање камате</w:t>
      </w:r>
      <w:r>
        <w:rPr>
          <w:color w:val="000000"/>
        </w:rPr>
        <w:t>), на Датум преноса:</w:t>
      </w:r>
    </w:p>
    <w:p w:rsidR="0029390E" w:rsidRDefault="00D83485">
      <w:pPr>
        <w:spacing w:after="150"/>
      </w:pPr>
      <w:r>
        <w:rPr>
          <w:color w:val="000000"/>
        </w:rPr>
        <w:t xml:space="preserve">(i) у мери у којој Потврдом о преносу Постојећи зајмодавац </w:t>
      </w:r>
      <w:r>
        <w:rPr>
          <w:color w:val="000000"/>
        </w:rPr>
        <w:t>новацијом преноси своја права и обавезе које проистичу из Докумената о финансирању, Зајмопримац и Постојећи зајмодавац бивају ослобођени даљих обавеза један према другом по Документима о финансирању, а узајамна права по Документима о финансирању се укидају</w:t>
      </w:r>
      <w:r>
        <w:rPr>
          <w:color w:val="000000"/>
        </w:rPr>
        <w:t xml:space="preserve"> („</w:t>
      </w:r>
      <w:r>
        <w:rPr>
          <w:b/>
          <w:color w:val="000000"/>
        </w:rPr>
        <w:t>Ослобађање од права и обавеза</w:t>
      </w:r>
      <w:r>
        <w:rPr>
          <w:color w:val="000000"/>
        </w:rPr>
        <w:t>ˮ</w:t>
      </w:r>
      <w:r>
        <w:rPr>
          <w:color w:val="000000"/>
        </w:rPr>
        <w:t>);</w:t>
      </w:r>
    </w:p>
    <w:p w:rsidR="0029390E" w:rsidRDefault="00D83485">
      <w:pPr>
        <w:spacing w:after="150"/>
      </w:pPr>
      <w:r>
        <w:rPr>
          <w:color w:val="000000"/>
        </w:rPr>
        <w:t>(ii) Зајмопримац и Нови зајмодавац ће преузети узајамне обавезе и/или узајамна права која се разлику од Ослобађања од права и обавеза само у толико колико су Зајмопримац и Нови зајмодавац преузели и/или стекли исте умест</w:t>
      </w:r>
      <w:r>
        <w:rPr>
          <w:color w:val="000000"/>
        </w:rPr>
        <w:t>о Зајмопримца и Постојећег зајмодавца;</w:t>
      </w:r>
    </w:p>
    <w:p w:rsidR="0029390E" w:rsidRDefault="00D83485">
      <w:pPr>
        <w:spacing w:after="150"/>
      </w:pPr>
      <w:r>
        <w:rPr>
          <w:color w:val="000000"/>
        </w:rPr>
        <w:t>(iii) Агент, Аранжер, Нови зајмодавац и други Зајмодавци ће стећи иста узајамна права и преузети исте узајамне обавезе које би имали да је Нови зајмодавац Првобитни зајмодавац са преузетим или стеченим правима и/или о</w:t>
      </w:r>
      <w:r>
        <w:rPr>
          <w:color w:val="000000"/>
        </w:rPr>
        <w:t>бавезама као резултат преноса и у мери у којој Агент, Аранжер и Постојећи зајмодавац буду међусобно ослобођени даљих обавеза према Документима о финансирању; и</w:t>
      </w:r>
    </w:p>
    <w:p w:rsidR="0029390E" w:rsidRDefault="00D83485">
      <w:pPr>
        <w:spacing w:after="150"/>
      </w:pPr>
      <w:r>
        <w:rPr>
          <w:color w:val="000000"/>
        </w:rPr>
        <w:t>(iv) Нови зајмодавац постаје Страна као „Зајмодавац”.</w:t>
      </w:r>
    </w:p>
    <w:p w:rsidR="0029390E" w:rsidRDefault="00D83485">
      <w:pPr>
        <w:spacing w:after="150"/>
      </w:pPr>
      <w:r>
        <w:rPr>
          <w:b/>
          <w:color w:val="000000"/>
        </w:rPr>
        <w:t>21.6 Поступак уступања</w:t>
      </w:r>
    </w:p>
    <w:p w:rsidR="0029390E" w:rsidRDefault="00D83485">
      <w:pPr>
        <w:spacing w:after="150"/>
      </w:pPr>
      <w:r>
        <w:rPr>
          <w:color w:val="000000"/>
        </w:rPr>
        <w:t>(а) Сходно условима</w:t>
      </w:r>
      <w:r>
        <w:rPr>
          <w:color w:val="000000"/>
        </w:rPr>
        <w:t xml:space="preserve"> датим у клаузули 21.2 (</w:t>
      </w:r>
      <w:r>
        <w:rPr>
          <w:i/>
          <w:color w:val="000000"/>
        </w:rPr>
        <w:t>Услови уступања или преноса</w:t>
      </w:r>
      <w:r>
        <w:rPr>
          <w:color w:val="000000"/>
        </w:rPr>
        <w:t>) уступање се реализује у складу са ставом (ц) испод када Агент потпише или на други начин прописно попуни Уговор о уступању коју му доставе Постојећи зајмодавац и Нови зајмодавац. Агент ће, у складу са ст</w:t>
      </w:r>
      <w:r>
        <w:rPr>
          <w:color w:val="000000"/>
        </w:rPr>
        <w:t>авом (б) у даљем тексту чим буде разумно изводљиво пошто прими прописно попуњен Уговор о уступању који је очигледно усклађен са условима овог Уговора и достављен у складу са условима овог Уговора, потписати тај Уговор о уступању.</w:t>
      </w:r>
    </w:p>
    <w:p w:rsidR="0029390E" w:rsidRDefault="00D83485">
      <w:pPr>
        <w:spacing w:after="150"/>
      </w:pPr>
      <w:r>
        <w:rPr>
          <w:color w:val="000000"/>
        </w:rPr>
        <w:t>(б) Агент ће бити у обавез</w:t>
      </w:r>
      <w:r>
        <w:rPr>
          <w:color w:val="000000"/>
        </w:rPr>
        <w:t>и да потпише Уговор о уступању који му доставе Постојећи зајмодавац и Нови зајмодавац само када буде сматрао да су све неопходне провере „упознај свог Клијента” или друге сличне провере у складу са свим примењивим законима и прописима у вези са преносом на</w:t>
      </w:r>
      <w:r>
        <w:rPr>
          <w:color w:val="000000"/>
        </w:rPr>
        <w:t xml:space="preserve"> тог Новог зајмодавца прописно спроведене.</w:t>
      </w:r>
    </w:p>
    <w:p w:rsidR="0029390E" w:rsidRDefault="00D83485">
      <w:pPr>
        <w:spacing w:after="150"/>
      </w:pPr>
      <w:r>
        <w:rPr>
          <w:color w:val="000000"/>
        </w:rPr>
        <w:t>(ц) Сходно клаузули 21.10 (</w:t>
      </w:r>
      <w:r>
        <w:rPr>
          <w:i/>
          <w:color w:val="000000"/>
        </w:rPr>
        <w:t>Пропорционално плаћање камате</w:t>
      </w:r>
      <w:r>
        <w:rPr>
          <w:color w:val="000000"/>
        </w:rPr>
        <w:t>), на датум преноса:</w:t>
      </w:r>
    </w:p>
    <w:p w:rsidR="0029390E" w:rsidRDefault="00D83485">
      <w:pPr>
        <w:spacing w:after="150"/>
      </w:pPr>
      <w:r>
        <w:rPr>
          <w:color w:val="000000"/>
        </w:rPr>
        <w:t>(i) Постојећи зајмодавац апсолутно уступа Новом зајмодавцу права по основу Финансијских докумената која су наведена као предмет уступања</w:t>
      </w:r>
      <w:r>
        <w:rPr>
          <w:color w:val="000000"/>
        </w:rPr>
        <w:t xml:space="preserve"> у Уговору о уступању;</w:t>
      </w:r>
    </w:p>
    <w:p w:rsidR="0029390E" w:rsidRDefault="00D83485">
      <w:pPr>
        <w:spacing w:after="150"/>
      </w:pPr>
      <w:r>
        <w:rPr>
          <w:color w:val="000000"/>
        </w:rPr>
        <w:lastRenderedPageBreak/>
        <w:t>(ii) Постојећи зајмодавац ослобађају се обавеза („</w:t>
      </w:r>
      <w:r>
        <w:rPr>
          <w:b/>
          <w:color w:val="000000"/>
        </w:rPr>
        <w:t>Релевантне обавезе</w:t>
      </w:r>
      <w:r>
        <w:rPr>
          <w:color w:val="000000"/>
        </w:rPr>
        <w:t>”) од стране Зајмопримца и других Финансијских страна наведених као предмет ослобађања у Уговору о уступању; и</w:t>
      </w:r>
    </w:p>
    <w:p w:rsidR="0029390E" w:rsidRDefault="00D83485">
      <w:pPr>
        <w:spacing w:after="150"/>
      </w:pPr>
      <w:r>
        <w:rPr>
          <w:color w:val="000000"/>
        </w:rPr>
        <w:t>(iii) Нови зајмодавац постаје Страна као „</w:t>
      </w:r>
      <w:r>
        <w:rPr>
          <w:b/>
          <w:color w:val="000000"/>
        </w:rPr>
        <w:t>Зајмодавац</w:t>
      </w:r>
      <w:r>
        <w:rPr>
          <w:color w:val="000000"/>
        </w:rPr>
        <w:t xml:space="preserve">” </w:t>
      </w:r>
      <w:r>
        <w:rPr>
          <w:color w:val="000000"/>
        </w:rPr>
        <w:t>и биће обавезан обавезама које су еквивалентне Релевантним обавезама.</w:t>
      </w:r>
    </w:p>
    <w:p w:rsidR="0029390E" w:rsidRDefault="00D83485">
      <w:pPr>
        <w:spacing w:after="150"/>
      </w:pPr>
      <w:r>
        <w:rPr>
          <w:color w:val="000000"/>
        </w:rPr>
        <w:t>(д) Зајмодавци могу користити друге процедуре осим оних датих у овој клаузули 21.6 за уступање својих права по основу Докумената о финансирању (али не без одобрења Зајмопримца или под ус</w:t>
      </w:r>
      <w:r>
        <w:rPr>
          <w:color w:val="000000"/>
        </w:rPr>
        <w:t>ловом да су у складу са клаузулом 21.5 (</w:t>
      </w:r>
      <w:r>
        <w:rPr>
          <w:i/>
          <w:color w:val="000000"/>
        </w:rPr>
        <w:t>Поступак преноса</w:t>
      </w:r>
      <w:r>
        <w:rPr>
          <w:color w:val="000000"/>
        </w:rPr>
        <w:t xml:space="preserve">), како би добили ослобађање Зајмопримца од обавеза које Зајмодавци имају према Зајмопримцу и преузимање еквивалентних обавеза од стране Новог зајмодавца) </w:t>
      </w:r>
      <w:r>
        <w:rPr>
          <w:b/>
          <w:color w:val="000000"/>
        </w:rPr>
        <w:t>под условом да</w:t>
      </w:r>
      <w:r>
        <w:rPr>
          <w:color w:val="000000"/>
        </w:rPr>
        <w:t xml:space="preserve"> су у складу са условима дефини</w:t>
      </w:r>
      <w:r>
        <w:rPr>
          <w:color w:val="000000"/>
        </w:rPr>
        <w:t>саним у клаузули 21.2 (</w:t>
      </w:r>
      <w:r>
        <w:rPr>
          <w:i/>
          <w:color w:val="000000"/>
        </w:rPr>
        <w:t>Услови уступања или преноса</w:t>
      </w:r>
      <w:r>
        <w:rPr>
          <w:color w:val="000000"/>
        </w:rPr>
        <w:t>).</w:t>
      </w:r>
    </w:p>
    <w:p w:rsidR="0029390E" w:rsidRDefault="00D83485">
      <w:pPr>
        <w:spacing w:after="150"/>
      </w:pPr>
      <w:r>
        <w:rPr>
          <w:b/>
          <w:color w:val="000000"/>
        </w:rPr>
        <w:t>21.7 Обавеза достављања примерка Потврде о преносу или Уговора о уступању Зајмопримцу и НБС-у</w:t>
      </w:r>
    </w:p>
    <w:p w:rsidR="0029390E" w:rsidRDefault="00D83485">
      <w:pPr>
        <w:spacing w:after="150"/>
      </w:pPr>
      <w:r>
        <w:rPr>
          <w:color w:val="000000"/>
        </w:rPr>
        <w:t>(а) Агент ће, чим буде практично изводљиво након што потпише Потврду о преносу или Уговор о уступању, али и у</w:t>
      </w:r>
      <w:r>
        <w:rPr>
          <w:color w:val="000000"/>
        </w:rPr>
        <w:t xml:space="preserve"> боло ком случају до датума који пада три Радна дана након таквог извршења, обавестити Зајмопримца о прелевантном преносу или уступању и идентитету Новог зајмодавца.</w:t>
      </w:r>
    </w:p>
    <w:p w:rsidR="0029390E" w:rsidRDefault="00D83485">
      <w:pPr>
        <w:spacing w:after="150"/>
      </w:pPr>
      <w:r>
        <w:rPr>
          <w:color w:val="000000"/>
        </w:rPr>
        <w:t xml:space="preserve">(б) Зајмопримац ће, чим буде изводљиво након што буде обавештен о преносу или уступању у </w:t>
      </w:r>
      <w:r>
        <w:rPr>
          <w:color w:val="000000"/>
        </w:rPr>
        <w:t>складу са претходним ставом (а), али у сваком случају у року прописаном српским законом:</w:t>
      </w:r>
    </w:p>
    <w:p w:rsidR="0029390E" w:rsidRDefault="00D83485">
      <w:pPr>
        <w:spacing w:after="150"/>
      </w:pPr>
      <w:r>
        <w:rPr>
          <w:color w:val="000000"/>
        </w:rPr>
        <w:t>(i) доставити НБС-у (уз примерак Агенту) писану изјаву:</w:t>
      </w:r>
    </w:p>
    <w:p w:rsidR="0029390E" w:rsidRDefault="00D83485">
      <w:pPr>
        <w:spacing w:after="150"/>
      </w:pPr>
      <w:r>
        <w:rPr>
          <w:color w:val="000000"/>
        </w:rPr>
        <w:t>(A) потврђујући пренос или уступање права Зајмодаваца према Документима о финансирању, и</w:t>
      </w:r>
    </w:p>
    <w:p w:rsidR="0029390E" w:rsidRDefault="00D83485">
      <w:pPr>
        <w:spacing w:after="150"/>
      </w:pPr>
      <w:r>
        <w:rPr>
          <w:color w:val="000000"/>
        </w:rPr>
        <w:t xml:space="preserve">(Б) (уколико је таква </w:t>
      </w:r>
      <w:r>
        <w:rPr>
          <w:color w:val="000000"/>
        </w:rPr>
        <w:t>сагласност потребна у складу са српским законом) којом се даје сагласност на пренос обавеза Зајмодаваца према Документима о финансирању за потребе извештавања Зајмодавца о променама.</w:t>
      </w:r>
    </w:p>
    <w:p w:rsidR="0029390E" w:rsidRDefault="00D83485">
      <w:pPr>
        <w:spacing w:after="150"/>
      </w:pPr>
      <w:r>
        <w:rPr>
          <w:color w:val="000000"/>
        </w:rPr>
        <w:t>(ii) изврши одговарајуће измене идентитета Зајмодавца у закону којим се о</w:t>
      </w:r>
      <w:r>
        <w:rPr>
          <w:color w:val="000000"/>
        </w:rPr>
        <w:t>добрава буџет Републике Србије за сваку наредну годину након преноса или уступања, као и у евиденцији која се односи на Документе о финансирању које води Министарство финансија Републике Србије.</w:t>
      </w:r>
    </w:p>
    <w:p w:rsidR="0029390E" w:rsidRDefault="00D83485">
      <w:pPr>
        <w:spacing w:after="150"/>
      </w:pPr>
      <w:r>
        <w:rPr>
          <w:color w:val="000000"/>
        </w:rPr>
        <w:t>(iii) под условом да, као што је изричито одређено у клаузули</w:t>
      </w:r>
      <w:r>
        <w:rPr>
          <w:color w:val="000000"/>
        </w:rPr>
        <w:t xml:space="preserve"> 21.7(б)(i)(Б), захтеви наведени у овој одредби 21.7(б) неће представљати опште право да Зајмопримац пристане на било какво уступање или пренос које је извршио Зајмодавац у складу са овом клаузулом 21.</w:t>
      </w:r>
    </w:p>
    <w:p w:rsidR="0029390E" w:rsidRDefault="00D83485">
      <w:pPr>
        <w:spacing w:after="150"/>
      </w:pPr>
      <w:r>
        <w:rPr>
          <w:color w:val="000000"/>
        </w:rPr>
        <w:t>(ц) Зајмопримац ће доставити Агенту:</w:t>
      </w:r>
    </w:p>
    <w:p w:rsidR="0029390E" w:rsidRDefault="00D83485">
      <w:pPr>
        <w:spacing w:after="150"/>
      </w:pPr>
      <w:r>
        <w:rPr>
          <w:color w:val="000000"/>
        </w:rPr>
        <w:t>(i) одмах након д</w:t>
      </w:r>
      <w:r>
        <w:rPr>
          <w:color w:val="000000"/>
        </w:rPr>
        <w:t>остављања изјаве НБС-у у складу са горенаведеним ставом (б)(i), примерак релевантне изјаве коју је НБС прописно оверила печатом; и</w:t>
      </w:r>
    </w:p>
    <w:p w:rsidR="0029390E" w:rsidRDefault="00D83485">
      <w:pPr>
        <w:spacing w:after="150"/>
      </w:pPr>
      <w:r>
        <w:rPr>
          <w:color w:val="000000"/>
        </w:rPr>
        <w:lastRenderedPageBreak/>
        <w:t>(ii) чим је разумно изводљиво након што је обавештен о коначној одлуци НБС-а у вези са таквом изјавом, примерак такве коначне</w:t>
      </w:r>
      <w:r>
        <w:rPr>
          <w:color w:val="000000"/>
        </w:rPr>
        <w:t xml:space="preserve"> одлуке.</w:t>
      </w:r>
    </w:p>
    <w:p w:rsidR="0029390E" w:rsidRDefault="00D83485">
      <w:pPr>
        <w:spacing w:after="150"/>
      </w:pPr>
      <w:r>
        <w:rPr>
          <w:b/>
          <w:color w:val="000000"/>
        </w:rPr>
        <w:t>21.8 Помоћ Зајмопримцу</w:t>
      </w:r>
    </w:p>
    <w:p w:rsidR="0029390E" w:rsidRDefault="00D83485">
      <w:pPr>
        <w:spacing w:after="150"/>
      </w:pPr>
      <w:r>
        <w:rPr>
          <w:color w:val="000000"/>
        </w:rPr>
        <w:t>Зајмопримац извршава и спроводи све преносе, уступања, гаранције, законе и ствари које релевантни Зајмодавац може захтевати ради усавршавања и употпуњавања било каквог уступања или преноса права и обавеза у складу са овом кл</w:t>
      </w:r>
      <w:r>
        <w:rPr>
          <w:color w:val="000000"/>
        </w:rPr>
        <w:t>аузулом 21.</w:t>
      </w:r>
    </w:p>
    <w:p w:rsidR="0029390E" w:rsidRDefault="00D83485">
      <w:pPr>
        <w:spacing w:after="150"/>
      </w:pPr>
      <w:r>
        <w:rPr>
          <w:b/>
          <w:color w:val="000000"/>
        </w:rPr>
        <w:t>21.9 Обезбеђење права Зајмодаваца</w:t>
      </w:r>
    </w:p>
    <w:p w:rsidR="0029390E" w:rsidRDefault="00D83485">
      <w:pPr>
        <w:spacing w:after="150"/>
      </w:pPr>
      <w:r>
        <w:rPr>
          <w:color w:val="000000"/>
        </w:rPr>
        <w:t>(а) Поред других права датих Зајмодавцима у складу са овом клаузулом 21, сваки Зајмодавац може без саветовања са Зајмопримцем или без његове сагласности, у сваком тренутку наплатити, уступити или на други начин</w:t>
      </w:r>
      <w:r>
        <w:rPr>
          <w:color w:val="000000"/>
        </w:rPr>
        <w:t xml:space="preserve"> успоставити Обезбеђење (као колатерал или на други начин) на свим или неким од својих права по сваком Документу о финансирању како би обезбедио обавезе тог Зајмодавца укључујући, али не ограничавајући се на:</w:t>
      </w:r>
    </w:p>
    <w:p w:rsidR="0029390E" w:rsidRDefault="00D83485">
      <w:pPr>
        <w:spacing w:after="150"/>
      </w:pPr>
      <w:r>
        <w:rPr>
          <w:color w:val="000000"/>
        </w:rPr>
        <w:t>(i) сваку залогу, уступање или друго Обезбеђење</w:t>
      </w:r>
      <w:r>
        <w:rPr>
          <w:color w:val="000000"/>
        </w:rPr>
        <w:t xml:space="preserve"> ради обезбеђења обвеза према федералним резервама или централној банци;</w:t>
      </w:r>
    </w:p>
    <w:p w:rsidR="0029390E" w:rsidRDefault="00D83485">
      <w:pPr>
        <w:spacing w:after="150"/>
      </w:pPr>
      <w:r>
        <w:rPr>
          <w:color w:val="000000"/>
        </w:rPr>
        <w:t>(ii) у случају било ког Зајмодавца који је фонд, сваку залогу, уступање или друго Обезбеђење одобрено било ком имаоцу (или поверенику или представнику ималаца) дугованих обавеза или и</w:t>
      </w:r>
      <w:r>
        <w:rPr>
          <w:color w:val="000000"/>
        </w:rPr>
        <w:t>здатих хартија од вредности од стране тог Зајмодавца као обезбеђење за те обавезе или хартије од вредности; и</w:t>
      </w:r>
    </w:p>
    <w:p w:rsidR="0029390E" w:rsidRDefault="00D83485">
      <w:pPr>
        <w:spacing w:after="150"/>
      </w:pPr>
      <w:r>
        <w:rPr>
          <w:color w:val="000000"/>
        </w:rPr>
        <w:t>(iii) сваку залогу, уступање или друго Обезбеђење одобрено било ком имаоцу (или поверенику или представницима носилаца) обавеза које се дугују, ил</w:t>
      </w:r>
      <w:r>
        <w:rPr>
          <w:color w:val="000000"/>
        </w:rPr>
        <w:t>и хартијама од вредности издатим, од стране тог Зајмодавца као обезбеђење за те обавезе или хартије од вредности,</w:t>
      </w:r>
    </w:p>
    <w:p w:rsidR="0029390E" w:rsidRDefault="00D83485">
      <w:pPr>
        <w:spacing w:after="150"/>
      </w:pPr>
      <w:r>
        <w:rPr>
          <w:color w:val="000000"/>
        </w:rPr>
        <w:t>осим што таква залога, уступање или Обезбеђење неће:</w:t>
      </w:r>
    </w:p>
    <w:p w:rsidR="0029390E" w:rsidRDefault="00D83485">
      <w:pPr>
        <w:spacing w:after="150"/>
      </w:pPr>
      <w:r>
        <w:rPr>
          <w:color w:val="000000"/>
        </w:rPr>
        <w:t>(A) ослободити Зајмодавца од било које његове обавезе по Документима о финансирању или за</w:t>
      </w:r>
      <w:r>
        <w:rPr>
          <w:color w:val="000000"/>
        </w:rPr>
        <w:t>менити корисника релевантног залога, уступања или Обезбеђења за Зајмодавца као страну свих Документима о финансирању; или</w:t>
      </w:r>
    </w:p>
    <w:p w:rsidR="0029390E" w:rsidRDefault="00D83485">
      <w:pPr>
        <w:spacing w:after="150"/>
      </w:pPr>
      <w:r>
        <w:rPr>
          <w:color w:val="000000"/>
        </w:rPr>
        <w:t xml:space="preserve">(Б) захтевати да Зајмопримац изврши било каква друга плаћања осим или већа од оних која се морају извршити или дати релевантном </w:t>
      </w:r>
      <w:r>
        <w:rPr>
          <w:color w:val="000000"/>
        </w:rPr>
        <w:t>Зајмодавцу или доделити било ком лицу опсежнија права од оних која треба извршити или доделити релевантном Зајмодавцу по Документима о финансирању.</w:t>
      </w:r>
    </w:p>
    <w:p w:rsidR="0029390E" w:rsidRDefault="00D83485">
      <w:pPr>
        <w:spacing w:after="150"/>
      </w:pPr>
      <w:r>
        <w:rPr>
          <w:color w:val="000000"/>
        </w:rPr>
        <w:t xml:space="preserve">(б) Ограничења уступања и преноса од стране Зајмодавца наведена у било ком Документу о финансирању, посебно </w:t>
      </w:r>
      <w:r>
        <w:rPr>
          <w:color w:val="000000"/>
        </w:rPr>
        <w:t>у клаузули 21.1 (</w:t>
      </w:r>
      <w:r>
        <w:rPr>
          <w:i/>
          <w:color w:val="000000"/>
        </w:rPr>
        <w:t>Уступања и преноси од стране Зајмодаваца</w:t>
      </w:r>
      <w:r>
        <w:rPr>
          <w:color w:val="000000"/>
        </w:rPr>
        <w:t>), клаузули 21.2 (</w:t>
      </w:r>
      <w:r>
        <w:rPr>
          <w:i/>
          <w:color w:val="000000"/>
        </w:rPr>
        <w:t>Услови уступања или преноса</w:t>
      </w:r>
      <w:r>
        <w:rPr>
          <w:color w:val="000000"/>
        </w:rPr>
        <w:t>), клаузули 21.3 (</w:t>
      </w:r>
      <w:r>
        <w:rPr>
          <w:i/>
          <w:color w:val="000000"/>
        </w:rPr>
        <w:t>Накнада за уступање или пренос</w:t>
      </w:r>
      <w:r>
        <w:rPr>
          <w:color w:val="000000"/>
        </w:rPr>
        <w:t>), клаузули 21.5 (</w:t>
      </w:r>
      <w:r>
        <w:rPr>
          <w:i/>
          <w:color w:val="000000"/>
        </w:rPr>
        <w:t>Поступак преноса</w:t>
      </w:r>
      <w:r>
        <w:rPr>
          <w:color w:val="000000"/>
        </w:rPr>
        <w:t>), клаузулама 21.6 (</w:t>
      </w:r>
      <w:r>
        <w:rPr>
          <w:i/>
          <w:color w:val="000000"/>
        </w:rPr>
        <w:t>Поступак уступања</w:t>
      </w:r>
      <w:r>
        <w:rPr>
          <w:color w:val="000000"/>
        </w:rPr>
        <w:t>) и 21.7 (</w:t>
      </w:r>
      <w:r>
        <w:rPr>
          <w:i/>
          <w:color w:val="000000"/>
        </w:rPr>
        <w:t>Обавеза достављања пример</w:t>
      </w:r>
      <w:r>
        <w:rPr>
          <w:i/>
          <w:color w:val="000000"/>
        </w:rPr>
        <w:t xml:space="preserve">ка Потврде о преносу или Уговора о уступању </w:t>
      </w:r>
      <w:r>
        <w:rPr>
          <w:i/>
          <w:color w:val="000000"/>
        </w:rPr>
        <w:lastRenderedPageBreak/>
        <w:t>Зајмопримцу и НБС-у</w:t>
      </w:r>
      <w:r>
        <w:rPr>
          <w:color w:val="000000"/>
        </w:rPr>
        <w:t>) не примељују се на стварање Обезбеђења у складу са клаузулом 21.9 (а) изнад.</w:t>
      </w:r>
    </w:p>
    <w:p w:rsidR="0029390E" w:rsidRDefault="00D83485">
      <w:pPr>
        <w:spacing w:after="150"/>
      </w:pPr>
      <w:r>
        <w:rPr>
          <w:color w:val="000000"/>
        </w:rPr>
        <w:t xml:space="preserve">(ц) На основу извршавања било каквог уступања, залога или Обезбеђења насталих у складу са горенаведеном клаузулом </w:t>
      </w:r>
      <w:r>
        <w:rPr>
          <w:color w:val="000000"/>
        </w:rPr>
        <w:t>21.9(а) која подлежу било ком важећем закону, од датума када је корисник обавестио Агента о спровођењу било ког уступања, залога или Обезбеђења, такав корисник ће се сматрати као „Зајмодавац” у погледу права Зајмодавца која подлежу таквом спровођењу.</w:t>
      </w:r>
    </w:p>
    <w:p w:rsidR="0029390E" w:rsidRDefault="00D83485">
      <w:pPr>
        <w:spacing w:after="150"/>
      </w:pPr>
      <w:r>
        <w:rPr>
          <w:b/>
          <w:color w:val="000000"/>
        </w:rPr>
        <w:t>21.10</w:t>
      </w:r>
      <w:r>
        <w:rPr>
          <w:b/>
          <w:color w:val="000000"/>
        </w:rPr>
        <w:t xml:space="preserve"> Пропорционално плаћање камате</w:t>
      </w:r>
    </w:p>
    <w:p w:rsidR="0029390E" w:rsidRDefault="00D83485">
      <w:pPr>
        <w:spacing w:after="150"/>
      </w:pPr>
      <w:r>
        <w:rPr>
          <w:color w:val="000000"/>
        </w:rPr>
        <w:t>(а) Ако је Агент обавестио Зајмодавца да може пропорционално да расподељује плаћање камата постојећим Зајмодавцима и Новим зајмодавцима који су тада постали зајмодавци (у вези са било каквим преносом у складу са клаузулом 21.</w:t>
      </w:r>
      <w:r>
        <w:rPr>
          <w:color w:val="000000"/>
        </w:rPr>
        <w:t>5 (</w:t>
      </w:r>
      <w:r>
        <w:rPr>
          <w:i/>
          <w:color w:val="000000"/>
        </w:rPr>
        <w:t>Поступак преноса</w:t>
      </w:r>
      <w:r>
        <w:rPr>
          <w:color w:val="000000"/>
        </w:rPr>
        <w:t>) или било каквим уступањем у складу са клаузулом 21.6 (</w:t>
      </w:r>
      <w:r>
        <w:rPr>
          <w:i/>
          <w:color w:val="000000"/>
        </w:rPr>
        <w:t>Поступак уступања</w:t>
      </w:r>
      <w:r>
        <w:rPr>
          <w:color w:val="000000"/>
        </w:rPr>
        <w:t>) чији Датум преноса у сваком случају наступа након датума таквих обавештења и није Датум плаћања камате):</w:t>
      </w:r>
    </w:p>
    <w:p w:rsidR="0029390E" w:rsidRDefault="00D83485">
      <w:pPr>
        <w:spacing w:after="150"/>
      </w:pPr>
      <w:r>
        <w:rPr>
          <w:color w:val="000000"/>
        </w:rPr>
        <w:t>(i) свака камата или накнада у вези са релевантним учешће</w:t>
      </w:r>
      <w:r>
        <w:rPr>
          <w:color w:val="000000"/>
        </w:rPr>
        <w:t>м за коју је наведено да се обрачунава у односу на проток времена и даље ће се обрачунавати у корист постојећег Зајмодавца све до али не укључујући Датум преноса („</w:t>
      </w:r>
      <w:r>
        <w:rPr>
          <w:b/>
          <w:color w:val="000000"/>
        </w:rPr>
        <w:t>Обрачунати износ</w:t>
      </w:r>
      <w:r>
        <w:rPr>
          <w:color w:val="000000"/>
        </w:rPr>
        <w:t>”) и доспева и постаје платива Постојећем зајмодавцу (без додатних камата на</w:t>
      </w:r>
      <w:r>
        <w:rPr>
          <w:color w:val="000000"/>
        </w:rPr>
        <w:t xml:space="preserve"> њих) последњег дана тренутног Каматног периода (или уколико је Каматни период дужи од 6 месеци, следећег од датума који пада у шестомесечном периоду након првог дана тог Каматног периода; и</w:t>
      </w:r>
    </w:p>
    <w:p w:rsidR="0029390E" w:rsidRDefault="00D83485">
      <w:pPr>
        <w:spacing w:after="150"/>
      </w:pPr>
      <w:r>
        <w:rPr>
          <w:color w:val="000000"/>
        </w:rPr>
        <w:t>(ii) права која је уступио или пренео Постојећи зајмодавац не обу</w:t>
      </w:r>
      <w:r>
        <w:rPr>
          <w:color w:val="000000"/>
        </w:rPr>
        <w:t>хватају право на Обрачунате износе тако да:</w:t>
      </w:r>
    </w:p>
    <w:p w:rsidR="0029390E" w:rsidRDefault="00D83485">
      <w:pPr>
        <w:spacing w:after="150"/>
      </w:pPr>
      <w:r>
        <w:rPr>
          <w:color w:val="000000"/>
        </w:rPr>
        <w:t>(A) када Обрачунати износи постану плативи, ти Обрачунати износи се плаћају Постојећем зајмодавцу; и</w:t>
      </w:r>
    </w:p>
    <w:p w:rsidR="0029390E" w:rsidRDefault="00D83485">
      <w:pPr>
        <w:spacing w:after="150"/>
      </w:pPr>
      <w:r>
        <w:rPr>
          <w:color w:val="000000"/>
        </w:rPr>
        <w:t>(Б) износ платив Новом зајмодавцу на тај датум биће износ који би био платив на тај датум да се примењује клауз</w:t>
      </w:r>
      <w:r>
        <w:rPr>
          <w:color w:val="000000"/>
        </w:rPr>
        <w:t>ула 21.10, али након одбитка Обрачунатих износа.</w:t>
      </w:r>
    </w:p>
    <w:p w:rsidR="0029390E" w:rsidRDefault="00D83485">
      <w:pPr>
        <w:spacing w:after="150"/>
      </w:pPr>
      <w:r>
        <w:rPr>
          <w:color w:val="000000"/>
        </w:rPr>
        <w:t>(б) У овој клаузули 21.10 упућивања на „</w:t>
      </w:r>
      <w:r>
        <w:rPr>
          <w:b/>
          <w:color w:val="000000"/>
        </w:rPr>
        <w:t>Каматни период</w:t>
      </w:r>
      <w:r>
        <w:rPr>
          <w:color w:val="000000"/>
        </w:rPr>
        <w:t>” тумаче се тако да обухватају упућивање на било који други период за обрачун накнада.</w:t>
      </w:r>
    </w:p>
    <w:p w:rsidR="0029390E" w:rsidRDefault="00D83485">
      <w:pPr>
        <w:spacing w:after="150"/>
      </w:pPr>
      <w:r>
        <w:rPr>
          <w:color w:val="000000"/>
        </w:rPr>
        <w:t xml:space="preserve">(ц) Постојећи Зајмодавац, који задржава право на Обрачунати износ </w:t>
      </w:r>
      <w:r>
        <w:rPr>
          <w:color w:val="000000"/>
        </w:rPr>
        <w:t>у складу са клаузулом 21.10, али нема Ангажована средстава, сматраће се да није Зајмодавац за потребе утврђивања да ли је добијено одобрење било које посебне групе Зајмодаваца којим се одобрава било који захтев за давање сагласност, одрицање, измене и допу</w:t>
      </w:r>
      <w:r>
        <w:rPr>
          <w:color w:val="000000"/>
        </w:rPr>
        <w:t>не или друге одлуке Зајмодаваца у складу са Документима о финансирању.</w:t>
      </w:r>
    </w:p>
    <w:p w:rsidR="0029390E" w:rsidRDefault="00D83485">
      <w:pPr>
        <w:spacing w:after="150"/>
      </w:pPr>
      <w:r>
        <w:rPr>
          <w:b/>
          <w:color w:val="000000"/>
        </w:rPr>
        <w:t>22 Промене у Зајмопримцу</w:t>
      </w:r>
    </w:p>
    <w:p w:rsidR="0029390E" w:rsidRDefault="00D83485">
      <w:pPr>
        <w:spacing w:after="150"/>
      </w:pPr>
      <w:r>
        <w:rPr>
          <w:color w:val="000000"/>
        </w:rPr>
        <w:lastRenderedPageBreak/>
        <w:t>Зајмопримац не може уступити своја права нити пренети своја права или обавезе која проистичу из Докумената о финансирању.</w:t>
      </w:r>
    </w:p>
    <w:p w:rsidR="0029390E" w:rsidRDefault="00D83485">
      <w:pPr>
        <w:spacing w:after="120"/>
        <w:jc w:val="center"/>
      </w:pPr>
      <w:r>
        <w:rPr>
          <w:b/>
          <w:color w:val="000000"/>
        </w:rPr>
        <w:t>ОДЕЉАК 10</w:t>
      </w:r>
      <w:r>
        <w:br/>
      </w:r>
      <w:r>
        <w:rPr>
          <w:b/>
          <w:color w:val="000000"/>
        </w:rPr>
        <w:t>ФИНАНСИЈСКЕ СТРАНЕ</w:t>
      </w:r>
    </w:p>
    <w:p w:rsidR="0029390E" w:rsidRDefault="00D83485">
      <w:pPr>
        <w:spacing w:after="150"/>
      </w:pPr>
      <w:r>
        <w:rPr>
          <w:b/>
          <w:color w:val="000000"/>
        </w:rPr>
        <w:t xml:space="preserve">23 Улога </w:t>
      </w:r>
      <w:r>
        <w:rPr>
          <w:b/>
          <w:color w:val="000000"/>
        </w:rPr>
        <w:t>Агента и Аранжера</w:t>
      </w:r>
    </w:p>
    <w:p w:rsidR="0029390E" w:rsidRDefault="00D83485">
      <w:pPr>
        <w:spacing w:after="150"/>
      </w:pPr>
      <w:r>
        <w:rPr>
          <w:b/>
          <w:color w:val="000000"/>
        </w:rPr>
        <w:t>23.1 Именовање Агента</w:t>
      </w:r>
    </w:p>
    <w:p w:rsidR="0029390E" w:rsidRDefault="00D83485">
      <w:pPr>
        <w:spacing w:after="150"/>
      </w:pPr>
      <w:r>
        <w:rPr>
          <w:color w:val="000000"/>
        </w:rPr>
        <w:t>(а) Аранжер и Зајмодавац ће именовати Агента који ће поступати као њихов заступник по и у вези са Документима о финансирању.</w:t>
      </w:r>
    </w:p>
    <w:p w:rsidR="0029390E" w:rsidRDefault="00D83485">
      <w:pPr>
        <w:spacing w:after="150"/>
      </w:pPr>
      <w:r>
        <w:rPr>
          <w:color w:val="000000"/>
        </w:rPr>
        <w:t>(б) Аранжер и Зајмодавац овластиће Агента да испуњава дужности, обавезе и одговорности и да</w:t>
      </w:r>
      <w:r>
        <w:rPr>
          <w:color w:val="000000"/>
        </w:rPr>
        <w:t xml:space="preserve"> користи права, овлашћења и дискрециона права која су Агенту дата специјално по и у вези са Финансијским документима, као и било која друга повезана права, могућности, овлашћења и дискрециона права.</w:t>
      </w:r>
    </w:p>
    <w:p w:rsidR="0029390E" w:rsidRDefault="00D83485">
      <w:pPr>
        <w:spacing w:after="150"/>
      </w:pPr>
      <w:r>
        <w:rPr>
          <w:b/>
          <w:color w:val="000000"/>
        </w:rPr>
        <w:t>23.2 Инструкције</w:t>
      </w:r>
    </w:p>
    <w:p w:rsidR="0029390E" w:rsidRDefault="00D83485">
      <w:pPr>
        <w:spacing w:after="150"/>
      </w:pPr>
      <w:r>
        <w:rPr>
          <w:color w:val="000000"/>
        </w:rPr>
        <w:t>(а) Агент ће:</w:t>
      </w:r>
    </w:p>
    <w:p w:rsidR="0029390E" w:rsidRDefault="00D83485">
      <w:pPr>
        <w:spacing w:after="150"/>
      </w:pPr>
      <w:r>
        <w:rPr>
          <w:color w:val="000000"/>
        </w:rPr>
        <w:t>(i) осим ако се у Документ</w:t>
      </w:r>
      <w:r>
        <w:rPr>
          <w:color w:val="000000"/>
        </w:rPr>
        <w:t>у о финансирању не појави супротна индикација, искористити или се суздржати од коришћења било каквог права, моћи, овлашћења или дискреционог права која су му дата као агенту у складу са било којим упутствима која су му дата од стране:</w:t>
      </w:r>
    </w:p>
    <w:p w:rsidR="0029390E" w:rsidRDefault="00D83485">
      <w:pPr>
        <w:spacing w:after="150"/>
      </w:pPr>
      <w:r>
        <w:rPr>
          <w:color w:val="000000"/>
        </w:rPr>
        <w:t>(A) сви Зајмодавци, а</w:t>
      </w:r>
      <w:r>
        <w:rPr>
          <w:color w:val="000000"/>
        </w:rPr>
        <w:t>ко релевантни Документ о финансирању прописује да је предмет подложан одлуци свих Зајмодаваца; и</w:t>
      </w:r>
    </w:p>
    <w:p w:rsidR="0029390E" w:rsidRDefault="00D83485">
      <w:pPr>
        <w:spacing w:after="150"/>
      </w:pPr>
      <w:r>
        <w:rPr>
          <w:color w:val="000000"/>
        </w:rPr>
        <w:t>(Б) у свим другим случајевима, Већински зајмодавци; и</w:t>
      </w:r>
    </w:p>
    <w:p w:rsidR="0029390E" w:rsidRDefault="00D83485">
      <w:pPr>
        <w:spacing w:after="150"/>
      </w:pPr>
      <w:r>
        <w:rPr>
          <w:color w:val="000000"/>
        </w:rPr>
        <w:t>(ii) неће бити одговоран за било коју радњу (или пропуст) ако поступа (или се суздржи од поступања) у скл</w:t>
      </w:r>
      <w:r>
        <w:rPr>
          <w:color w:val="000000"/>
        </w:rPr>
        <w:t>аду са ставом (i) изнад.</w:t>
      </w:r>
    </w:p>
    <w:p w:rsidR="0029390E" w:rsidRDefault="00D83485">
      <w:pPr>
        <w:spacing w:after="150"/>
      </w:pPr>
      <w:r>
        <w:rPr>
          <w:color w:val="000000"/>
        </w:rPr>
        <w:t>(б) Агент ће бити овлашћен од Већинских зајмодаваца (или, ако релевантни Документ о финансирању прописује да је предмет подложан одлуци било ког другог Зајмодавца или групе Зајмодавца, од тог Зајмодавца или групе Зајмодаваца) да тр</w:t>
      </w:r>
      <w:r>
        <w:rPr>
          <w:color w:val="000000"/>
        </w:rPr>
        <w:t xml:space="preserve">ажи инструкције или појашњења сваке инструкције о томе да ли, и на који начин, би требало остваривати или се суздржати од остваривања сваког права, могућности, овлашћења или дискреционог права. Агент се може суздржати од поступања, осим ако и док не прими </w:t>
      </w:r>
      <w:r>
        <w:rPr>
          <w:color w:val="000000"/>
        </w:rPr>
        <w:t>такве инструкције или појашњења која је затражио.</w:t>
      </w:r>
    </w:p>
    <w:p w:rsidR="0029390E" w:rsidRDefault="00D83485">
      <w:pPr>
        <w:spacing w:after="150"/>
      </w:pPr>
      <w:r>
        <w:rPr>
          <w:color w:val="000000"/>
        </w:rPr>
        <w:t>(ц) Осим у случају одлука за које је прописано да су предмет било ког другог Зајмодавца или групе Зајмодаваца по релевантном Документу о финансирању и осим ако није супротно наведено у Документу о финансира</w:t>
      </w:r>
      <w:r>
        <w:rPr>
          <w:color w:val="000000"/>
        </w:rPr>
        <w:t>њу, све инструкције које Већински зајмодавци дају Агенту надвладаће све супротне инструкције које су дале било које друге Стране и биће обавезујуће за све Финансијске стране.</w:t>
      </w:r>
    </w:p>
    <w:p w:rsidR="0029390E" w:rsidRDefault="00D83485">
      <w:pPr>
        <w:spacing w:after="150"/>
      </w:pPr>
      <w:r>
        <w:rPr>
          <w:color w:val="000000"/>
        </w:rPr>
        <w:lastRenderedPageBreak/>
        <w:t>(д) Агент се може суздржати од поступања у складу са сваком инструкцијом сваког З</w:t>
      </w:r>
      <w:r>
        <w:rPr>
          <w:color w:val="000000"/>
        </w:rPr>
        <w:t>ајмодавца или групе Зајмодаваца до пријема одштете и/или осигурања које му је по његовој слободној оцени потребно (које може бити већег опсега од оног садржаног у Финансијским документима и које може укључивати аконтацију) за све трошкове, губитке или одго</w:t>
      </w:r>
      <w:r>
        <w:rPr>
          <w:color w:val="000000"/>
        </w:rPr>
        <w:t>ворности које може изазвати у поступању сагласно тим инструкцијама.</w:t>
      </w:r>
    </w:p>
    <w:p w:rsidR="0029390E" w:rsidRDefault="00D83485">
      <w:pPr>
        <w:spacing w:after="150"/>
      </w:pPr>
      <w:r>
        <w:rPr>
          <w:color w:val="000000"/>
        </w:rPr>
        <w:t>(е) У недостатку инструкција, Агент може, делујући разумно, поступати (или се суздржати од поступања) онако како сматра да је у најбољем интересу Зајмодаваца.</w:t>
      </w:r>
    </w:p>
    <w:p w:rsidR="0029390E" w:rsidRDefault="00D83485">
      <w:pPr>
        <w:spacing w:after="150"/>
      </w:pPr>
      <w:r>
        <w:rPr>
          <w:color w:val="000000"/>
        </w:rPr>
        <w:t>(ф) Агент није овлашћен да по</w:t>
      </w:r>
      <w:r>
        <w:rPr>
          <w:color w:val="000000"/>
        </w:rPr>
        <w:t>ступа у име Зајмодавца (без претходно добијене сагласности тог Зајмодавца) у било ком правном или арбитражном поступку који се односи на било који Документ о финансирању.</w:t>
      </w:r>
    </w:p>
    <w:p w:rsidR="0029390E" w:rsidRDefault="00D83485">
      <w:pPr>
        <w:spacing w:after="150"/>
      </w:pPr>
      <w:r>
        <w:rPr>
          <w:b/>
          <w:color w:val="000000"/>
        </w:rPr>
        <w:t>23.3 Обавезе Агента</w:t>
      </w:r>
    </w:p>
    <w:p w:rsidR="0029390E" w:rsidRDefault="00D83485">
      <w:pPr>
        <w:spacing w:after="150"/>
      </w:pPr>
      <w:r>
        <w:rPr>
          <w:color w:val="000000"/>
        </w:rPr>
        <w:t>(а) Обавезе Агента према Документима о финансирању су искључиво т</w:t>
      </w:r>
      <w:r>
        <w:rPr>
          <w:color w:val="000000"/>
        </w:rPr>
        <w:t>ехничке и административне природе.</w:t>
      </w:r>
    </w:p>
    <w:p w:rsidR="0029390E" w:rsidRDefault="00D83485">
      <w:pPr>
        <w:spacing w:after="150"/>
      </w:pPr>
      <w:r>
        <w:rPr>
          <w:color w:val="000000"/>
        </w:rPr>
        <w:t>(б) У складу са ставом (ц) испод, Агент ће промптно проследити Страни оригинал или копију било ког документа који је Агенту достављен за ту Страну од било које друге Стране.</w:t>
      </w:r>
    </w:p>
    <w:p w:rsidR="0029390E" w:rsidRDefault="00D83485">
      <w:pPr>
        <w:spacing w:after="150"/>
      </w:pPr>
      <w:r>
        <w:rPr>
          <w:color w:val="000000"/>
        </w:rPr>
        <w:t xml:space="preserve">(ц) Не доводећи у питање одредбе клаузуле 21.7 </w:t>
      </w:r>
      <w:r>
        <w:rPr>
          <w:color w:val="000000"/>
        </w:rPr>
        <w:t>(</w:t>
      </w:r>
      <w:r>
        <w:rPr>
          <w:i/>
          <w:color w:val="000000"/>
        </w:rPr>
        <w:t>Обавеза достављања примерка Потврде о преносу или Уговора о уступању Зајмопримцу и НБС-у</w:t>
      </w:r>
      <w:r>
        <w:rPr>
          <w:color w:val="000000"/>
        </w:rPr>
        <w:t>), горе наведени став (б) неће се примењивати на било коју Потврда о преносу или на било који Уговор о уступању.</w:t>
      </w:r>
    </w:p>
    <w:p w:rsidR="0029390E" w:rsidRDefault="00D83485">
      <w:pPr>
        <w:spacing w:after="150"/>
      </w:pPr>
      <w:r>
        <w:rPr>
          <w:color w:val="000000"/>
        </w:rPr>
        <w:t>(д) Осим у случајевима када је Документом о финансирањ</w:t>
      </w:r>
      <w:r>
        <w:rPr>
          <w:color w:val="000000"/>
        </w:rPr>
        <w:t>у изричито утврђено супротно, Агент није обавезан да прегледа или провери примереност, тачност или потпуност било ког документа који проследи другој Страни.</w:t>
      </w:r>
    </w:p>
    <w:p w:rsidR="0029390E" w:rsidRDefault="00D83485">
      <w:pPr>
        <w:spacing w:after="150"/>
      </w:pPr>
      <w:r>
        <w:rPr>
          <w:color w:val="000000"/>
        </w:rPr>
        <w:t>(е) Уколико Агент од Стране прими обавештење које се односи на овај Уговор, и којим се описује случ</w:t>
      </w:r>
      <w:r>
        <w:rPr>
          <w:color w:val="000000"/>
        </w:rPr>
        <w:t>ај неиспуњења обавеза, обавезан је да промптно обавести Финансијске стране.</w:t>
      </w:r>
    </w:p>
    <w:p w:rsidR="0029390E" w:rsidRDefault="00D83485">
      <w:pPr>
        <w:spacing w:after="150"/>
      </w:pPr>
      <w:r>
        <w:rPr>
          <w:color w:val="000000"/>
        </w:rPr>
        <w:t>(ф) Уколико Агент дође до сазнања о неплаћању било којег износа главнице, камате или накнаде на неповучена средства која је по овом Уговору платива према Финансијској страни (изузе</w:t>
      </w:r>
      <w:r>
        <w:rPr>
          <w:color w:val="000000"/>
        </w:rPr>
        <w:t>в Агенту или Аранжеру), обавезан је да промптно обавести остале Финансијске стране.</w:t>
      </w:r>
    </w:p>
    <w:p w:rsidR="0029390E" w:rsidRDefault="00D83485">
      <w:pPr>
        <w:spacing w:after="150"/>
      </w:pPr>
      <w:r>
        <w:rPr>
          <w:color w:val="000000"/>
        </w:rPr>
        <w:t>(г) Агент ће имати само оне дужности, обавезе и одговорности које су јасно наведене у Документима о финансирању у којима се наводи да је страна (и никакве друге се неће под</w:t>
      </w:r>
      <w:r>
        <w:rPr>
          <w:color w:val="000000"/>
        </w:rPr>
        <w:t>разумевати).</w:t>
      </w:r>
    </w:p>
    <w:p w:rsidR="0029390E" w:rsidRDefault="00D83485">
      <w:pPr>
        <w:spacing w:after="150"/>
      </w:pPr>
      <w:r>
        <w:rPr>
          <w:color w:val="000000"/>
        </w:rPr>
        <w:t>(х) Агент ће:</w:t>
      </w:r>
    </w:p>
    <w:p w:rsidR="0029390E" w:rsidRDefault="00D83485">
      <w:pPr>
        <w:spacing w:after="150"/>
      </w:pPr>
      <w:r>
        <w:rPr>
          <w:color w:val="000000"/>
        </w:rPr>
        <w:t>(i) обрачунати сваки Make Whole износ платив Зајмодавцима (поступајући разумно и по инструкцијама Већинских зајмодаваца); и</w:t>
      </w:r>
    </w:p>
    <w:p w:rsidR="0029390E" w:rsidRDefault="00D83485">
      <w:pPr>
        <w:spacing w:after="150"/>
      </w:pPr>
      <w:r>
        <w:rPr>
          <w:color w:val="000000"/>
        </w:rPr>
        <w:lastRenderedPageBreak/>
        <w:t xml:space="preserve">(ii) обавестити Зајмопримца о укуном износу тог Make Whole износа (заједно са разумним детаљима његовог </w:t>
      </w:r>
      <w:r>
        <w:rPr>
          <w:color w:val="000000"/>
        </w:rPr>
        <w:t>израчунавања).</w:t>
      </w:r>
    </w:p>
    <w:p w:rsidR="0029390E" w:rsidRDefault="00D83485">
      <w:pPr>
        <w:spacing w:after="150"/>
      </w:pPr>
      <w:r>
        <w:rPr>
          <w:b/>
          <w:color w:val="000000"/>
        </w:rPr>
        <w:t>23.4 Улога Аранжера</w:t>
      </w:r>
    </w:p>
    <w:p w:rsidR="0029390E" w:rsidRDefault="00D83485">
      <w:pPr>
        <w:spacing w:after="150"/>
      </w:pPr>
      <w:r>
        <w:rPr>
          <w:color w:val="000000"/>
        </w:rPr>
        <w:t>Изузев ако другачије није изричито предвиђено у Документима о финансирању, Аранжер нема обавеза било које врсте према било којој Страни по основу или у вези са било којим Документом о финансирању.</w:t>
      </w:r>
    </w:p>
    <w:p w:rsidR="0029390E" w:rsidRDefault="00D83485">
      <w:pPr>
        <w:spacing w:after="150"/>
      </w:pPr>
      <w:r>
        <w:rPr>
          <w:b/>
          <w:color w:val="000000"/>
        </w:rPr>
        <w:t>23.5 Без фидуцијарних об</w:t>
      </w:r>
      <w:r>
        <w:rPr>
          <w:b/>
          <w:color w:val="000000"/>
        </w:rPr>
        <w:t>авеза</w:t>
      </w:r>
    </w:p>
    <w:p w:rsidR="0029390E" w:rsidRDefault="00D83485">
      <w:pPr>
        <w:spacing w:after="150"/>
      </w:pPr>
      <w:r>
        <w:rPr>
          <w:color w:val="000000"/>
        </w:rPr>
        <w:t>(а) Било којим Документом о финансирању Агент и Аранжер ни на који начин нису стекли својство повереника или фидуцијара било ког другог лица.</w:t>
      </w:r>
    </w:p>
    <w:p w:rsidR="0029390E" w:rsidRDefault="00D83485">
      <w:pPr>
        <w:spacing w:after="150"/>
      </w:pPr>
      <w:r>
        <w:rPr>
          <w:color w:val="000000"/>
        </w:rPr>
        <w:t>(б) Ни Агент ни Аранжер зајма неће одговарати ниједном Зајмодавцу за било који износ или профитни елемент би</w:t>
      </w:r>
      <w:r>
        <w:rPr>
          <w:color w:val="000000"/>
        </w:rPr>
        <w:t>ло ког износа који је исти сам примио за свој рачун.</w:t>
      </w:r>
    </w:p>
    <w:p w:rsidR="0029390E" w:rsidRDefault="00D83485">
      <w:pPr>
        <w:spacing w:after="150"/>
      </w:pPr>
      <w:r>
        <w:rPr>
          <w:b/>
          <w:color w:val="000000"/>
        </w:rPr>
        <w:t>23.6 Пословање са Зајмопримцем</w:t>
      </w:r>
    </w:p>
    <w:p w:rsidR="0029390E" w:rsidRDefault="00D83485">
      <w:pPr>
        <w:spacing w:after="150"/>
      </w:pPr>
      <w:r>
        <w:rPr>
          <w:color w:val="000000"/>
        </w:rPr>
        <w:t>Агент и Аранжер зајма могу примати депозите од, давати позајмице у новцу и уопштено обављати било коју врсту банкарског или другог пословања са Зајмопримцем.</w:t>
      </w:r>
    </w:p>
    <w:p w:rsidR="0029390E" w:rsidRDefault="00D83485">
      <w:pPr>
        <w:spacing w:after="150"/>
      </w:pPr>
      <w:r>
        <w:rPr>
          <w:b/>
          <w:color w:val="000000"/>
        </w:rPr>
        <w:t>23.7 Права и д</w:t>
      </w:r>
      <w:r>
        <w:rPr>
          <w:b/>
          <w:color w:val="000000"/>
        </w:rPr>
        <w:t>искрециона овлашћења</w:t>
      </w:r>
    </w:p>
    <w:p w:rsidR="0029390E" w:rsidRDefault="00D83485">
      <w:pPr>
        <w:spacing w:after="150"/>
      </w:pPr>
      <w:r>
        <w:rPr>
          <w:color w:val="000000"/>
        </w:rPr>
        <w:t>(а) Агент може:</w:t>
      </w:r>
    </w:p>
    <w:p w:rsidR="0029390E" w:rsidRDefault="00D83485">
      <w:pPr>
        <w:spacing w:after="150"/>
      </w:pPr>
      <w:r>
        <w:rPr>
          <w:color w:val="000000"/>
        </w:rPr>
        <w:t>(i) да се ослања на било коју тврдњу, обавештење или документ за који верује да је аутентичан, тачан и одобрен на примерен начин;</w:t>
      </w:r>
    </w:p>
    <w:p w:rsidR="0029390E" w:rsidRDefault="00D83485">
      <w:pPr>
        <w:spacing w:after="150"/>
      </w:pPr>
      <w:r>
        <w:rPr>
          <w:color w:val="000000"/>
        </w:rPr>
        <w:t>(ii) да претпостави:</w:t>
      </w:r>
    </w:p>
    <w:p w:rsidR="0029390E" w:rsidRDefault="00D83485">
      <w:pPr>
        <w:spacing w:after="150"/>
      </w:pPr>
      <w:r>
        <w:rPr>
          <w:color w:val="000000"/>
        </w:rPr>
        <w:t>(A) да је свако упутство које прими од Већинских зајмодаваца, сваког</w:t>
      </w:r>
      <w:r>
        <w:rPr>
          <w:color w:val="000000"/>
        </w:rPr>
        <w:t xml:space="preserve"> Зајмодавца или сваке групе Зајмодаваца ваљано дато у складу с одредбама Докумената о финансирању; и</w:t>
      </w:r>
    </w:p>
    <w:p w:rsidR="0029390E" w:rsidRDefault="00D83485">
      <w:pPr>
        <w:spacing w:after="150"/>
      </w:pPr>
      <w:r>
        <w:rPr>
          <w:color w:val="000000"/>
        </w:rPr>
        <w:t>(Б) да уколико није примио обавештење о опозиву, таква упутства нису опозвана; и</w:t>
      </w:r>
    </w:p>
    <w:p w:rsidR="0029390E" w:rsidRDefault="00D83485">
      <w:pPr>
        <w:spacing w:after="150"/>
      </w:pPr>
      <w:r>
        <w:rPr>
          <w:color w:val="000000"/>
        </w:rPr>
        <w:t>(iii) да се ослони на потврду сваког лица:</w:t>
      </w:r>
    </w:p>
    <w:p w:rsidR="0029390E" w:rsidRDefault="00D83485">
      <w:pPr>
        <w:spacing w:after="150"/>
      </w:pPr>
      <w:r>
        <w:rPr>
          <w:color w:val="000000"/>
        </w:rPr>
        <w:t>(A) о свакој чињеници или околн</w:t>
      </w:r>
      <w:r>
        <w:rPr>
          <w:color w:val="000000"/>
        </w:rPr>
        <w:t>ости за коју би се оправдано могло очекивати да је позната том лицу; или</w:t>
      </w:r>
    </w:p>
    <w:p w:rsidR="0029390E" w:rsidRDefault="00D83485">
      <w:pPr>
        <w:spacing w:after="150"/>
      </w:pPr>
      <w:r>
        <w:rPr>
          <w:color w:val="000000"/>
        </w:rPr>
        <w:t>(Б) да то лице одобрава сваки посао, трансакцију, корак, радњу или ствар,</w:t>
      </w:r>
    </w:p>
    <w:p w:rsidR="0029390E" w:rsidRDefault="00D83485">
      <w:pPr>
        <w:spacing w:after="150"/>
      </w:pPr>
      <w:r>
        <w:rPr>
          <w:color w:val="000000"/>
        </w:rPr>
        <w:t>као на одговарајући доказ о томе и у случају у горе наведеном ставу (А) може да претпостави да је таква потвр</w:t>
      </w:r>
      <w:r>
        <w:rPr>
          <w:color w:val="000000"/>
        </w:rPr>
        <w:t>да истинита и тачна.</w:t>
      </w:r>
    </w:p>
    <w:p w:rsidR="0029390E" w:rsidRDefault="00D83485">
      <w:pPr>
        <w:spacing w:after="150"/>
      </w:pPr>
      <w:r>
        <w:rPr>
          <w:color w:val="000000"/>
        </w:rPr>
        <w:t>(б) Агент може претпоставити (осим ако је примио обавештење у супротном смислу у својству заступника Зајмодаваца) да:</w:t>
      </w:r>
    </w:p>
    <w:p w:rsidR="0029390E" w:rsidRDefault="00D83485">
      <w:pPr>
        <w:spacing w:after="150"/>
      </w:pPr>
      <w:r>
        <w:rPr>
          <w:color w:val="000000"/>
        </w:rPr>
        <w:lastRenderedPageBreak/>
        <w:t>(i) није дошло до неиспуњења обавеза (осим уколико има стварно сазнање да је наступио случај неиспуњења обавезе по кл</w:t>
      </w:r>
      <w:r>
        <w:rPr>
          <w:color w:val="000000"/>
        </w:rPr>
        <w:t>аузули 20.1 (</w:t>
      </w:r>
      <w:r>
        <w:rPr>
          <w:i/>
          <w:color w:val="000000"/>
        </w:rPr>
        <w:t>Неплаћање</w:t>
      </w:r>
      <w:r>
        <w:rPr>
          <w:color w:val="000000"/>
        </w:rPr>
        <w:t>); и</w:t>
      </w:r>
    </w:p>
    <w:p w:rsidR="0029390E" w:rsidRDefault="00D83485">
      <w:pPr>
        <w:spacing w:after="150"/>
      </w:pPr>
      <w:r>
        <w:rPr>
          <w:color w:val="000000"/>
        </w:rPr>
        <w:t>(ii) ниједно право, могућност, овлашћење или дискреционо право које има било која Страна или група Зајмодаваца није искоришћено.</w:t>
      </w:r>
    </w:p>
    <w:p w:rsidR="0029390E" w:rsidRDefault="00D83485">
      <w:pPr>
        <w:spacing w:after="150"/>
      </w:pPr>
      <w:r>
        <w:rPr>
          <w:color w:val="000000"/>
        </w:rPr>
        <w:t>(ц) Агент може платити и ослонити се на савет или услуге било ког адвоката, рачуновође, пореског сав</w:t>
      </w:r>
      <w:r>
        <w:rPr>
          <w:color w:val="000000"/>
        </w:rPr>
        <w:t>етника или другог стручног саветника или стручњака.</w:t>
      </w:r>
    </w:p>
    <w:p w:rsidR="0029390E" w:rsidRDefault="00D83485">
      <w:pPr>
        <w:spacing w:after="150"/>
      </w:pPr>
      <w:r>
        <w:rPr>
          <w:color w:val="000000"/>
        </w:rPr>
        <w:t>(д) Не доводећи у питање горе наведени став (ц) или став (е) у даљем тексту, Агент може у било ком тренутку о свом трошку ангажовати услуге било ког адвоката који ће деловати као независни саветник Агента</w:t>
      </w:r>
      <w:r>
        <w:rPr>
          <w:color w:val="000000"/>
        </w:rPr>
        <w:t xml:space="preserve"> (и тиме одвојено од свих адвоката Зајмодаваца) ако Агент сматра то пожељним.</w:t>
      </w:r>
    </w:p>
    <w:p w:rsidR="0029390E" w:rsidRDefault="00D83485">
      <w:pPr>
        <w:spacing w:after="150"/>
      </w:pPr>
      <w:r>
        <w:rPr>
          <w:color w:val="000000"/>
        </w:rPr>
        <w:t>(е) Агент се може поуздати у савете или услуге свих адвоката, рачуновођа, пореских саветника, проценитеља или других стручних саветника или стручњака које је Агент добио у складу</w:t>
      </w:r>
      <w:r>
        <w:rPr>
          <w:color w:val="000000"/>
        </w:rPr>
        <w:t xml:space="preserve"> са инструкцијама Већинских зајмодаваца и неће бити одговоран за било какву штету, трошкове или губитке било које особе, било које умањење вредности или одговорности уопште која би произашла из таквог његовог ослањања.</w:t>
      </w:r>
    </w:p>
    <w:p w:rsidR="0029390E" w:rsidRDefault="00D83485">
      <w:pPr>
        <w:spacing w:after="150"/>
      </w:pPr>
      <w:r>
        <w:rPr>
          <w:color w:val="000000"/>
        </w:rPr>
        <w:t>(ф) Агент може поступати у вези са До</w:t>
      </w:r>
      <w:r>
        <w:rPr>
          <w:color w:val="000000"/>
        </w:rPr>
        <w:t>кументима о финансирању преко свог званичника, запослених и агената, а Агент неће:</w:t>
      </w:r>
    </w:p>
    <w:p w:rsidR="0029390E" w:rsidRDefault="00D83485">
      <w:pPr>
        <w:spacing w:after="150"/>
      </w:pPr>
      <w:r>
        <w:rPr>
          <w:color w:val="000000"/>
        </w:rPr>
        <w:t>(i) бити одговоран за било какву грешку у расуђивању коју донесе било које такво лице; или</w:t>
      </w:r>
    </w:p>
    <w:p w:rsidR="0029390E" w:rsidRDefault="00D83485">
      <w:pPr>
        <w:spacing w:after="150"/>
      </w:pPr>
      <w:r>
        <w:rPr>
          <w:color w:val="000000"/>
        </w:rPr>
        <w:t>(ii) бити обавезан да врши надзор, или на било који начин буде одговоран за било к</w:t>
      </w:r>
      <w:r>
        <w:rPr>
          <w:color w:val="000000"/>
        </w:rPr>
        <w:t>акав губитак настао услед лошег понашања, пропуста или неизвршења обавеза од стране било ког лица,</w:t>
      </w:r>
    </w:p>
    <w:p w:rsidR="0029390E" w:rsidRDefault="00D83485">
      <w:pPr>
        <w:spacing w:after="150"/>
      </w:pPr>
      <w:r>
        <w:rPr>
          <w:color w:val="000000"/>
        </w:rPr>
        <w:t>(iii) осим ако таква грешка или такав губитак није директно изазван грубим немаром Агента или његовим намерним недоличним понашањем.</w:t>
      </w:r>
    </w:p>
    <w:p w:rsidR="0029390E" w:rsidRDefault="00D83485">
      <w:pPr>
        <w:spacing w:after="150"/>
      </w:pPr>
      <w:r>
        <w:rPr>
          <w:color w:val="000000"/>
        </w:rPr>
        <w:t>(г) Ако Документ о финан</w:t>
      </w:r>
      <w:r>
        <w:rPr>
          <w:color w:val="000000"/>
        </w:rPr>
        <w:t>сирању изричито не прописује другачије, Агент може открити свакој другој Страни сваку информацију за коју разумно сматра да је примио као агент по овом Уговору.</w:t>
      </w:r>
    </w:p>
    <w:p w:rsidR="0029390E" w:rsidRDefault="00D83485">
      <w:pPr>
        <w:spacing w:after="150"/>
      </w:pPr>
      <w:r>
        <w:rPr>
          <w:color w:val="000000"/>
        </w:rPr>
        <w:t xml:space="preserve">(х) Не доводећи у питање било коју другу супротну одредбу било ког Документа о финансирању, ни </w:t>
      </w:r>
      <w:r>
        <w:rPr>
          <w:color w:val="000000"/>
        </w:rPr>
        <w:t>Агент ни Аранжер нису у обавези да учине или пропусте да учине оно за шта би оправдано могли сматрати да представља кршење закона или прописа или кршење фидуцијарне обавезе или обавезу поверљивости.</w:t>
      </w:r>
    </w:p>
    <w:p w:rsidR="0029390E" w:rsidRDefault="00D83485">
      <w:pPr>
        <w:spacing w:after="150"/>
      </w:pPr>
      <w:r>
        <w:rPr>
          <w:color w:val="000000"/>
        </w:rPr>
        <w:t>(и) Не доводећи у питање било коју другу супротну одредбу</w:t>
      </w:r>
      <w:r>
        <w:rPr>
          <w:color w:val="000000"/>
        </w:rPr>
        <w:t xml:space="preserve"> било ког Документа о финансирању, Агент није дужан да троши или ризикује властита средства или на други начин изазове било коју финансијску одговорност у извршењу својих дужности, обавеза или одговорности или у остварењу сваког права, овлашћења или дискре</w:t>
      </w:r>
      <w:r>
        <w:rPr>
          <w:color w:val="000000"/>
        </w:rPr>
        <w:t xml:space="preserve">ционог права ако има </w:t>
      </w:r>
      <w:r>
        <w:rPr>
          <w:color w:val="000000"/>
        </w:rPr>
        <w:lastRenderedPageBreak/>
        <w:t>основе да верује да му није разумно осигурана отплата таквих средстава или примерена одштета, или осигурање, за такав ризик или одговорност.</w:t>
      </w:r>
    </w:p>
    <w:p w:rsidR="0029390E" w:rsidRDefault="00D83485">
      <w:pPr>
        <w:spacing w:after="150"/>
      </w:pPr>
      <w:r>
        <w:rPr>
          <w:color w:val="000000"/>
        </w:rPr>
        <w:t>(ј) Агент поступа према инструкцијама Зајмодавца датим у вези са било каквом поделом његових А</w:t>
      </w:r>
      <w:r>
        <w:rPr>
          <w:color w:val="000000"/>
        </w:rPr>
        <w:t>нгажованих средстава према клаузули 33.2 (</w:t>
      </w:r>
      <w:r>
        <w:rPr>
          <w:i/>
          <w:color w:val="000000"/>
        </w:rPr>
        <w:t>Подела гласова</w:t>
      </w:r>
      <w:r>
        <w:rPr>
          <w:color w:val="000000"/>
        </w:rPr>
        <w:t>) и неће бити одговорн за било коју радњу (или пропуст) ако поступа (или се уздржи од поступања) у складу са таквим инструкцијама.</w:t>
      </w:r>
    </w:p>
    <w:p w:rsidR="0029390E" w:rsidRDefault="00D83485">
      <w:pPr>
        <w:spacing w:after="150"/>
      </w:pPr>
      <w:r>
        <w:rPr>
          <w:b/>
          <w:color w:val="000000"/>
        </w:rPr>
        <w:t>23.8 Одговорност за документацију</w:t>
      </w:r>
    </w:p>
    <w:p w:rsidR="0029390E" w:rsidRDefault="00D83485">
      <w:pPr>
        <w:spacing w:after="150"/>
      </w:pPr>
      <w:r>
        <w:rPr>
          <w:color w:val="000000"/>
        </w:rPr>
        <w:t xml:space="preserve">Ни Агент ни Аранжер нису одговорни </w:t>
      </w:r>
      <w:r>
        <w:rPr>
          <w:color w:val="000000"/>
        </w:rPr>
        <w:t>за:</w:t>
      </w:r>
    </w:p>
    <w:p w:rsidR="0029390E" w:rsidRDefault="00D83485">
      <w:pPr>
        <w:spacing w:after="150"/>
      </w:pPr>
      <w:r>
        <w:rPr>
          <w:color w:val="000000"/>
        </w:rPr>
        <w:t>(а) адекватност, тачност или потпуност било које информације (било усмене или писмене) коју достави Агент, Аранжер, Зајмопримац или било које друго лице, а која је дата у вези са било којим Документом о финансирању или Информативном меморандуму или тра</w:t>
      </w:r>
      <w:r>
        <w:rPr>
          <w:color w:val="000000"/>
        </w:rPr>
        <w:t>нсакцијом која је предмет Документа о финансирању или другим склопљеним, сачињеним или потписаним уговорима, договорима или документима у очекивању, по или у вези са било којим Документом о финансирању;</w:t>
      </w:r>
    </w:p>
    <w:p w:rsidR="0029390E" w:rsidRDefault="00D83485">
      <w:pPr>
        <w:spacing w:after="150"/>
      </w:pPr>
      <w:r>
        <w:rPr>
          <w:color w:val="000000"/>
        </w:rPr>
        <w:t>(б) законитост, важење, правно дејство, примереност и</w:t>
      </w:r>
      <w:r>
        <w:rPr>
          <w:color w:val="000000"/>
        </w:rPr>
        <w:t>ли извршност било ког Документа о финансирању или било ког другог уговора, аранжмана или документа закљученог, сачињеног или потписаног у очекивању или у вези са било којим Документом о финансирању; или</w:t>
      </w:r>
    </w:p>
    <w:p w:rsidR="0029390E" w:rsidRDefault="00D83485">
      <w:pPr>
        <w:spacing w:after="150"/>
      </w:pPr>
      <w:r>
        <w:rPr>
          <w:color w:val="000000"/>
        </w:rPr>
        <w:t>(ц) свако утврђивање о томе да ли свака информација к</w:t>
      </w:r>
      <w:r>
        <w:rPr>
          <w:color w:val="000000"/>
        </w:rPr>
        <w:t>оја је дата или ће бити дата било којој Финансијској страни представља јавну информацију чија употреба може бити регулисана или забрањена меродавним законом или прописом везаним за трговину повлашћеним информацијама или на други начин.</w:t>
      </w:r>
    </w:p>
    <w:p w:rsidR="0029390E" w:rsidRDefault="00D83485">
      <w:pPr>
        <w:spacing w:after="150"/>
      </w:pPr>
      <w:r>
        <w:rPr>
          <w:b/>
          <w:color w:val="000000"/>
        </w:rPr>
        <w:t>23.9 Без обавезе над</w:t>
      </w:r>
      <w:r>
        <w:rPr>
          <w:b/>
          <w:color w:val="000000"/>
        </w:rPr>
        <w:t>зора</w:t>
      </w:r>
    </w:p>
    <w:p w:rsidR="0029390E" w:rsidRDefault="00D83485">
      <w:pPr>
        <w:spacing w:after="150"/>
      </w:pPr>
      <w:r>
        <w:rPr>
          <w:color w:val="000000"/>
        </w:rPr>
        <w:t>Агент неће бити у обавези да испитује:</w:t>
      </w:r>
    </w:p>
    <w:p w:rsidR="0029390E" w:rsidRDefault="00D83485">
      <w:pPr>
        <w:spacing w:after="150"/>
      </w:pPr>
      <w:r>
        <w:rPr>
          <w:color w:val="000000"/>
        </w:rPr>
        <w:t>(а) да ли је наступио или није наступио било који Случај неиспуњења обавезе;</w:t>
      </w:r>
    </w:p>
    <w:p w:rsidR="0029390E" w:rsidRDefault="00D83485">
      <w:pPr>
        <w:spacing w:after="150"/>
      </w:pPr>
      <w:r>
        <w:rPr>
          <w:color w:val="000000"/>
        </w:rPr>
        <w:t>(б) извршење, неиспуњење обавезе или свако кршење од стране било које Стране њених обавеза по сваком од Докумената о финансирању; или</w:t>
      </w:r>
    </w:p>
    <w:p w:rsidR="0029390E" w:rsidRDefault="00D83485">
      <w:pPr>
        <w:spacing w:after="150"/>
      </w:pPr>
      <w:r>
        <w:rPr>
          <w:color w:val="000000"/>
        </w:rPr>
        <w:t>(</w:t>
      </w:r>
      <w:r>
        <w:rPr>
          <w:color w:val="000000"/>
        </w:rPr>
        <w:t>ц) да ли је наступио било који други случај наведен у било ком Документу о финансирању.</w:t>
      </w:r>
    </w:p>
    <w:p w:rsidR="0029390E" w:rsidRDefault="00D83485">
      <w:pPr>
        <w:spacing w:after="150"/>
      </w:pPr>
      <w:r>
        <w:rPr>
          <w:b/>
          <w:color w:val="000000"/>
        </w:rPr>
        <w:t>23.10 Изузеће од одговорности</w:t>
      </w:r>
    </w:p>
    <w:p w:rsidR="0029390E" w:rsidRDefault="00D83485">
      <w:pPr>
        <w:spacing w:after="150"/>
      </w:pPr>
      <w:r>
        <w:rPr>
          <w:color w:val="000000"/>
        </w:rPr>
        <w:t>(а) Без ограничавања става (б) у даљем тексту (и не доводећи у питање одредбе било ког Докумената о финансирању, искључујући или ограничав</w:t>
      </w:r>
      <w:r>
        <w:rPr>
          <w:color w:val="000000"/>
        </w:rPr>
        <w:t>ајући одговорност Агента), Агент неће бити одговоран за:</w:t>
      </w:r>
    </w:p>
    <w:p w:rsidR="0029390E" w:rsidRDefault="00D83485">
      <w:pPr>
        <w:spacing w:after="150"/>
      </w:pPr>
      <w:r>
        <w:rPr>
          <w:color w:val="000000"/>
        </w:rPr>
        <w:t xml:space="preserve">(i) штете, трошкове или губитке било ког лица, умањење вредности или одговорност која произлази из предузимања или непредузимања било које </w:t>
      </w:r>
      <w:r>
        <w:rPr>
          <w:color w:val="000000"/>
        </w:rPr>
        <w:lastRenderedPageBreak/>
        <w:t>радње према и у вези са било којим Документом о финансирању,</w:t>
      </w:r>
      <w:r>
        <w:rPr>
          <w:color w:val="000000"/>
        </w:rPr>
        <w:t xml:space="preserve"> осим ако нису директно узроковане грубом непажњом или намерном злоупотребом;</w:t>
      </w:r>
    </w:p>
    <w:p w:rsidR="0029390E" w:rsidRDefault="00D83485">
      <w:pPr>
        <w:spacing w:after="150"/>
      </w:pPr>
      <w:r>
        <w:rPr>
          <w:color w:val="000000"/>
        </w:rPr>
        <w:t>(ii) остваривање или неостваривање права, овлашћења или дискреционог права које му је дато према или у вези са било којим Документом о финансирању или било којим другим уговором,</w:t>
      </w:r>
      <w:r>
        <w:rPr>
          <w:color w:val="000000"/>
        </w:rPr>
        <w:t xml:space="preserve"> аранжманом или документом склопљеним, учињеним или потписаним у очекивању, према или у вези са било којим Документом о финансирању, осим из разлога његове грубе непажње или намерне злоупотребе; или</w:t>
      </w:r>
    </w:p>
    <w:p w:rsidR="0029390E" w:rsidRDefault="00D83485">
      <w:pPr>
        <w:spacing w:after="150"/>
      </w:pPr>
      <w:r>
        <w:rPr>
          <w:color w:val="000000"/>
        </w:rPr>
        <w:t>(iii) не доводећи у питање опште одредбе ставова (i) и (i</w:t>
      </w:r>
      <w:r>
        <w:rPr>
          <w:color w:val="000000"/>
        </w:rPr>
        <w:t>i), штете, трошкове или губитке било ког лица, умањење вредности или сваку одговорност (укључујући, али не ограничавајући се на, немар или било коју другу категорију одговорности, али не укључујући тужбу због преваре Агента) која произлази из:</w:t>
      </w:r>
    </w:p>
    <w:p w:rsidR="0029390E" w:rsidRDefault="00D83485">
      <w:pPr>
        <w:spacing w:after="150"/>
      </w:pPr>
      <w:r>
        <w:rPr>
          <w:color w:val="000000"/>
        </w:rPr>
        <w:t>(A) било кој</w:t>
      </w:r>
      <w:r>
        <w:rPr>
          <w:color w:val="000000"/>
        </w:rPr>
        <w:t>е радње, догађаја или околности која оправдано није под његовом контролом; или</w:t>
      </w:r>
    </w:p>
    <w:p w:rsidR="0029390E" w:rsidRDefault="00D83485">
      <w:pPr>
        <w:spacing w:after="150"/>
      </w:pPr>
      <w:r>
        <w:rPr>
          <w:color w:val="000000"/>
        </w:rPr>
        <w:t>(Б) општих ризика улагања или држања имовине у било којој надлежности,</w:t>
      </w:r>
    </w:p>
    <w:p w:rsidR="0029390E" w:rsidRDefault="00D83485">
      <w:pPr>
        <w:spacing w:after="150"/>
      </w:pPr>
      <w:r>
        <w:rPr>
          <w:color w:val="000000"/>
        </w:rPr>
        <w:t>укључујући (али у сваком случају не ограничавајући се на) сваку штету, трошкове или губитке било ког лица,</w:t>
      </w:r>
      <w:r>
        <w:rPr>
          <w:color w:val="000000"/>
        </w:rPr>
        <w:t xml:space="preserve"> свако умањење вредности или сваку одговорност која произлази из: национализације, експропријације или других радњи државе; сваког прописа, валутног ограничења, девалвације или флуктуације; тржишних услова који утичу на извршење или намирење трансакција ил</w:t>
      </w:r>
      <w:r>
        <w:rPr>
          <w:color w:val="000000"/>
        </w:rPr>
        <w:t>и на вредност имовине (укључујући сваки случај Прекида); квара, грешке или неисправности сваког превоза треће стране, телекомуникација, компјутерских услуга или система; природних непогода или више силе; рата, тероризма, побуне или револуције; или штрајков</w:t>
      </w:r>
      <w:r>
        <w:rPr>
          <w:color w:val="000000"/>
        </w:rPr>
        <w:t>а или индустријских акција.</w:t>
      </w:r>
    </w:p>
    <w:p w:rsidR="0029390E" w:rsidRDefault="00D83485">
      <w:pPr>
        <w:spacing w:after="150"/>
      </w:pPr>
      <w:r>
        <w:rPr>
          <w:color w:val="000000"/>
        </w:rPr>
        <w:t>(б) Ниједна Страна (осим Агента) не може покренути било који поступак против било ког службеника, запосленог или представника Агента у погледу сваког захтева који може имати према Агенту или по питању било ког предузимања или не</w:t>
      </w:r>
      <w:r>
        <w:rPr>
          <w:color w:val="000000"/>
        </w:rPr>
        <w:t>предузимања радње од стране тог службеника, запосленог или представника у вези са Финансијским документом и било који службеник, запослени или представник Агента може се ослањати на став (б) у складу са клаузулом 1.4 (</w:t>
      </w:r>
      <w:r>
        <w:rPr>
          <w:i/>
          <w:color w:val="000000"/>
        </w:rPr>
        <w:t>Права Трећих страна</w:t>
      </w:r>
      <w:r>
        <w:rPr>
          <w:color w:val="000000"/>
        </w:rPr>
        <w:t xml:space="preserve">) и одредбе Закона </w:t>
      </w:r>
      <w:r>
        <w:rPr>
          <w:color w:val="000000"/>
        </w:rPr>
        <w:t>о трећим странама.</w:t>
      </w:r>
    </w:p>
    <w:p w:rsidR="0029390E" w:rsidRDefault="00D83485">
      <w:pPr>
        <w:spacing w:after="150"/>
      </w:pPr>
      <w:r>
        <w:rPr>
          <w:color w:val="000000"/>
        </w:rPr>
        <w:t>(ц) Агент неће бити одговоран за било које кашњење (или било коју повезану последицу) у вези са уплатом на рачун износа који по Документима о финансирању треба да плати Агент, ако је Агент предузео све неопходне кораке чим је то могуће к</w:t>
      </w:r>
      <w:r>
        <w:rPr>
          <w:color w:val="000000"/>
        </w:rPr>
        <w:t>ако би испоштовао прописе или оперативне процедуре било ког признатог клиринг система или система поравнања које Агент користи у ту сврху.</w:t>
      </w:r>
    </w:p>
    <w:p w:rsidR="0029390E" w:rsidRDefault="00D83485">
      <w:pPr>
        <w:spacing w:after="150"/>
      </w:pPr>
      <w:r>
        <w:rPr>
          <w:color w:val="000000"/>
        </w:rPr>
        <w:t>(д) Ништа у овом Уговору не обавезује Агента или Аранжера да изврши:</w:t>
      </w:r>
    </w:p>
    <w:p w:rsidR="0029390E" w:rsidRDefault="00D83485">
      <w:pPr>
        <w:spacing w:after="150"/>
      </w:pPr>
      <w:r>
        <w:rPr>
          <w:color w:val="000000"/>
        </w:rPr>
        <w:lastRenderedPageBreak/>
        <w:t>(i) било коју проверу „упознај свог Клијента” ил</w:t>
      </w:r>
      <w:r>
        <w:rPr>
          <w:color w:val="000000"/>
        </w:rPr>
        <w:t>и друге провере у односу на било које лице; или</w:t>
      </w:r>
    </w:p>
    <w:p w:rsidR="0029390E" w:rsidRDefault="00D83485">
      <w:pPr>
        <w:spacing w:after="150"/>
      </w:pPr>
      <w:r>
        <w:rPr>
          <w:color w:val="000000"/>
        </w:rPr>
        <w:t>(ii) било коју проверу у мери у којој било која трансакција из овог Уговора може бити незаконита за било ког Зајмодавца или Подружницу било ког Зајмодавца,</w:t>
      </w:r>
    </w:p>
    <w:p w:rsidR="0029390E" w:rsidRDefault="00D83485">
      <w:pPr>
        <w:spacing w:after="150"/>
      </w:pPr>
      <w:r>
        <w:rPr>
          <w:color w:val="000000"/>
        </w:rPr>
        <w:t>за рачун било ког Зајмодавца и сваки Зајмодавац потв</w:t>
      </w:r>
      <w:r>
        <w:rPr>
          <w:color w:val="000000"/>
        </w:rPr>
        <w:t>рђује Агенту и Аранжеру да је искључиво одговоран за оне провере које је обавезан да спроведе и да се не може поуздати у тврдње по питању тих провера које је спровео Агент или Аранжер.</w:t>
      </w:r>
    </w:p>
    <w:p w:rsidR="0029390E" w:rsidRDefault="00D83485">
      <w:pPr>
        <w:spacing w:after="150"/>
      </w:pPr>
      <w:r>
        <w:rPr>
          <w:color w:val="000000"/>
        </w:rPr>
        <w:t>(е) Не доводећи у питање било коју одредбу Финансијских докумената којо</w:t>
      </w:r>
      <w:r>
        <w:rPr>
          <w:color w:val="000000"/>
        </w:rPr>
        <w:t>м се искључује или ограничава одговорност Агента, одговорност Агента која проистиче из или је у вези са било којим Финансијским документом биће ограничена на износ стварно претрпљеног губитка (како је утврђено позивањем на дан неиспуњења обавезе Агента или</w:t>
      </w:r>
      <w:r>
        <w:rPr>
          <w:color w:val="000000"/>
        </w:rPr>
        <w:t xml:space="preserve">, ако је касније, на дан на који настаје губитак због таквог неиспуњења обавезе). Ни у ком случају Агент неће бити одговоран за било који губитак профита, </w:t>
      </w:r>
      <w:r>
        <w:rPr>
          <w:i/>
          <w:color w:val="000000"/>
        </w:rPr>
        <w:t>goodwill-а</w:t>
      </w:r>
      <w:r>
        <w:rPr>
          <w:color w:val="000000"/>
        </w:rPr>
        <w:t>, репутације, пословних прилика или очекиваних уштеда или за посебну, казнену, индиректну и</w:t>
      </w:r>
      <w:r>
        <w:rPr>
          <w:color w:val="000000"/>
        </w:rPr>
        <w:t>ли последичну штету, без обзира да ли је Агент био обавештен о могућности таквих губитака или штета.</w:t>
      </w:r>
    </w:p>
    <w:p w:rsidR="0029390E" w:rsidRDefault="00D83485">
      <w:pPr>
        <w:spacing w:after="150"/>
      </w:pPr>
      <w:r>
        <w:rPr>
          <w:b/>
          <w:color w:val="000000"/>
        </w:rPr>
        <w:t>23.11 Рефундирање трошкова Зајмодавца према Агенту</w:t>
      </w:r>
    </w:p>
    <w:p w:rsidR="0029390E" w:rsidRDefault="00D83485">
      <w:pPr>
        <w:spacing w:after="150"/>
      </w:pPr>
      <w:r>
        <w:rPr>
          <w:color w:val="000000"/>
        </w:rPr>
        <w:t xml:space="preserve">(а) Сваки Зајмодавац ће (сразмерно свом уделу у Укупним ангажованим средствима, или, уколико су у том </w:t>
      </w:r>
      <w:r>
        <w:rPr>
          <w:color w:val="000000"/>
        </w:rPr>
        <w:t>тренутку Укупна ангажована средства једнака нули, свом уделу у Укупним ангажованим средствима непосредно пре њихове редукције на нулу) надокнадити Агенту, у року од три Радна дана по захтеву, сваки износ трошкова, губитка или обавеза (укључујући, али не ог</w:t>
      </w:r>
      <w:r>
        <w:rPr>
          <w:color w:val="000000"/>
        </w:rPr>
        <w:t>раничавајући се на немар, у вези са било којом одговорношћу везаном за FATCA или било којом другом категоријом одговорности) насталих за Агента (осим због Агентовог тешког нехата или намерног кршења дужности) (или у случају било ког трошка, губитка и одгов</w:t>
      </w:r>
      <w:r>
        <w:rPr>
          <w:color w:val="000000"/>
        </w:rPr>
        <w:t>орности у складу са клаузулом 27.11 (</w:t>
      </w:r>
      <w:r>
        <w:rPr>
          <w:i/>
          <w:color w:val="000000"/>
        </w:rPr>
        <w:t>Прекид рада система плаћања, итд.</w:t>
      </w:r>
      <w:r>
        <w:rPr>
          <w:color w:val="000000"/>
        </w:rPr>
        <w:t>), не доводећи у питање било коју другу категорију али не укључујући било коју тужбу за превару Агента) поступајући као Агент према Документу о финансирању (осим ако је Зајмопримац испла</w:t>
      </w:r>
      <w:r>
        <w:rPr>
          <w:color w:val="000000"/>
        </w:rPr>
        <w:t>тио Агента према Документу о финансирању).</w:t>
      </w:r>
    </w:p>
    <w:p w:rsidR="0029390E" w:rsidRDefault="00D83485">
      <w:pPr>
        <w:spacing w:after="150"/>
      </w:pPr>
      <w:r>
        <w:rPr>
          <w:color w:val="000000"/>
        </w:rPr>
        <w:t>(б) Зајмопримац ће одмах на захтев обештетити сваког Зајмодавца на име плаћања које је Зајмодавац извршио према Агенту у складу са горенаведеном клаузулом 23.11(а).</w:t>
      </w:r>
    </w:p>
    <w:p w:rsidR="0029390E" w:rsidRDefault="00D83485">
      <w:pPr>
        <w:spacing w:after="150"/>
      </w:pPr>
      <w:r>
        <w:rPr>
          <w:b/>
          <w:color w:val="000000"/>
        </w:rPr>
        <w:t>23.12 Оставка Агента</w:t>
      </w:r>
    </w:p>
    <w:p w:rsidR="0029390E" w:rsidRDefault="00D83485">
      <w:pPr>
        <w:spacing w:after="150"/>
      </w:pPr>
      <w:r>
        <w:rPr>
          <w:color w:val="000000"/>
        </w:rPr>
        <w:t>(а) Агент може поднети оста</w:t>
      </w:r>
      <w:r>
        <w:rPr>
          <w:color w:val="000000"/>
        </w:rPr>
        <w:t>вку и именовати једну од својих Подружница као правног следбеника тако што ће дати обавештење Зајмодавцима и Зајмопримцу.</w:t>
      </w:r>
    </w:p>
    <w:p w:rsidR="0029390E" w:rsidRDefault="00D83485">
      <w:pPr>
        <w:spacing w:after="150"/>
      </w:pPr>
      <w:r>
        <w:rPr>
          <w:color w:val="000000"/>
        </w:rPr>
        <w:lastRenderedPageBreak/>
        <w:t>(б) Уместо тога, Агент може поднети оставку, уз отказни период од тридесет (30) дана који даје Зајмодавцима и Зајмопримца, у ком случа</w:t>
      </w:r>
      <w:r>
        <w:rPr>
          <w:color w:val="000000"/>
        </w:rPr>
        <w:t>ју Већински зајмодавци (након консултација са Зајмопримцем) могу именовати следбеника Агента.</w:t>
      </w:r>
    </w:p>
    <w:p w:rsidR="0029390E" w:rsidRDefault="00D83485">
      <w:pPr>
        <w:spacing w:after="150"/>
      </w:pPr>
      <w:r>
        <w:rPr>
          <w:color w:val="000000"/>
        </w:rPr>
        <w:t>(ц) Уколико Већински зајмодавци не поставе следбеника Агента у складу са претходним ставом (б), у року од 20 дана од дана подношења оставке, Агент који се повлачи</w:t>
      </w:r>
      <w:r>
        <w:rPr>
          <w:color w:val="000000"/>
        </w:rPr>
        <w:t xml:space="preserve"> (након консултација са Зајмопримцем) може поставити следбеника Агента.</w:t>
      </w:r>
    </w:p>
    <w:p w:rsidR="0029390E" w:rsidRDefault="00D83485">
      <w:pPr>
        <w:spacing w:after="150"/>
      </w:pPr>
      <w:r>
        <w:rPr>
          <w:color w:val="000000"/>
        </w:rPr>
        <w:t xml:space="preserve">(д) Уколико Агент даје оставку зато што (поступајући разумно) сматра да за њега више није примерено да остаје као Агент и има право да постави следбеника Агента у складу са претходним </w:t>
      </w:r>
      <w:r>
        <w:rPr>
          <w:color w:val="000000"/>
        </w:rPr>
        <w:t>ставом (ц), Агент може (ако закључи (поступајући разумно) да је неопходно да то уради како би убедио предложеног следбеника Агента да постане страна овог Уговора као Агент) да се договори са предложеним следбеником Агента о изменама и допунама ове клаузуле</w:t>
      </w:r>
      <w:r>
        <w:rPr>
          <w:color w:val="000000"/>
        </w:rPr>
        <w:t xml:space="preserve"> 23 и било којих других одредаба овог Уговора које се односе на права и обавезе Агента у складу са постојећом тржишном праксом о постављењу и заштити корпоративних повереника заједно са свим разумним изменама и допунама одредаба о накнади која се плаћа Аге</w:t>
      </w:r>
      <w:r>
        <w:rPr>
          <w:color w:val="000000"/>
        </w:rPr>
        <w:t>нту по овом Уговору која је у складу са редовном тарифом следбеника Агента и те измене и допуне биће обавезујуће за Стране.</w:t>
      </w:r>
    </w:p>
    <w:p w:rsidR="0029390E" w:rsidRDefault="00D83485">
      <w:pPr>
        <w:spacing w:after="150"/>
      </w:pPr>
      <w:r>
        <w:rPr>
          <w:color w:val="000000"/>
        </w:rPr>
        <w:t>(е) Агент који се повлачи ће, за свој сопствени рачун, ставити на располагање Агенту следбенику ону документацију и евиденције и обе</w:t>
      </w:r>
      <w:r>
        <w:rPr>
          <w:color w:val="000000"/>
        </w:rPr>
        <w:t>збедити помоћ, које Агент следбеник може разумно захтевати за сврхе извршења својих функција, као Агента по основу Докумената о финансирању. Зајмопримац ће у року од три (3) Радна дана од захтева, надокнадити Агенту који се повлачи износ свих трошкова и из</w:t>
      </w:r>
      <w:r>
        <w:rPr>
          <w:color w:val="000000"/>
        </w:rPr>
        <w:t>датака (укључујући и правне таксе) прописно настале приликом стављања на располагање такве документације и евиденције и обезбеђивања такве помоћи.</w:t>
      </w:r>
    </w:p>
    <w:p w:rsidR="0029390E" w:rsidRDefault="00D83485">
      <w:pPr>
        <w:spacing w:after="150"/>
      </w:pPr>
      <w:r>
        <w:rPr>
          <w:color w:val="000000"/>
        </w:rPr>
        <w:t>(ф) Агентово обавештење о отказу стиче правно дејство тек по именовању следбеника.</w:t>
      </w:r>
    </w:p>
    <w:p w:rsidR="0029390E" w:rsidRDefault="00D83485">
      <w:pPr>
        <w:spacing w:after="150"/>
      </w:pPr>
      <w:r>
        <w:rPr>
          <w:color w:val="000000"/>
        </w:rPr>
        <w:t>(г) По именовању следбеник</w:t>
      </w:r>
      <w:r>
        <w:rPr>
          <w:color w:val="000000"/>
        </w:rPr>
        <w:t>а, Агент који се повлачи биће разрешен било какве накнадне обавезе у погледу Докумената о финансирању (осим обавеза дефинисаних горе наведеним ставом (е)), али ће му остати право у смислу клаузуле 14.3 (</w:t>
      </w:r>
      <w:r>
        <w:rPr>
          <w:i/>
          <w:color w:val="000000"/>
        </w:rPr>
        <w:t>Накнада трошкова Агенту</w:t>
      </w:r>
      <w:r>
        <w:rPr>
          <w:color w:val="000000"/>
        </w:rPr>
        <w:t>) и ове клаузуле 23 (и све аге</w:t>
      </w:r>
      <w:r>
        <w:rPr>
          <w:color w:val="000000"/>
        </w:rPr>
        <w:t>нцијске накнаде за рачун Агента који се повлачи више се неће обрачунавати (и биће плативе) на тај датум). Његов следбеник и свака друга Страна имаће иста међусобна права и обавезе какве би имали да је тај следбеник првобитна Страна.</w:t>
      </w:r>
    </w:p>
    <w:p w:rsidR="0029390E" w:rsidRDefault="00D83485">
      <w:pPr>
        <w:spacing w:after="150"/>
      </w:pPr>
      <w:r>
        <w:rPr>
          <w:color w:val="000000"/>
        </w:rPr>
        <w:t xml:space="preserve">(х) Након консултација </w:t>
      </w:r>
      <w:r>
        <w:rPr>
          <w:color w:val="000000"/>
        </w:rPr>
        <w:t xml:space="preserve">са Зајмопримцем, Већински зајмодавци могу, путем обавештења Агенту, захтевати да Агент да оставку у складу са горе </w:t>
      </w:r>
      <w:r>
        <w:rPr>
          <w:color w:val="000000"/>
        </w:rPr>
        <w:lastRenderedPageBreak/>
        <w:t>наведеним ставом (б). У том случају, Агент ће дати оставку у складу са горе наведеним ставом (б).</w:t>
      </w:r>
    </w:p>
    <w:p w:rsidR="0029390E" w:rsidRDefault="00D83485">
      <w:pPr>
        <w:spacing w:after="150"/>
      </w:pPr>
      <w:r>
        <w:rPr>
          <w:color w:val="000000"/>
        </w:rPr>
        <w:t>(и) Агент ће се повући са функције у складу</w:t>
      </w:r>
      <w:r>
        <w:rPr>
          <w:color w:val="000000"/>
        </w:rPr>
        <w:t xml:space="preserve"> са горе наведеним ставом (б) (и, у мери у којој је примењиво, уложити разумне напоре да именује правног следбеника Агента у складу са горе наведеним ставом (ц)) ако на датум или након датума који наступа три месеца пре најранијег Датума за примену FATCA в</w:t>
      </w:r>
      <w:r>
        <w:rPr>
          <w:color w:val="000000"/>
        </w:rPr>
        <w:t>езано за било које плаћање према Агенту по основу Докумената о финансирању:</w:t>
      </w:r>
    </w:p>
    <w:p w:rsidR="0029390E" w:rsidRDefault="00D83485">
      <w:pPr>
        <w:spacing w:after="150"/>
      </w:pPr>
      <w:r>
        <w:rPr>
          <w:color w:val="000000"/>
        </w:rPr>
        <w:t>(i) Агент не одговори на захтев по основу клаузуле 12.7 (</w:t>
      </w:r>
      <w:r>
        <w:rPr>
          <w:i/>
          <w:color w:val="000000"/>
        </w:rPr>
        <w:t>Информације</w:t>
      </w:r>
      <w:r>
        <w:rPr>
          <w:color w:val="000000"/>
        </w:rPr>
        <w:t xml:space="preserve"> FATCA) и Зајмопримац или Зајмодавац оправдано верују да Агент неће бити (или ће престати да буде) Страна изузета од FATCA на или након Датума за примену FATCA;</w:t>
      </w:r>
    </w:p>
    <w:p w:rsidR="0029390E" w:rsidRDefault="00D83485">
      <w:pPr>
        <w:spacing w:after="150"/>
      </w:pPr>
      <w:r>
        <w:rPr>
          <w:color w:val="000000"/>
        </w:rPr>
        <w:t>(ii) Информације достављене од стране Агента у складу са клаузулом 12.7 (</w:t>
      </w:r>
      <w:r>
        <w:rPr>
          <w:i/>
          <w:color w:val="000000"/>
        </w:rPr>
        <w:t>Информације</w:t>
      </w:r>
      <w:r>
        <w:rPr>
          <w:color w:val="000000"/>
        </w:rPr>
        <w:t xml:space="preserve"> FATCA) ука</w:t>
      </w:r>
      <w:r>
        <w:rPr>
          <w:color w:val="000000"/>
        </w:rPr>
        <w:t>зују да Агент неће бити (или ће престати да буде) Страна изузета од FATCA на или након Датума за примену FATCA; или</w:t>
      </w:r>
    </w:p>
    <w:p w:rsidR="0029390E" w:rsidRDefault="00D83485">
      <w:pPr>
        <w:spacing w:after="150"/>
      </w:pPr>
      <w:r>
        <w:rPr>
          <w:color w:val="000000"/>
        </w:rPr>
        <w:t>(iii) Агент обавести Зајмопримца и Зајмодавце да Агент неће бити (или ће престати да буде) Страна изузета од FATCA на или након Датума за пр</w:t>
      </w:r>
      <w:r>
        <w:rPr>
          <w:color w:val="000000"/>
        </w:rPr>
        <w:t>имену FATCA,</w:t>
      </w:r>
    </w:p>
    <w:p w:rsidR="0029390E" w:rsidRDefault="00D83485">
      <w:pPr>
        <w:spacing w:after="150"/>
      </w:pPr>
      <w:r>
        <w:rPr>
          <w:color w:val="000000"/>
        </w:rPr>
        <w:t>(j) и (у сваком случају) Зајмопримац или Зајмодавац разумно верују да ће бити потребно да Страна изврши Одбитак FATCA што не би било потребно да је Агент Страна изузета од FATCA, и Зајмопримац или тај Зајмодавац, путем обавештења достављеног А</w:t>
      </w:r>
      <w:r>
        <w:rPr>
          <w:color w:val="000000"/>
        </w:rPr>
        <w:t>генту, захтевају да се исти повуче са те функције.</w:t>
      </w:r>
    </w:p>
    <w:p w:rsidR="0029390E" w:rsidRDefault="00D83485">
      <w:pPr>
        <w:spacing w:after="150"/>
      </w:pPr>
      <w:r>
        <w:rPr>
          <w:b/>
          <w:color w:val="000000"/>
        </w:rPr>
        <w:t>23.13 Замена Агента</w:t>
      </w:r>
    </w:p>
    <w:p w:rsidR="0029390E" w:rsidRDefault="00D83485">
      <w:pPr>
        <w:spacing w:after="150"/>
      </w:pPr>
      <w:r>
        <w:rPr>
          <w:color w:val="000000"/>
        </w:rPr>
        <w:t xml:space="preserve">(а) Након саветовања са Зајмопримцем, Већински зајмодавци могу, давањем претходног обавештења од 30 дана Агенту (или у свако доба када је Агент Компромитовани агент, давањем обавештења </w:t>
      </w:r>
      <w:r>
        <w:rPr>
          <w:color w:val="000000"/>
        </w:rPr>
        <w:t>у краћем року одређеном од стране Већинских зајмодаваца) заменити Агента именовањем Агента следбеника.</w:t>
      </w:r>
    </w:p>
    <w:p w:rsidR="0029390E" w:rsidRDefault="00D83485">
      <w:pPr>
        <w:spacing w:after="150"/>
      </w:pPr>
      <w:r>
        <w:rPr>
          <w:color w:val="000000"/>
        </w:rPr>
        <w:t>(б) Агент који се повлачи ће (о свом трошку ако је Компромитовани агент, а иначе о трошку Зајмодаваца) учинити доступним Агенту следбенику такве документ</w:t>
      </w:r>
      <w:r>
        <w:rPr>
          <w:color w:val="000000"/>
        </w:rPr>
        <w:t>е и евиденцију и дати такву подршку какву Агент следбеник може разумно затражити за потребе извршења својих функција као Агента по Документима о финансирању.</w:t>
      </w:r>
    </w:p>
    <w:p w:rsidR="0029390E" w:rsidRDefault="00D83485">
      <w:pPr>
        <w:spacing w:after="150"/>
      </w:pPr>
      <w:r>
        <w:rPr>
          <w:color w:val="000000"/>
        </w:rPr>
        <w:t>(ц) Именовање Агента следбеника ће имати учинак од дана одређеног у обавештењу коју су Већински за</w:t>
      </w:r>
      <w:r>
        <w:rPr>
          <w:color w:val="000000"/>
        </w:rPr>
        <w:t xml:space="preserve">јмодавци дали Агенту који се повлачи. Од тог датума ће Агент који се повлачи бити ослобођен свих даљих обавеза у погледу Докумената о финансирању (осим његових обавеза из горе наведене клаузуле 23.13 (б)), али ће задржати право на користи из клаузуле 14.3 </w:t>
      </w:r>
      <w:r>
        <w:rPr>
          <w:color w:val="000000"/>
        </w:rPr>
        <w:t>(</w:t>
      </w:r>
      <w:r>
        <w:rPr>
          <w:i/>
          <w:color w:val="000000"/>
        </w:rPr>
        <w:t>Накнада трошкова Агенту</w:t>
      </w:r>
      <w:r>
        <w:rPr>
          <w:color w:val="000000"/>
        </w:rPr>
        <w:t>) и ове клаузуле 23 (</w:t>
      </w:r>
      <w:r>
        <w:rPr>
          <w:i/>
          <w:color w:val="000000"/>
        </w:rPr>
        <w:t xml:space="preserve">Улога Агента и </w:t>
      </w:r>
      <w:r>
        <w:rPr>
          <w:i/>
          <w:color w:val="000000"/>
        </w:rPr>
        <w:lastRenderedPageBreak/>
        <w:t>Аранжера</w:t>
      </w:r>
      <w:r>
        <w:rPr>
          <w:color w:val="000000"/>
        </w:rPr>
        <w:t>) (и све агенцијске накнаде за рачун Агента који се повлачи престаће да се обрачунавају од (и биће плативе) тог дана).</w:t>
      </w:r>
    </w:p>
    <w:p w:rsidR="0029390E" w:rsidRDefault="00D83485">
      <w:pPr>
        <w:spacing w:after="150"/>
      </w:pPr>
      <w:r>
        <w:rPr>
          <w:color w:val="000000"/>
        </w:rPr>
        <w:t>(д) Сваки Агент следбеник и све остале Стране ће имати иста међусобна</w:t>
      </w:r>
      <w:r>
        <w:rPr>
          <w:color w:val="000000"/>
        </w:rPr>
        <w:t xml:space="preserve"> права и обавезе које би имале да је такав следбеник био изворна Странка.</w:t>
      </w:r>
    </w:p>
    <w:p w:rsidR="0029390E" w:rsidRDefault="00D83485">
      <w:pPr>
        <w:spacing w:after="150"/>
      </w:pPr>
      <w:r>
        <w:rPr>
          <w:b/>
          <w:color w:val="000000"/>
        </w:rPr>
        <w:t>23.14 Поверљивост</w:t>
      </w:r>
    </w:p>
    <w:p w:rsidR="0029390E" w:rsidRDefault="00D83485">
      <w:pPr>
        <w:spacing w:after="150"/>
      </w:pPr>
      <w:r>
        <w:rPr>
          <w:color w:val="000000"/>
        </w:rPr>
        <w:t xml:space="preserve">(а) Када поступа у својству Агента Финансијске стране, сматраће се да Агент поступа преко свог сектора, који ће бити сматран одвојеним субјектом од било ког другог </w:t>
      </w:r>
      <w:r>
        <w:rPr>
          <w:color w:val="000000"/>
        </w:rPr>
        <w:t>сектора или службе.</w:t>
      </w:r>
    </w:p>
    <w:p w:rsidR="0029390E" w:rsidRDefault="00D83485">
      <w:pPr>
        <w:spacing w:after="150"/>
      </w:pPr>
      <w:r>
        <w:rPr>
          <w:color w:val="000000"/>
        </w:rPr>
        <w:t>(б) Уколико информација буде примљена од другог сектора или службе Агента, она може бити третирана као поверљива за тај сектор или службу и сматраће се да Агент нема сазнање о истој.</w:t>
      </w:r>
    </w:p>
    <w:p w:rsidR="0029390E" w:rsidRDefault="00D83485">
      <w:pPr>
        <w:spacing w:after="150"/>
      </w:pPr>
      <w:r>
        <w:rPr>
          <w:b/>
          <w:color w:val="000000"/>
        </w:rPr>
        <w:t>23.15 Однос са Зајмодавцима</w:t>
      </w:r>
    </w:p>
    <w:p w:rsidR="0029390E" w:rsidRDefault="00D83485">
      <w:pPr>
        <w:spacing w:after="150"/>
      </w:pPr>
      <w:r>
        <w:rPr>
          <w:color w:val="000000"/>
        </w:rPr>
        <w:t>(а) У складу са клаузулом</w:t>
      </w:r>
      <w:r>
        <w:rPr>
          <w:color w:val="000000"/>
        </w:rPr>
        <w:t xml:space="preserve"> 21.10 (</w:t>
      </w:r>
      <w:r>
        <w:rPr>
          <w:i/>
          <w:color w:val="000000"/>
        </w:rPr>
        <w:t>Пропорционално плаћање камате</w:t>
      </w:r>
      <w:r>
        <w:rPr>
          <w:color w:val="000000"/>
        </w:rPr>
        <w:t>), Агент може третирати лице као Зајмодавца овлашћеног за плаћања по основу овог Уговора који поступа преко своје Канцеларије Кредита (уместо главне канцеларије Агента, уз обавештавања Финансијских страна с времена на в</w:t>
      </w:r>
      <w:r>
        <w:rPr>
          <w:color w:val="000000"/>
        </w:rPr>
        <w:t>реме):</w:t>
      </w:r>
    </w:p>
    <w:p w:rsidR="0029390E" w:rsidRDefault="00D83485">
      <w:pPr>
        <w:spacing w:after="150"/>
      </w:pPr>
      <w:r>
        <w:rPr>
          <w:color w:val="000000"/>
        </w:rPr>
        <w:t>(i) који има право на или је одговоран за свако доспело плаћање по Документима о финансирању на тај дан; и</w:t>
      </w:r>
    </w:p>
    <w:p w:rsidR="0029390E" w:rsidRDefault="00D83485">
      <w:pPr>
        <w:spacing w:after="150"/>
      </w:pPr>
      <w:r>
        <w:rPr>
          <w:color w:val="000000"/>
        </w:rPr>
        <w:t>(ii) који има право да прими и поступа по сваком обавештењу, захтеву, документу или комуникацији или да донесе одлуку или тврдњу према Докумен</w:t>
      </w:r>
      <w:r>
        <w:rPr>
          <w:color w:val="000000"/>
        </w:rPr>
        <w:t>ту о финансирању састављеном или достављеном на тај дан,</w:t>
      </w:r>
    </w:p>
    <w:p w:rsidR="0029390E" w:rsidRDefault="00D83485">
      <w:pPr>
        <w:spacing w:after="150"/>
      </w:pPr>
      <w:r>
        <w:rPr>
          <w:color w:val="000000"/>
        </w:rPr>
        <w:t>осим ако је најмање пет (5) Радних дана унапред примио претходно обавештење од тог Зајмодавца у супротном смислу а у складу са условима овог Уговора.</w:t>
      </w:r>
    </w:p>
    <w:p w:rsidR="0029390E" w:rsidRDefault="00D83485">
      <w:pPr>
        <w:spacing w:after="150"/>
      </w:pPr>
      <w:r>
        <w:rPr>
          <w:color w:val="000000"/>
        </w:rPr>
        <w:t xml:space="preserve">(б) Сваки Зајмодавац може давањем обавештења </w:t>
      </w:r>
      <w:r>
        <w:rPr>
          <w:color w:val="000000"/>
        </w:rPr>
        <w:t>Агенту именовати лице које ће у његово име примати сва обавештења, поруке, податке и документа који се морају предати или послати том Зајмодавцу у складу са Документима о финансирању. То обавештење садржаће адресе и бројеве факса и (и тамо где је према кла</w:t>
      </w:r>
      <w:r>
        <w:rPr>
          <w:color w:val="000000"/>
        </w:rPr>
        <w:t>узули 29.5 (</w:t>
      </w:r>
      <w:r>
        <w:rPr>
          <w:i/>
          <w:color w:val="000000"/>
        </w:rPr>
        <w:t>Електронска комуникација</w:t>
      </w:r>
      <w:r>
        <w:rPr>
          <w:color w:val="000000"/>
        </w:rPr>
        <w:t>) дозвољена комуникација електронском поштом или другим електронским средствима), адресу електронске поште и/или друге информације потребне како би се пренеле информације овим путем (а у сваком случају навести сектор или</w:t>
      </w:r>
      <w:r>
        <w:rPr>
          <w:color w:val="000000"/>
        </w:rPr>
        <w:t xml:space="preserve"> службеника, уколико их има, којима ће комуникација бити упућена) а исто ће се сматрати за Зајмодавчево обавештење о заменској адреси, броју факса, електронској мејл адреси (или друге информације), сектору и лицу са посебним овлашћењима у смислу клаузуле 2</w:t>
      </w:r>
      <w:r>
        <w:rPr>
          <w:color w:val="000000"/>
        </w:rPr>
        <w:t>9.2 (</w:t>
      </w:r>
      <w:r>
        <w:rPr>
          <w:i/>
          <w:color w:val="000000"/>
        </w:rPr>
        <w:t>Адресе</w:t>
      </w:r>
      <w:r>
        <w:rPr>
          <w:color w:val="000000"/>
        </w:rPr>
        <w:t>) и става (a)(ii) клаузуле 29.5 (</w:t>
      </w:r>
      <w:r>
        <w:rPr>
          <w:i/>
          <w:color w:val="000000"/>
        </w:rPr>
        <w:t>Електронска комуникација</w:t>
      </w:r>
      <w:r>
        <w:rPr>
          <w:color w:val="000000"/>
        </w:rPr>
        <w:t>) и Агент ће бити овлашћен да то лице сматра за овлашћено за пријем свих обавештења, саопштења, података и докумената, као да је то лице Зајмодавац.</w:t>
      </w:r>
    </w:p>
    <w:p w:rsidR="0029390E" w:rsidRDefault="00D83485">
      <w:pPr>
        <w:spacing w:after="150"/>
      </w:pPr>
      <w:r>
        <w:rPr>
          <w:b/>
          <w:color w:val="000000"/>
        </w:rPr>
        <w:lastRenderedPageBreak/>
        <w:t>23.16 Оцена кредита од стране Зајмодава</w:t>
      </w:r>
      <w:r>
        <w:rPr>
          <w:b/>
          <w:color w:val="000000"/>
        </w:rPr>
        <w:t>ца</w:t>
      </w:r>
    </w:p>
    <w:p w:rsidR="0029390E" w:rsidRDefault="00D83485">
      <w:pPr>
        <w:spacing w:after="150"/>
      </w:pPr>
      <w:r>
        <w:rPr>
          <w:color w:val="000000"/>
        </w:rPr>
        <w:t xml:space="preserve">Без утицаја на одговорност Зајмопримца за информацију коју достави или која буде достављена у његово име у вези са било којим Документом о финансирању, сваки Зајмодавац потврђује Агенту и Аранжеру да је био и да ће и даље бити једини одговоран за своју </w:t>
      </w:r>
      <w:r>
        <w:rPr>
          <w:color w:val="000000"/>
        </w:rPr>
        <w:t>сопствену независну оцену и испитивање свих ризика који настану по основу или у вези са било којим Документом о финансирању, укључујући али не ограничавајући се на:</w:t>
      </w:r>
    </w:p>
    <w:p w:rsidR="0029390E" w:rsidRDefault="00D83485">
      <w:pPr>
        <w:spacing w:after="150"/>
      </w:pPr>
      <w:r>
        <w:rPr>
          <w:color w:val="000000"/>
        </w:rPr>
        <w:t>(а) финансијско стање, статус и природу Зајмопримца;</w:t>
      </w:r>
    </w:p>
    <w:p w:rsidR="0029390E" w:rsidRDefault="00D83485">
      <w:pPr>
        <w:spacing w:after="150"/>
      </w:pPr>
      <w:r>
        <w:rPr>
          <w:color w:val="000000"/>
        </w:rPr>
        <w:t>(б) законитост, важење, правно дејство</w:t>
      </w:r>
      <w:r>
        <w:rPr>
          <w:color w:val="000000"/>
        </w:rPr>
        <w:t>, примереност или извршност било ког Документа о финансирању или другог уговора, аранжмана или документа који је закључен, сачињен или потписан у очекивању или у вези са било којим Документом о финансирању;</w:t>
      </w:r>
    </w:p>
    <w:p w:rsidR="0029390E" w:rsidRDefault="00D83485">
      <w:pPr>
        <w:spacing w:after="150"/>
      </w:pPr>
      <w:r>
        <w:rPr>
          <w:color w:val="000000"/>
        </w:rPr>
        <w:t>(ц) да ли тај Зајмодавац има средство правне зашт</w:t>
      </w:r>
      <w:r>
        <w:rPr>
          <w:color w:val="000000"/>
        </w:rPr>
        <w:t>ите и природу и домет тог средства правне заштите против било које Стране или било ког одговарајућег дела имовине по основу или у вези са било којим Документом о финансирању, трансакцијом која је предмет Документа о финансирању, или било ког другог уговора</w:t>
      </w:r>
      <w:r>
        <w:rPr>
          <w:color w:val="000000"/>
        </w:rPr>
        <w:t>, аранжмана или документа који закључи, сачини или потпише у очекивању, по основу или у вези са било којим Документом о финансирању; и</w:t>
      </w:r>
    </w:p>
    <w:p w:rsidR="0029390E" w:rsidRDefault="00D83485">
      <w:pPr>
        <w:spacing w:after="150"/>
      </w:pPr>
      <w:r>
        <w:rPr>
          <w:color w:val="000000"/>
        </w:rPr>
        <w:t>(д) примереност, тачност или потпуност Информативног меморандума или било које информације коју обезбеди Агент, било која</w:t>
      </w:r>
      <w:r>
        <w:rPr>
          <w:color w:val="000000"/>
        </w:rPr>
        <w:t xml:space="preserve"> Страна и било које друго лице по основу или у вези са било којим Документом о финансирању, трансакцијом која је предмет Документа о финансирању или било ког другог уговора, аранжмана или документа који закључи, сачини или потпише у очекивању, по основу ил</w:t>
      </w:r>
      <w:r>
        <w:rPr>
          <w:color w:val="000000"/>
        </w:rPr>
        <w:t>и у вези са било којим Документом о финансирању.</w:t>
      </w:r>
    </w:p>
    <w:p w:rsidR="0029390E" w:rsidRDefault="00D83485">
      <w:pPr>
        <w:spacing w:after="150"/>
      </w:pPr>
      <w:r>
        <w:rPr>
          <w:b/>
          <w:color w:val="000000"/>
        </w:rPr>
        <w:t>23.17 Aгентово време</w:t>
      </w:r>
    </w:p>
    <w:p w:rsidR="0029390E" w:rsidRDefault="00D83485">
      <w:pPr>
        <w:spacing w:after="150"/>
      </w:pPr>
      <w:r>
        <w:rPr>
          <w:color w:val="000000"/>
        </w:rPr>
        <w:t>Било који износ платив Агенту према клаузули 14.3 (</w:t>
      </w:r>
      <w:r>
        <w:rPr>
          <w:i/>
          <w:color w:val="000000"/>
        </w:rPr>
        <w:t>Накнада трошкова Агенту</w:t>
      </w:r>
      <w:r>
        <w:rPr>
          <w:color w:val="000000"/>
        </w:rPr>
        <w:t>), клаузули 16 (</w:t>
      </w:r>
      <w:r>
        <w:rPr>
          <w:i/>
          <w:color w:val="000000"/>
        </w:rPr>
        <w:t>Трошкови и издаци</w:t>
      </w:r>
      <w:r>
        <w:rPr>
          <w:color w:val="000000"/>
        </w:rPr>
        <w:t>) и клаузули 23.11 (</w:t>
      </w:r>
      <w:r>
        <w:rPr>
          <w:i/>
          <w:color w:val="000000"/>
        </w:rPr>
        <w:t>Рефундирање трошкова Зајмодавца према Агенту</w:t>
      </w:r>
      <w:r>
        <w:rPr>
          <w:color w:val="000000"/>
        </w:rPr>
        <w:t>) обухватиће тр</w:t>
      </w:r>
      <w:r>
        <w:rPr>
          <w:color w:val="000000"/>
        </w:rPr>
        <w:t>ошкове коришћења времена Агента или других ресурса и биће обрачунато на основу разумне дневне тарифе или по сату о чему ће Агент обавестити Зајмопримца и Зајмодавце, и то је поврх било које накнаде која је плаћена или платива Агенту према клаузули 11 (</w:t>
      </w:r>
      <w:r>
        <w:rPr>
          <w:i/>
          <w:color w:val="000000"/>
        </w:rPr>
        <w:t>Накн</w:t>
      </w:r>
      <w:r>
        <w:rPr>
          <w:i/>
          <w:color w:val="000000"/>
        </w:rPr>
        <w:t>аде</w:t>
      </w:r>
      <w:r>
        <w:rPr>
          <w:color w:val="000000"/>
        </w:rPr>
        <w:t>).</w:t>
      </w:r>
    </w:p>
    <w:p w:rsidR="0029390E" w:rsidRDefault="00D83485">
      <w:pPr>
        <w:spacing w:after="150"/>
      </w:pPr>
      <w:r>
        <w:rPr>
          <w:b/>
          <w:color w:val="000000"/>
        </w:rPr>
        <w:t>23.18 Одбитак од износа плативих од стране</w:t>
      </w:r>
      <w:r>
        <w:rPr>
          <w:color w:val="000000"/>
        </w:rPr>
        <w:t xml:space="preserve"> </w:t>
      </w:r>
      <w:r>
        <w:rPr>
          <w:b/>
          <w:color w:val="000000"/>
        </w:rPr>
        <w:t>Агента</w:t>
      </w:r>
    </w:p>
    <w:p w:rsidR="0029390E" w:rsidRDefault="00D83485">
      <w:pPr>
        <w:spacing w:after="150"/>
      </w:pPr>
      <w:r>
        <w:rPr>
          <w:color w:val="000000"/>
        </w:rPr>
        <w:t>Уколико било која Страна дугује неки износ Агенту по основу Докумената о финансирању, Агент може, пошто да обавештење тој Страни, одузети суму која не премашује то дуговање од било ког плаћања према т</w:t>
      </w:r>
      <w:r>
        <w:rPr>
          <w:color w:val="000000"/>
        </w:rPr>
        <w:t>ој Страни које би Агент иначе био обавезан да изврши по основу Докумената о финансирању и искористи такву суму за или према накнади износа који се дугује. У погледу Докумената о финансирању, сматраће се као да је та страна примила сваки износ одузет на тај</w:t>
      </w:r>
      <w:r>
        <w:rPr>
          <w:color w:val="000000"/>
        </w:rPr>
        <w:t xml:space="preserve"> начин.</w:t>
      </w:r>
    </w:p>
    <w:p w:rsidR="0029390E" w:rsidRDefault="00D83485">
      <w:pPr>
        <w:spacing w:after="150"/>
      </w:pPr>
      <w:r>
        <w:rPr>
          <w:b/>
          <w:color w:val="000000"/>
        </w:rPr>
        <w:lastRenderedPageBreak/>
        <w:t>23.19 Износи плаћени грешком</w:t>
      </w:r>
    </w:p>
    <w:p w:rsidR="0029390E" w:rsidRDefault="00D83485">
      <w:pPr>
        <w:spacing w:after="150"/>
      </w:pPr>
      <w:r>
        <w:rPr>
          <w:color w:val="000000"/>
        </w:rPr>
        <w:t>(а) Ако Aгент уплати износ другој Страни и у року од три Радна дана од датума уплате, Агент обавести ту Страну да се ради о износу плаћеном грешком, Страна којој је Агент извршио уплату ће, на захтев, рефундирати исти и</w:t>
      </w:r>
      <w:r>
        <w:rPr>
          <w:color w:val="000000"/>
        </w:rPr>
        <w:t>знос Агенту,</w:t>
      </w:r>
    </w:p>
    <w:p w:rsidR="0029390E" w:rsidRDefault="00D83485">
      <w:pPr>
        <w:spacing w:after="150"/>
      </w:pPr>
      <w:r>
        <w:rPr>
          <w:color w:val="000000"/>
        </w:rPr>
        <w:t>(б) Нити:</w:t>
      </w:r>
    </w:p>
    <w:p w:rsidR="0029390E" w:rsidRDefault="00D83485">
      <w:pPr>
        <w:spacing w:after="150"/>
      </w:pPr>
      <w:r>
        <w:rPr>
          <w:color w:val="000000"/>
        </w:rPr>
        <w:t>(i) на обавезе било које Стране према Агенту; нити</w:t>
      </w:r>
    </w:p>
    <w:p w:rsidR="0029390E" w:rsidRDefault="00D83485">
      <w:pPr>
        <w:spacing w:after="150"/>
      </w:pPr>
      <w:r>
        <w:rPr>
          <w:color w:val="000000"/>
        </w:rPr>
        <w:t>(ii) на правни лек Агента,</w:t>
      </w:r>
    </w:p>
    <w:p w:rsidR="0029390E" w:rsidRDefault="00D83485">
      <w:pPr>
        <w:spacing w:after="150"/>
      </w:pPr>
      <w:r>
        <w:rPr>
          <w:color w:val="000000"/>
        </w:rPr>
        <w:t xml:space="preserve">(ц) (без обзира да ли проистиче из клаузуле 23.19 или друго) који се односи на Погрешна плаћања неће утицати било који чин, пропуст, догађај или чињеница </w:t>
      </w:r>
      <w:r>
        <w:rPr>
          <w:color w:val="000000"/>
        </w:rPr>
        <w:t>која би, у смислу овог става (б), умањила, поништила или прејудицирала било коју такву обавезу или правни лек (без обзира да ли је Агент или било која друга Страна упозната или не)).</w:t>
      </w:r>
    </w:p>
    <w:p w:rsidR="0029390E" w:rsidRDefault="00D83485">
      <w:pPr>
        <w:spacing w:after="150"/>
      </w:pPr>
      <w:r>
        <w:rPr>
          <w:color w:val="000000"/>
        </w:rPr>
        <w:t>(д) Сва плаћања која изврши Страна према Агенту (без обзира да ли су у ск</w:t>
      </w:r>
      <w:r>
        <w:rPr>
          <w:color w:val="000000"/>
        </w:rPr>
        <w:t>ладу са овом клаузулом 23.19 или друго) која се односе на износе плаћене грешком обрачунаће се и извршити без (и без икаквих одбитака) поравнања или противпотраживања.</w:t>
      </w:r>
    </w:p>
    <w:p w:rsidR="0029390E" w:rsidRDefault="00D83485">
      <w:pPr>
        <w:spacing w:after="150"/>
      </w:pPr>
      <w:r>
        <w:rPr>
          <w:color w:val="000000"/>
        </w:rPr>
        <w:t>(е) У овом Уговору, термин „</w:t>
      </w:r>
      <w:r>
        <w:rPr>
          <w:b/>
          <w:color w:val="000000"/>
        </w:rPr>
        <w:t>Погрешна плаћања</w:t>
      </w:r>
      <w:r>
        <w:rPr>
          <w:color w:val="000000"/>
        </w:rPr>
        <w:t>” означава плаћање износа од стране Агента С</w:t>
      </w:r>
      <w:r>
        <w:rPr>
          <w:color w:val="000000"/>
        </w:rPr>
        <w:t>трани за који Агент утврди (искључиво својом дискреционом одлуком) да представља грешку.</w:t>
      </w:r>
    </w:p>
    <w:p w:rsidR="0029390E" w:rsidRDefault="00D83485">
      <w:pPr>
        <w:spacing w:after="150"/>
      </w:pPr>
      <w:r>
        <w:rPr>
          <w:b/>
          <w:color w:val="000000"/>
        </w:rPr>
        <w:t>23.20 Улога Референтне банке</w:t>
      </w:r>
    </w:p>
    <w:p w:rsidR="0029390E" w:rsidRDefault="00D83485">
      <w:pPr>
        <w:spacing w:after="150"/>
      </w:pPr>
      <w:r>
        <w:rPr>
          <w:color w:val="000000"/>
        </w:rPr>
        <w:t>(а) Референтна банка неће бити одговорна за било какве радње које преузима у оквиру или у вези са било којим Документом о финансирању, оси</w:t>
      </w:r>
      <w:r>
        <w:rPr>
          <w:color w:val="000000"/>
        </w:rPr>
        <w:t>м ако је директно узроковано њеним грубим немаром или намерно лошим понашањем.</w:t>
      </w:r>
    </w:p>
    <w:p w:rsidR="0029390E" w:rsidRDefault="00D83485">
      <w:pPr>
        <w:spacing w:after="150"/>
      </w:pPr>
      <w:r>
        <w:rPr>
          <w:color w:val="000000"/>
        </w:rPr>
        <w:t>(б) Ниједна Страна (осим Референтне банке) не може покренути било какав поступак против било ког службеника, запосленог или агента Референтне банке у вези са било којим потражив</w:t>
      </w:r>
      <w:r>
        <w:rPr>
          <w:color w:val="000000"/>
        </w:rPr>
        <w:t>ањем које би могла имати против Референтне банке или у вези са било којим чином или пропустом било које врсте тог службеника, запосленог лица или агента у вези са било којим Документом о финансирању и било који службеник, запослени или агент Референтне бан</w:t>
      </w:r>
      <w:r>
        <w:rPr>
          <w:color w:val="000000"/>
        </w:rPr>
        <w:t>ке могу се ослонити на ову клаузулу у складу са клаузулом 1.4 (</w:t>
      </w:r>
      <w:r>
        <w:rPr>
          <w:i/>
          <w:color w:val="000000"/>
        </w:rPr>
        <w:t>Права Трећих страна</w:t>
      </w:r>
      <w:r>
        <w:rPr>
          <w:color w:val="000000"/>
        </w:rPr>
        <w:t>) и одредбама Закона о Трећим странама.</w:t>
      </w:r>
    </w:p>
    <w:p w:rsidR="0029390E" w:rsidRDefault="00D83485">
      <w:pPr>
        <w:spacing w:after="150"/>
      </w:pPr>
      <w:r>
        <w:rPr>
          <w:b/>
          <w:color w:val="000000"/>
        </w:rPr>
        <w:t>24 Пословање Финансијских страна</w:t>
      </w:r>
    </w:p>
    <w:p w:rsidR="0029390E" w:rsidRDefault="00D83485">
      <w:pPr>
        <w:spacing w:after="150"/>
      </w:pPr>
      <w:r>
        <w:rPr>
          <w:color w:val="000000"/>
        </w:rPr>
        <w:t>Ниједна одредба овог Уговора неће:</w:t>
      </w:r>
    </w:p>
    <w:p w:rsidR="0029390E" w:rsidRDefault="00D83485">
      <w:pPr>
        <w:spacing w:after="150"/>
      </w:pPr>
      <w:r>
        <w:rPr>
          <w:color w:val="000000"/>
        </w:rPr>
        <w:t>(а) утицати на право било које Финансијске стране да уреди своје п</w:t>
      </w:r>
      <w:r>
        <w:rPr>
          <w:color w:val="000000"/>
        </w:rPr>
        <w:t>ословање (у погледу Пореза или осталог) на било који начин који сматра примереним;</w:t>
      </w:r>
    </w:p>
    <w:p w:rsidR="0029390E" w:rsidRDefault="00D83485">
      <w:pPr>
        <w:spacing w:after="150"/>
      </w:pPr>
      <w:r>
        <w:rPr>
          <w:color w:val="000000"/>
        </w:rPr>
        <w:lastRenderedPageBreak/>
        <w:t>(б) обавезати било коју Финансијску страну да преиспита или захтева било који кредит, олакшицу, опраштање дуга или отплату на које може имати право или преиспита обим, редос</w:t>
      </w:r>
      <w:r>
        <w:rPr>
          <w:color w:val="000000"/>
        </w:rPr>
        <w:t>лед или врсту било ког захтева; или</w:t>
      </w:r>
    </w:p>
    <w:p w:rsidR="0029390E" w:rsidRDefault="00D83485">
      <w:pPr>
        <w:spacing w:after="150"/>
      </w:pPr>
      <w:r>
        <w:rPr>
          <w:color w:val="000000"/>
        </w:rPr>
        <w:t>(ц) обавезати било коју Финансијску страну да обелодани било коју информацију која се тиче њеног пословања (пореског или другог) или било којих обрачуна који се односе на Порезе.</w:t>
      </w:r>
    </w:p>
    <w:p w:rsidR="0029390E" w:rsidRDefault="00D83485">
      <w:pPr>
        <w:spacing w:after="150"/>
      </w:pPr>
      <w:r>
        <w:rPr>
          <w:b/>
          <w:color w:val="000000"/>
        </w:rPr>
        <w:t>25 Прерасподела међу Финансијским странам</w:t>
      </w:r>
      <w:r>
        <w:rPr>
          <w:b/>
          <w:color w:val="000000"/>
        </w:rPr>
        <w:t>а</w:t>
      </w:r>
    </w:p>
    <w:p w:rsidR="0029390E" w:rsidRDefault="00D83485">
      <w:pPr>
        <w:spacing w:after="150"/>
      </w:pPr>
      <w:r>
        <w:rPr>
          <w:b/>
          <w:color w:val="000000"/>
        </w:rPr>
        <w:t>25.1 Плаћања Финансијским странама</w:t>
      </w:r>
    </w:p>
    <w:p w:rsidR="0029390E" w:rsidRDefault="00D83485">
      <w:pPr>
        <w:spacing w:after="150"/>
      </w:pPr>
      <w:r>
        <w:rPr>
          <w:color w:val="000000"/>
        </w:rPr>
        <w:t>Ако Финансијска страна („</w:t>
      </w:r>
      <w:r>
        <w:rPr>
          <w:b/>
          <w:color w:val="000000"/>
        </w:rPr>
        <w:t>Наплаћена Финансијска страна</w:t>
      </w:r>
      <w:r>
        <w:rPr>
          <w:color w:val="000000"/>
        </w:rPr>
        <w:t>”) прими или наплати било који износ од Зајмопримца у складу са клаузулом 27 (</w:t>
      </w:r>
      <w:r>
        <w:rPr>
          <w:i/>
          <w:color w:val="000000"/>
        </w:rPr>
        <w:t>Механизам плаћања</w:t>
      </w:r>
      <w:r>
        <w:rPr>
          <w:color w:val="000000"/>
        </w:rPr>
        <w:t>) („</w:t>
      </w:r>
      <w:r>
        <w:rPr>
          <w:b/>
          <w:color w:val="000000"/>
        </w:rPr>
        <w:t>Наплаћени износ</w:t>
      </w:r>
      <w:r>
        <w:rPr>
          <w:color w:val="000000"/>
        </w:rPr>
        <w:t xml:space="preserve">”) и распореди тај износ на плаћање доспело по </w:t>
      </w:r>
      <w:r>
        <w:rPr>
          <w:color w:val="000000"/>
        </w:rPr>
        <w:t>основу Докумената о финансирању, тада ће:</w:t>
      </w:r>
    </w:p>
    <w:p w:rsidR="0029390E" w:rsidRDefault="00D83485">
      <w:pPr>
        <w:spacing w:after="150"/>
      </w:pPr>
      <w:r>
        <w:rPr>
          <w:color w:val="000000"/>
        </w:rPr>
        <w:t>(а) Наплаћена Финансијска страна у року од три (3) Радна дана обавестити Агента о детаљима пријема те наплате;</w:t>
      </w:r>
    </w:p>
    <w:p w:rsidR="0029390E" w:rsidRDefault="00D83485">
      <w:pPr>
        <w:spacing w:after="150"/>
      </w:pPr>
      <w:r>
        <w:rPr>
          <w:color w:val="000000"/>
        </w:rPr>
        <w:t>(б) Агент утврдити да ли примање или наплата Наплаћене Финансијске стране прелази износ који би Финанси</w:t>
      </w:r>
      <w:r>
        <w:rPr>
          <w:color w:val="000000"/>
        </w:rPr>
        <w:t>јској страни био плаћен да је примање или наплата извршена или спроведена од стране Агента или распоређена у складу са клаузулом 27 (</w:t>
      </w:r>
      <w:r>
        <w:rPr>
          <w:i/>
          <w:color w:val="000000"/>
        </w:rPr>
        <w:t>Механизам плаћања</w:t>
      </w:r>
      <w:r>
        <w:rPr>
          <w:color w:val="000000"/>
        </w:rPr>
        <w:t xml:space="preserve">), не узимајући у обзир било какав износ Пореза који би био обрачунат Агенту у вези са примањем, наплатом </w:t>
      </w:r>
      <w:r>
        <w:rPr>
          <w:color w:val="000000"/>
        </w:rPr>
        <w:t>или расподелом; и</w:t>
      </w:r>
    </w:p>
    <w:p w:rsidR="0029390E" w:rsidRDefault="00D83485">
      <w:pPr>
        <w:spacing w:after="150"/>
      </w:pPr>
      <w:r>
        <w:rPr>
          <w:color w:val="000000"/>
        </w:rPr>
        <w:t>(ц) Наплаћена Финансијска страна ће у року од три (3) Радна дана од захтева Агента платити Агенту износ („</w:t>
      </w:r>
      <w:r>
        <w:rPr>
          <w:b/>
          <w:color w:val="000000"/>
        </w:rPr>
        <w:t>Заједничко плаћање</w:t>
      </w:r>
      <w:r>
        <w:rPr>
          <w:color w:val="000000"/>
        </w:rPr>
        <w:t>”) једнак том примитку или умањен за било који износ за који Агент утврди да може бити задржан од Наплаћене Финанс</w:t>
      </w:r>
      <w:r>
        <w:rPr>
          <w:color w:val="000000"/>
        </w:rPr>
        <w:t>ијске стране као њен удео у било ком плаћању које се врши у складу са клаузулом 27.6 (</w:t>
      </w:r>
      <w:r>
        <w:rPr>
          <w:i/>
          <w:color w:val="000000"/>
        </w:rPr>
        <w:t>Делимична плаћања</w:t>
      </w:r>
      <w:r>
        <w:rPr>
          <w:color w:val="000000"/>
        </w:rPr>
        <w:t>).</w:t>
      </w:r>
    </w:p>
    <w:p w:rsidR="0029390E" w:rsidRDefault="00D83485">
      <w:pPr>
        <w:spacing w:after="150"/>
      </w:pPr>
      <w:r>
        <w:rPr>
          <w:b/>
          <w:color w:val="000000"/>
        </w:rPr>
        <w:t>25.2 Прерасподела плаћања</w:t>
      </w:r>
    </w:p>
    <w:p w:rsidR="0029390E" w:rsidRDefault="00D83485">
      <w:pPr>
        <w:spacing w:after="150"/>
      </w:pPr>
      <w:r>
        <w:rPr>
          <w:color w:val="000000"/>
        </w:rPr>
        <w:t xml:space="preserve">Агент ће третирати Заједничко плаћање као да је извршено од стране Зајмопримца и расподелиће га Финансијским странама (осим </w:t>
      </w:r>
      <w:r>
        <w:rPr>
          <w:color w:val="000000"/>
        </w:rPr>
        <w:t>Наплаћеној Финансијској страни) („</w:t>
      </w:r>
      <w:r>
        <w:rPr>
          <w:b/>
          <w:color w:val="000000"/>
        </w:rPr>
        <w:t>Заједничко плаћање</w:t>
      </w:r>
      <w:r>
        <w:rPr>
          <w:color w:val="000000"/>
        </w:rPr>
        <w:t>”) у складу са клаузулом 27.6 (</w:t>
      </w:r>
      <w:r>
        <w:rPr>
          <w:i/>
          <w:color w:val="000000"/>
        </w:rPr>
        <w:t>Делимична плаћања</w:t>
      </w:r>
      <w:r>
        <w:rPr>
          <w:color w:val="000000"/>
        </w:rPr>
        <w:t>) према обавезама Зајмопримца ка заједничким Финансијским странама.</w:t>
      </w:r>
    </w:p>
    <w:p w:rsidR="0029390E" w:rsidRDefault="00D83485">
      <w:pPr>
        <w:spacing w:after="150"/>
      </w:pPr>
      <w:r>
        <w:rPr>
          <w:b/>
          <w:color w:val="000000"/>
        </w:rPr>
        <w:t>25.3 Права Наплаћене Финансијске стране</w:t>
      </w:r>
    </w:p>
    <w:p w:rsidR="0029390E" w:rsidRDefault="00D83485">
      <w:pPr>
        <w:spacing w:after="150"/>
      </w:pPr>
      <w:r>
        <w:rPr>
          <w:color w:val="000000"/>
        </w:rPr>
        <w:t>Пошто Агент по клаузули 25.2 (</w:t>
      </w:r>
      <w:r>
        <w:rPr>
          <w:i/>
          <w:color w:val="000000"/>
        </w:rPr>
        <w:t>Прерасподела плаћа</w:t>
      </w:r>
      <w:r>
        <w:rPr>
          <w:i/>
          <w:color w:val="000000"/>
        </w:rPr>
        <w:t>ња</w:t>
      </w:r>
      <w:r>
        <w:rPr>
          <w:color w:val="000000"/>
        </w:rPr>
        <w:t>) прерасподели плаћање које је Зајмопримац извршио према Наплаћеној Финансијској страни у међусобном односу Зајмопримца и Наплаћене Финансијске стране, сматраће се да Зајмопримац није платио део Наплаћеног износа који је једнак Заједничком плаћању.</w:t>
      </w:r>
    </w:p>
    <w:p w:rsidR="0029390E" w:rsidRDefault="00D83485">
      <w:pPr>
        <w:spacing w:after="150"/>
      </w:pPr>
      <w:r>
        <w:rPr>
          <w:b/>
          <w:color w:val="000000"/>
        </w:rPr>
        <w:t xml:space="preserve">25.4 </w:t>
      </w:r>
      <w:r>
        <w:rPr>
          <w:b/>
          <w:color w:val="000000"/>
        </w:rPr>
        <w:t>Преиначење прерасподеле</w:t>
      </w:r>
    </w:p>
    <w:p w:rsidR="0029390E" w:rsidRDefault="00D83485">
      <w:pPr>
        <w:spacing w:after="150"/>
      </w:pPr>
      <w:r>
        <w:rPr>
          <w:color w:val="000000"/>
        </w:rPr>
        <w:lastRenderedPageBreak/>
        <w:t>Ако било који део Заједничког плаћања као примања или повраћаја од стране Наплаћене Финансијске стране иста постане обавезна да га врати, па то и изврши, тада ће:</w:t>
      </w:r>
    </w:p>
    <w:p w:rsidR="0029390E" w:rsidRDefault="00D83485">
      <w:pPr>
        <w:spacing w:after="150"/>
      </w:pPr>
      <w:r>
        <w:rPr>
          <w:color w:val="000000"/>
        </w:rPr>
        <w:t>(а) свака Финансијска страна која је учествовала у прерасподели, по п</w:t>
      </w:r>
      <w:r>
        <w:rPr>
          <w:color w:val="000000"/>
        </w:rPr>
        <w:t xml:space="preserve">ријему Агентовог захтева, платити Агенту за рачун Наплаћене Финансијске стране износ који је једнак одговарајућем учешћу у Заједничком плаћању (заједно са износом који је неопходан да се рефундира Наплаћена Финансијска страна за свој сразмерни удео у било </w:t>
      </w:r>
      <w:r>
        <w:rPr>
          <w:color w:val="000000"/>
        </w:rPr>
        <w:t>ком износу камате на Заједничко плаћање који је она обавезна да плати) („</w:t>
      </w:r>
      <w:r>
        <w:rPr>
          <w:b/>
          <w:color w:val="000000"/>
        </w:rPr>
        <w:t>Редистрибуирани износ</w:t>
      </w:r>
      <w:r>
        <w:rPr>
          <w:color w:val="000000"/>
        </w:rPr>
        <w:t>”); и</w:t>
      </w:r>
    </w:p>
    <w:p w:rsidR="0029390E" w:rsidRDefault="00D83485">
      <w:pPr>
        <w:spacing w:after="150"/>
      </w:pPr>
      <w:r>
        <w:rPr>
          <w:color w:val="000000"/>
        </w:rPr>
        <w:t>(б) У међусобном односу Зајмопримца и сваке Стране која учествује у расподели, сматраће се као да Зајмопримац није платио износ једнак одговарајућем Редистр</w:t>
      </w:r>
      <w:r>
        <w:rPr>
          <w:color w:val="000000"/>
        </w:rPr>
        <w:t>ибуираном износу.</w:t>
      </w:r>
    </w:p>
    <w:p w:rsidR="0029390E" w:rsidRDefault="00D83485">
      <w:pPr>
        <w:spacing w:after="150"/>
      </w:pPr>
      <w:r>
        <w:rPr>
          <w:b/>
          <w:color w:val="000000"/>
        </w:rPr>
        <w:t>25.5 Изузеци</w:t>
      </w:r>
    </w:p>
    <w:p w:rsidR="0029390E" w:rsidRDefault="00D83485">
      <w:pPr>
        <w:spacing w:after="150"/>
      </w:pPr>
      <w:r>
        <w:rPr>
          <w:color w:val="000000"/>
        </w:rPr>
        <w:t>(а) Клаузула 25 неће се примењивати у оној мери у којој Наплаћена Финансијска страна не би, по извршењу било ког плаћања у складу са овом клаузулом, имала валидно и извршиво потраживање у односу на Зајмопримца.</w:t>
      </w:r>
    </w:p>
    <w:p w:rsidR="0029390E" w:rsidRDefault="00D83485">
      <w:pPr>
        <w:spacing w:after="150"/>
      </w:pPr>
      <w:r>
        <w:rPr>
          <w:color w:val="000000"/>
        </w:rPr>
        <w:t xml:space="preserve">(б) Наплаћена </w:t>
      </w:r>
      <w:r>
        <w:rPr>
          <w:color w:val="000000"/>
        </w:rPr>
        <w:t>Финансијска страна није обавезна да са било којом другом Финансијском страном расподели било који износ који прими или наплати по основу судског или арбитражног поступка, ако:</w:t>
      </w:r>
    </w:p>
    <w:p w:rsidR="0029390E" w:rsidRDefault="00D83485">
      <w:pPr>
        <w:spacing w:after="150"/>
      </w:pPr>
      <w:r>
        <w:rPr>
          <w:color w:val="000000"/>
        </w:rPr>
        <w:t>(i) је обавестила другу Финансијску страну о правном или арбитражном поступку; и</w:t>
      </w:r>
    </w:p>
    <w:p w:rsidR="0029390E" w:rsidRDefault="00D83485">
      <w:pPr>
        <w:spacing w:after="150"/>
      </w:pPr>
      <w:r>
        <w:rPr>
          <w:color w:val="000000"/>
        </w:rPr>
        <w:t>(ii) да је друга Финансијска страна имала прилику да учествује у том правном или арбитражном поступку али није тако учинила након што је то постало разумно изводљиво по пријему обавештења, а није покренула одвојени правни или арбитражни поступак.</w:t>
      </w:r>
    </w:p>
    <w:p w:rsidR="0029390E" w:rsidRDefault="00D83485">
      <w:pPr>
        <w:spacing w:after="150"/>
      </w:pPr>
      <w:r>
        <w:rPr>
          <w:b/>
          <w:color w:val="000000"/>
        </w:rPr>
        <w:t>26 Огран</w:t>
      </w:r>
      <w:r>
        <w:rPr>
          <w:b/>
          <w:color w:val="000000"/>
        </w:rPr>
        <w:t>ичен регрес и без</w:t>
      </w:r>
      <w:r>
        <w:rPr>
          <w:color w:val="000000"/>
        </w:rPr>
        <w:t xml:space="preserve"> </w:t>
      </w:r>
      <w:r>
        <w:rPr>
          <w:b/>
          <w:color w:val="000000"/>
        </w:rPr>
        <w:t>петиције</w:t>
      </w:r>
    </w:p>
    <w:p w:rsidR="0029390E" w:rsidRDefault="00D83485">
      <w:pPr>
        <w:spacing w:after="150"/>
      </w:pPr>
      <w:r>
        <w:rPr>
          <w:b/>
          <w:color w:val="000000"/>
        </w:rPr>
        <w:t>26.1 Ограничен регрес</w:t>
      </w:r>
    </w:p>
    <w:p w:rsidR="0029390E" w:rsidRDefault="00D83485">
      <w:pPr>
        <w:spacing w:after="150"/>
      </w:pPr>
      <w:r>
        <w:rPr>
          <w:color w:val="000000"/>
        </w:rPr>
        <w:t>(a) Сва плаћања, која треба да изврши Зајмодавац који је посебан труст, фонд, предузеће или друго средство посебне намене које је ангажовано или основано искључиво у сврху давања, набавке или улагања у зајмо</w:t>
      </w:r>
      <w:r>
        <w:rPr>
          <w:color w:val="000000"/>
        </w:rPr>
        <w:t>ве, хартије од вредности или друга финансијска средства и које финансира такве активности, директно или индиректно, путем издавања комерцијалних записа, новчаница или других финансијских инструмената или потписаних кредита (</w:t>
      </w:r>
      <w:r>
        <w:rPr>
          <w:b/>
          <w:color w:val="000000"/>
        </w:rPr>
        <w:t>СПВ Зајмодавац</w:t>
      </w:r>
      <w:r>
        <w:rPr>
          <w:color w:val="000000"/>
        </w:rPr>
        <w:t>) у вези са овим У</w:t>
      </w:r>
      <w:r>
        <w:rPr>
          <w:color w:val="000000"/>
        </w:rPr>
        <w:t xml:space="preserve">говором, ће се извршити само из и у обиму добијених и исплаћених износа с времена на време од или у име таквог СПВ Зајмодавца или његовог повереника за обезбеђивање у вези са хипотекарном имовином која се односи на настале обавезе или хартије од вредности </w:t>
      </w:r>
      <w:r>
        <w:rPr>
          <w:color w:val="000000"/>
        </w:rPr>
        <w:t>које је издао тај СПВ Зајмодавац (</w:t>
      </w:r>
      <w:r>
        <w:rPr>
          <w:b/>
          <w:color w:val="000000"/>
        </w:rPr>
        <w:t>Извор финансирања</w:t>
      </w:r>
      <w:r>
        <w:rPr>
          <w:color w:val="000000"/>
        </w:rPr>
        <w:t xml:space="preserve">) у циљу </w:t>
      </w:r>
      <w:r>
        <w:rPr>
          <w:color w:val="000000"/>
        </w:rPr>
        <w:lastRenderedPageBreak/>
        <w:t xml:space="preserve">финансирања учешћа тог СПВ Зајмодавца у зајмовима и увек подлеже било каквом обезбеђењу на основу таквих права (тако да ће свака Страна имати потраживање према таквој имовини под хипотеком само у </w:t>
      </w:r>
      <w:r>
        <w:rPr>
          <w:color w:val="000000"/>
        </w:rPr>
        <w:t xml:space="preserve">мери у којој су сва лица са обезбеђеним потраживањем над таквим правима у потпуности исплаћена (таква расположива имовина се назива </w:t>
      </w:r>
      <w:r>
        <w:rPr>
          <w:b/>
          <w:color w:val="000000"/>
        </w:rPr>
        <w:t>Расположива имовина</w:t>
      </w:r>
      <w:r>
        <w:rPr>
          <w:color w:val="000000"/>
        </w:rPr>
        <w:t>)).</w:t>
      </w:r>
    </w:p>
    <w:p w:rsidR="0029390E" w:rsidRDefault="00D83485">
      <w:pPr>
        <w:spacing w:after="150"/>
      </w:pPr>
      <w:r>
        <w:rPr>
          <w:b/>
          <w:color w:val="000000"/>
        </w:rPr>
        <w:t>26.2 Без петиције</w:t>
      </w:r>
    </w:p>
    <w:p w:rsidR="0029390E" w:rsidRDefault="00D83485">
      <w:pPr>
        <w:spacing w:after="150"/>
      </w:pPr>
      <w:r>
        <w:rPr>
          <w:color w:val="000000"/>
        </w:rPr>
        <w:t>(а) Када је имовина под хипотеком из става 26.1 (</w:t>
      </w:r>
      <w:r>
        <w:rPr>
          <w:i/>
          <w:color w:val="000000"/>
        </w:rPr>
        <w:t>Ограничен регрес</w:t>
      </w:r>
      <w:r>
        <w:rPr>
          <w:color w:val="000000"/>
        </w:rPr>
        <w:t xml:space="preserve">) исцрпљена (било </w:t>
      </w:r>
      <w:r>
        <w:rPr>
          <w:color w:val="000000"/>
        </w:rPr>
        <w:t>након ликвидације или било каквог принудног обезбеђења или на други начин)):</w:t>
      </w:r>
    </w:p>
    <w:p w:rsidR="0029390E" w:rsidRDefault="00D83485">
      <w:pPr>
        <w:spacing w:after="150"/>
      </w:pPr>
      <w:r>
        <w:rPr>
          <w:color w:val="000000"/>
        </w:rPr>
        <w:t>(i) ниједна од других Страна, нити било ко ко поступа у њихово име, не може да предузме било какве даље кораке против тог СПВ Зајмодавца или било ког од његових директора, акциона</w:t>
      </w:r>
      <w:r>
        <w:rPr>
          <w:color w:val="000000"/>
        </w:rPr>
        <w:t>ра, службеника, чланова или администратора како би повратио било какво неизмирено потраживање, дуг или одговорност; и</w:t>
      </w:r>
    </w:p>
    <w:p w:rsidR="0029390E" w:rsidRDefault="00D83485">
      <w:pPr>
        <w:spacing w:after="150"/>
      </w:pPr>
      <w:r>
        <w:rPr>
          <w:color w:val="000000"/>
        </w:rPr>
        <w:t>(ii) такво неизмирено потраживање, дуг или одговорност, као што то може бити случај, биће угашено и никакав дуг неће постојати за СПВ Зајм</w:t>
      </w:r>
      <w:r>
        <w:rPr>
          <w:color w:val="000000"/>
        </w:rPr>
        <w:t>одавца у том погледу.</w:t>
      </w:r>
    </w:p>
    <w:p w:rsidR="0029390E" w:rsidRDefault="00D83485">
      <w:pPr>
        <w:spacing w:after="150"/>
      </w:pPr>
      <w:r>
        <w:rPr>
          <w:color w:val="000000"/>
        </w:rPr>
        <w:t>(б) Након гашења таквог потраживања, дуга или одговорности, као што то може бити случај, односи се на став (а):</w:t>
      </w:r>
    </w:p>
    <w:p w:rsidR="0029390E" w:rsidRDefault="00D83485">
      <w:pPr>
        <w:spacing w:after="150"/>
      </w:pPr>
      <w:r>
        <w:rPr>
          <w:color w:val="000000"/>
        </w:rPr>
        <w:t>(i) ниједна Страна (или било које друго лице које поступа у њихово име) нема право да предузме било какве даље кораке прот</w:t>
      </w:r>
      <w:r>
        <w:rPr>
          <w:color w:val="000000"/>
        </w:rPr>
        <w:t>ив СПВ Зајмодавца или било ког њеног службеника, акционара, члана, оснивача, пружаоца корпоративних услуга или директора како би повратила сваки износ у погледу угашеног потраживања, дуга или одговорности; и</w:t>
      </w:r>
    </w:p>
    <w:p w:rsidR="0029390E" w:rsidRDefault="00D83485">
      <w:pPr>
        <w:spacing w:after="150"/>
      </w:pPr>
      <w:r>
        <w:rPr>
          <w:color w:val="000000"/>
        </w:rPr>
        <w:t>(ii) СПВ Зајмодавац или било који од његових слу</w:t>
      </w:r>
      <w:r>
        <w:rPr>
          <w:color w:val="000000"/>
        </w:rPr>
        <w:t>жбеника, акционара, чланова, оснивача, пружаоца корпоративних услуга или директора неће имати никакав дуг према таквим лицима у погледу таквих износа.</w:t>
      </w:r>
    </w:p>
    <w:p w:rsidR="0029390E" w:rsidRDefault="00D83485">
      <w:pPr>
        <w:spacing w:after="150"/>
      </w:pPr>
      <w:r>
        <w:rPr>
          <w:color w:val="000000"/>
        </w:rPr>
        <w:t>(ц) Не доводећи у питање друге одредбе овог уговора и искључиво у вези са било којим СПВ Зајмодавцем:</w:t>
      </w:r>
    </w:p>
    <w:p w:rsidR="0029390E" w:rsidRDefault="00D83485">
      <w:pPr>
        <w:spacing w:after="150"/>
      </w:pPr>
      <w:r>
        <w:rPr>
          <w:color w:val="000000"/>
        </w:rPr>
        <w:t>(i)</w:t>
      </w:r>
      <w:r>
        <w:rPr>
          <w:color w:val="000000"/>
        </w:rPr>
        <w:t xml:space="preserve"> свака Страна је сагласна да ни у једном тренутку неће поднети, покренути или се придружити било ком другом лицу у подношењу, покретању или предузимању било каквих корпоративних радњи или других корака или правних поступака за ликвидацију, распуштање, стеч</w:t>
      </w:r>
      <w:r>
        <w:rPr>
          <w:color w:val="000000"/>
        </w:rPr>
        <w:t xml:space="preserve">ај, администрацију, реорганизацију или други стечајни поступак (било да је судски засновано или на неки други начин) или у именовању стечајног управника, инспектора, администратора, административног стечајног управника, повереника, ликвидатора или сличног </w:t>
      </w:r>
      <w:r>
        <w:rPr>
          <w:color w:val="000000"/>
        </w:rPr>
        <w:t>службеник или сличног лица у односу на тог СПВ Зајмодавца или преко било којих или свих прихода и имовине тог СПВ Зајмодавца; и</w:t>
      </w:r>
    </w:p>
    <w:p w:rsidR="0029390E" w:rsidRDefault="00D83485">
      <w:pPr>
        <w:spacing w:after="150"/>
      </w:pPr>
      <w:r>
        <w:rPr>
          <w:color w:val="000000"/>
        </w:rPr>
        <w:lastRenderedPageBreak/>
        <w:t xml:space="preserve">(ii) ниједна друга Страна неће имати било какво потраживање за било какав износ који се односи на било коју имовину тог СПВ </w:t>
      </w:r>
      <w:r>
        <w:rPr>
          <w:color w:val="000000"/>
        </w:rPr>
        <w:t>Зајмодавца, осим расположиве имовине.</w:t>
      </w:r>
    </w:p>
    <w:p w:rsidR="0029390E" w:rsidRDefault="00D83485">
      <w:pPr>
        <w:spacing w:after="150"/>
      </w:pPr>
      <w:r>
        <w:rPr>
          <w:color w:val="000000"/>
        </w:rPr>
        <w:t>(д) Свака Страна је сагласна да неће (и неће дозволити никоме ко је под њеном контролом или поступа у њено име) покренути против СПВ Зајмодавца или се придружити било каквој иницијативи против СПВ Зајмодавца:</w:t>
      </w:r>
    </w:p>
    <w:p w:rsidR="0029390E" w:rsidRDefault="00D83485">
      <w:pPr>
        <w:spacing w:after="150"/>
      </w:pPr>
      <w:r>
        <w:rPr>
          <w:color w:val="000000"/>
        </w:rPr>
        <w:t>(i) у бил</w:t>
      </w:r>
      <w:r>
        <w:rPr>
          <w:color w:val="000000"/>
        </w:rPr>
        <w:t>о каквом стечајном поступку, реорганизацији, аранжману, испитивачком поступку, несолвентности или ликвидацији или сличним поступцима; или</w:t>
      </w:r>
    </w:p>
    <w:p w:rsidR="0029390E" w:rsidRDefault="00D83485">
      <w:pPr>
        <w:spacing w:after="150"/>
      </w:pPr>
      <w:r>
        <w:rPr>
          <w:color w:val="000000"/>
        </w:rPr>
        <w:t>(ii) у било каквом поступку у циљу добијања (или на други начин надокнађивања) било ког износа који се не може реализо</w:t>
      </w:r>
      <w:r>
        <w:rPr>
          <w:color w:val="000000"/>
        </w:rPr>
        <w:t>вати из Расположиве имовине.</w:t>
      </w:r>
    </w:p>
    <w:p w:rsidR="0029390E" w:rsidRDefault="00D83485">
      <w:pPr>
        <w:spacing w:after="120"/>
        <w:jc w:val="center"/>
      </w:pPr>
      <w:r>
        <w:rPr>
          <w:b/>
          <w:color w:val="000000"/>
        </w:rPr>
        <w:t>ОДЕЉАК 11</w:t>
      </w:r>
      <w:r>
        <w:br/>
      </w:r>
      <w:r>
        <w:rPr>
          <w:b/>
          <w:color w:val="000000"/>
        </w:rPr>
        <w:t>УПРАВЉАЊЕ</w:t>
      </w:r>
    </w:p>
    <w:p w:rsidR="0029390E" w:rsidRDefault="00D83485">
      <w:pPr>
        <w:spacing w:after="150"/>
      </w:pPr>
      <w:r>
        <w:rPr>
          <w:b/>
          <w:color w:val="000000"/>
        </w:rPr>
        <w:t>27 Механизам плаћања</w:t>
      </w:r>
    </w:p>
    <w:p w:rsidR="0029390E" w:rsidRDefault="00D83485">
      <w:pPr>
        <w:spacing w:after="150"/>
      </w:pPr>
      <w:r>
        <w:rPr>
          <w:b/>
          <w:color w:val="000000"/>
        </w:rPr>
        <w:t>27.1 Плаћање Агенту</w:t>
      </w:r>
    </w:p>
    <w:p w:rsidR="0029390E" w:rsidRDefault="00D83485">
      <w:pPr>
        <w:spacing w:after="150"/>
      </w:pPr>
      <w:r>
        <w:rPr>
          <w:color w:val="000000"/>
        </w:rPr>
        <w:t>(а) На сваки датум када је Зајмопримац или Зајмодавац обавезан да изврши плаћање по Документу о финансирању, Зајмопримац или тај Зајмодавац ће исто ставити на распола</w:t>
      </w:r>
      <w:r>
        <w:rPr>
          <w:color w:val="000000"/>
        </w:rPr>
        <w:t>гање Агенту (осим ако није другачије назначено у Документу о финансирању) у вредности на датум доспећа у оно време и у оним средствима за које Агент утврди да су уобичајени у моменту измирења трансакције у релевантној валути у месту плаћања.</w:t>
      </w:r>
    </w:p>
    <w:p w:rsidR="0029390E" w:rsidRDefault="00D83485">
      <w:pPr>
        <w:spacing w:after="150"/>
      </w:pPr>
      <w:r>
        <w:rPr>
          <w:color w:val="000000"/>
        </w:rPr>
        <w:t>(б) Плаћање ће</w:t>
      </w:r>
      <w:r>
        <w:rPr>
          <w:color w:val="000000"/>
        </w:rPr>
        <w:t xml:space="preserve"> бити извршено на рачун у главном финансијском центру у земљи те валуте (или ако је у питању евро, у главном финансијском центру у Земљи чланици или Лондону, коју назначи Агент) код банке коју Агент, у сваком случају, назначи.</w:t>
      </w:r>
    </w:p>
    <w:p w:rsidR="0029390E" w:rsidRDefault="00D83485">
      <w:pPr>
        <w:spacing w:after="150"/>
      </w:pPr>
      <w:r>
        <w:rPr>
          <w:b/>
          <w:color w:val="000000"/>
        </w:rPr>
        <w:t>27.2 Расподела од стране Аген</w:t>
      </w:r>
      <w:r>
        <w:rPr>
          <w:b/>
          <w:color w:val="000000"/>
        </w:rPr>
        <w:t>та</w:t>
      </w:r>
    </w:p>
    <w:p w:rsidR="0029390E" w:rsidRDefault="00D83485">
      <w:pPr>
        <w:spacing w:after="150"/>
      </w:pPr>
      <w:r>
        <w:rPr>
          <w:color w:val="000000"/>
        </w:rPr>
        <w:t>Свако плаћање које Агент прими по Документима o финансирању за другу Страну, Агент ће, у складу са клаузулом 27.3 (</w:t>
      </w:r>
      <w:r>
        <w:rPr>
          <w:i/>
          <w:color w:val="000000"/>
        </w:rPr>
        <w:t>Расподела Зајмопримцу</w:t>
      </w:r>
      <w:r>
        <w:rPr>
          <w:color w:val="000000"/>
        </w:rPr>
        <w:t>) и клаузулом 27.4 (</w:t>
      </w:r>
      <w:r>
        <w:rPr>
          <w:i/>
          <w:color w:val="000000"/>
        </w:rPr>
        <w:t>Повраћај плаћеног износа и плаћање унапред</w:t>
      </w:r>
      <w:r>
        <w:rPr>
          <w:color w:val="000000"/>
        </w:rPr>
        <w:t>) чим буде изводљиво по пријему, ставити на располагање</w:t>
      </w:r>
      <w:r>
        <w:rPr>
          <w:color w:val="000000"/>
        </w:rPr>
        <w:t xml:space="preserve"> Страни која је овлашћена да прими плаћања у складу са овим Уговором (у случају Зајмодавца, за рачун његове Канцеларије Кредита), у корист рачуна који та Страна назначи у обавештењу Агенту датом најкасније пет (5) Радних дана раније код банке коју Страна н</w:t>
      </w:r>
      <w:r>
        <w:rPr>
          <w:color w:val="000000"/>
        </w:rPr>
        <w:t>азначи у главном финансијском центру у земљи те валуте (или ако је у питању евро, у главном финансијском центру у Земљи чланици или Лондону, коју назначи Агент) код банке коју Агент, у сваком случају, назначи.</w:t>
      </w:r>
    </w:p>
    <w:p w:rsidR="0029390E" w:rsidRDefault="00D83485">
      <w:pPr>
        <w:spacing w:after="150"/>
      </w:pPr>
      <w:r>
        <w:rPr>
          <w:b/>
          <w:color w:val="000000"/>
        </w:rPr>
        <w:t>27.3 Расподела Зајмопримцу</w:t>
      </w:r>
    </w:p>
    <w:p w:rsidR="0029390E" w:rsidRDefault="00D83485">
      <w:pPr>
        <w:spacing w:after="150"/>
      </w:pPr>
      <w:r>
        <w:rPr>
          <w:color w:val="000000"/>
        </w:rPr>
        <w:lastRenderedPageBreak/>
        <w:t>Агент може (уз сагл</w:t>
      </w:r>
      <w:r>
        <w:rPr>
          <w:color w:val="000000"/>
        </w:rPr>
        <w:t>асност Зајмопримца или у складу са клаузулом 28 (</w:t>
      </w:r>
      <w:r>
        <w:rPr>
          <w:i/>
          <w:color w:val="000000"/>
        </w:rPr>
        <w:t>Поравнање</w:t>
      </w:r>
      <w:r>
        <w:rPr>
          <w:color w:val="000000"/>
        </w:rPr>
        <w:t xml:space="preserve">), да примени било који износ који је примио за Зајмопримца у сврху плаћања (на датум и у валути и средствима пријема) било ког износа који Зајмопримац дугује по основу Докумената о финансирању или </w:t>
      </w:r>
      <w:r>
        <w:rPr>
          <w:color w:val="000000"/>
        </w:rPr>
        <w:t>за куповину или за сврху куповине било ког износа у било којој валути која ће бити примењена на тај начин.</w:t>
      </w:r>
    </w:p>
    <w:p w:rsidR="0029390E" w:rsidRDefault="00D83485">
      <w:pPr>
        <w:spacing w:after="150"/>
      </w:pPr>
      <w:r>
        <w:rPr>
          <w:b/>
          <w:color w:val="000000"/>
        </w:rPr>
        <w:t>27.4 Повраћај плаћеног износа и плаћање унапред</w:t>
      </w:r>
    </w:p>
    <w:p w:rsidR="0029390E" w:rsidRDefault="00D83485">
      <w:pPr>
        <w:spacing w:after="150"/>
      </w:pPr>
      <w:r>
        <w:rPr>
          <w:color w:val="000000"/>
        </w:rPr>
        <w:t>(а) Када неки износ треба да се плати Агенту по основу Докумената о финансирању за неку другу Страну,</w:t>
      </w:r>
      <w:r>
        <w:rPr>
          <w:color w:val="000000"/>
        </w:rPr>
        <w:t xml:space="preserve"> Агент није дужан да плати тај износ тој другој Страни (или да закључи или изврши било какав повезани валутни уговор) док не буде у могућности да утврди са сигурношћу да је стварно и примио тај износ.</w:t>
      </w:r>
    </w:p>
    <w:p w:rsidR="0029390E" w:rsidRDefault="00D83485">
      <w:pPr>
        <w:spacing w:after="150"/>
      </w:pPr>
      <w:r>
        <w:rPr>
          <w:color w:val="000000"/>
        </w:rPr>
        <w:t xml:space="preserve">(б) Осим ако се примењује став (ц) у даљем тексту, ако </w:t>
      </w:r>
      <w:r>
        <w:rPr>
          <w:color w:val="000000"/>
        </w:rPr>
        <w:t>Агент плати износ другој Страни, а докаже се да је то био случај када Агент није стварно примио тај износ, онда ће Страна којој је Агент тај износ (или средства добијена из било ког повезаног уговора о размени) платио на захтев рефундирати исти Агенту заје</w:t>
      </w:r>
      <w:r>
        <w:rPr>
          <w:color w:val="000000"/>
        </w:rPr>
        <w:t>дно са каматом на тај износ од датума плаћања до датума пријема од Агента, према Агентовом обрачуну у који ће бити укључени његови трошкови новчаних средстава.</w:t>
      </w:r>
    </w:p>
    <w:p w:rsidR="0029390E" w:rsidRDefault="00D83485">
      <w:pPr>
        <w:spacing w:after="150"/>
      </w:pPr>
      <w:r>
        <w:rPr>
          <w:color w:val="000000"/>
        </w:rPr>
        <w:t>(ц) Уколико је Агент обавестио Зајмодавце да је спреман да стави на располагање средства на рачу</w:t>
      </w:r>
      <w:r>
        <w:rPr>
          <w:color w:val="000000"/>
        </w:rPr>
        <w:t>н Зајмопримца пре него што од Зајмодаваца прими та средства, ако и у мери у којој Агент стави средства на располагање али потом не прими иста средства од Зајмопримца која је он уплатио Зајмопримцу:</w:t>
      </w:r>
    </w:p>
    <w:p w:rsidR="0029390E" w:rsidRDefault="00D83485">
      <w:pPr>
        <w:spacing w:after="150"/>
      </w:pPr>
      <w:r>
        <w:rPr>
          <w:color w:val="000000"/>
        </w:rPr>
        <w:t>(i) Агент ће обавестити Зајмопримаца о идентитету тог Зајм</w:t>
      </w:r>
      <w:r>
        <w:rPr>
          <w:color w:val="000000"/>
        </w:rPr>
        <w:t>одавца, а Зајмопримац ће на захтев рефундирати тај износ Агенту; и</w:t>
      </w:r>
    </w:p>
    <w:p w:rsidR="0029390E" w:rsidRDefault="00D83485">
      <w:pPr>
        <w:spacing w:after="150"/>
      </w:pPr>
      <w:r>
        <w:rPr>
          <w:color w:val="000000"/>
        </w:rPr>
        <w:t>(ii) Зајмодавац чија средства су требала да буду стављена на располагање или уколико је Зајмодавац пропустио то да уради, Зајмопримац ће на захтев исплатити дати износ Агенту (како је потвр</w:t>
      </w:r>
      <w:r>
        <w:rPr>
          <w:color w:val="000000"/>
        </w:rPr>
        <w:t>ђено од стране Агента) чиме ће се Агент обештетити за све трошкове финансирања које је сносио као резултат исплате дате суме пре пријема средства од стране Зајмодавца.</w:t>
      </w:r>
    </w:p>
    <w:p w:rsidR="0029390E" w:rsidRDefault="00D83485">
      <w:pPr>
        <w:spacing w:after="150"/>
      </w:pPr>
      <w:r>
        <w:rPr>
          <w:b/>
          <w:color w:val="000000"/>
        </w:rPr>
        <w:t>27.5 Компромитовани Агент</w:t>
      </w:r>
    </w:p>
    <w:p w:rsidR="0029390E" w:rsidRDefault="00D83485">
      <w:pPr>
        <w:spacing w:after="150"/>
      </w:pPr>
      <w:r>
        <w:rPr>
          <w:color w:val="000000"/>
        </w:rPr>
        <w:t xml:space="preserve">(а) Ако у било ком тренутку Агент постане Компромитовани </w:t>
      </w:r>
      <w:r>
        <w:rPr>
          <w:color w:val="000000"/>
        </w:rPr>
        <w:t>агент, Зајмопримац или Зајмодавац који је дужан да изврши плаћање Агенту према Документима о финансирању у складу са клаузулом 27.1 (</w:t>
      </w:r>
      <w:r>
        <w:rPr>
          <w:i/>
          <w:color w:val="000000"/>
        </w:rPr>
        <w:t>Плаћање Агенту</w:t>
      </w:r>
      <w:r>
        <w:rPr>
          <w:color w:val="000000"/>
        </w:rPr>
        <w:t>) може уместо тога платити директно траженом примаоцу (примаоцима).</w:t>
      </w:r>
    </w:p>
    <w:p w:rsidR="0029390E" w:rsidRDefault="00D83485">
      <w:pPr>
        <w:spacing w:after="150"/>
      </w:pPr>
      <w:r>
        <w:rPr>
          <w:color w:val="000000"/>
        </w:rPr>
        <w:t>(б) Страна која је извршила плаћање у скл</w:t>
      </w:r>
      <w:r>
        <w:rPr>
          <w:color w:val="000000"/>
        </w:rPr>
        <w:t>аду са овом клаузулом 27.5 (</w:t>
      </w:r>
      <w:r>
        <w:rPr>
          <w:i/>
          <w:color w:val="000000"/>
        </w:rPr>
        <w:t>Компромитовани Агент</w:t>
      </w:r>
      <w:r>
        <w:rPr>
          <w:color w:val="000000"/>
        </w:rPr>
        <w:t>) биће ослобођена релевантне обавезе плаћања према Документима о финансирању.</w:t>
      </w:r>
    </w:p>
    <w:p w:rsidR="0029390E" w:rsidRDefault="00D83485">
      <w:pPr>
        <w:spacing w:after="150"/>
      </w:pPr>
      <w:r>
        <w:rPr>
          <w:b/>
          <w:color w:val="000000"/>
        </w:rPr>
        <w:t>27.6 Делимична плаћања</w:t>
      </w:r>
    </w:p>
    <w:p w:rsidR="0029390E" w:rsidRDefault="00D83485">
      <w:pPr>
        <w:spacing w:after="150"/>
      </w:pPr>
      <w:r>
        <w:rPr>
          <w:color w:val="000000"/>
        </w:rPr>
        <w:lastRenderedPageBreak/>
        <w:t>(а) Ако Агент прими плаћање које је недовољно да се измире сви износи који су у том моменту плативи и доспе</w:t>
      </w:r>
      <w:r>
        <w:rPr>
          <w:color w:val="000000"/>
        </w:rPr>
        <w:t>ли од стране Зајмопримца по основу Докумената о финансирању, Агент ће применити то плаћање на обавезе Зајмопримца по Документу о финансирању следећим редоследом:</w:t>
      </w:r>
    </w:p>
    <w:p w:rsidR="0029390E" w:rsidRDefault="00D83485">
      <w:pPr>
        <w:spacing w:after="150"/>
      </w:pPr>
      <w:r>
        <w:rPr>
          <w:color w:val="000000"/>
        </w:rPr>
        <w:t xml:space="preserve">(i) </w:t>
      </w:r>
      <w:r>
        <w:rPr>
          <w:b/>
          <w:color w:val="000000"/>
        </w:rPr>
        <w:t>прво</w:t>
      </w:r>
      <w:r>
        <w:rPr>
          <w:color w:val="000000"/>
        </w:rPr>
        <w:t>, пропорционално ће се платити износи који се дугују Агенту, у складу са Документима о</w:t>
      </w:r>
      <w:r>
        <w:rPr>
          <w:color w:val="000000"/>
        </w:rPr>
        <w:t xml:space="preserve"> финансирању</w:t>
      </w:r>
      <w:r>
        <w:rPr>
          <w:b/>
          <w:color w:val="000000"/>
        </w:rPr>
        <w:t>;</w:t>
      </w:r>
    </w:p>
    <w:p w:rsidR="0029390E" w:rsidRDefault="00D83485">
      <w:pPr>
        <w:spacing w:after="150"/>
      </w:pPr>
      <w:r>
        <w:rPr>
          <w:color w:val="000000"/>
        </w:rPr>
        <w:t xml:space="preserve">(ii) </w:t>
      </w:r>
      <w:r>
        <w:rPr>
          <w:b/>
          <w:color w:val="000000"/>
        </w:rPr>
        <w:t>друго</w:t>
      </w:r>
      <w:r>
        <w:rPr>
          <w:color w:val="000000"/>
        </w:rPr>
        <w:t>, пропорционално ће се платити обрачунате камате, накнада и провизија који су доспели а нису плаћени, према овом Уговору;</w:t>
      </w:r>
    </w:p>
    <w:p w:rsidR="0029390E" w:rsidRDefault="00D83485">
      <w:pPr>
        <w:spacing w:after="150"/>
      </w:pPr>
      <w:r>
        <w:rPr>
          <w:color w:val="000000"/>
        </w:rPr>
        <w:t xml:space="preserve">(iii) </w:t>
      </w:r>
      <w:r>
        <w:rPr>
          <w:b/>
          <w:color w:val="000000"/>
        </w:rPr>
        <w:t>треће</w:t>
      </w:r>
      <w:r>
        <w:rPr>
          <w:color w:val="000000"/>
        </w:rPr>
        <w:t>, пропорционално ће се платити износи било које главнице који су доспели а нису плаћени, према овом</w:t>
      </w:r>
      <w:r>
        <w:rPr>
          <w:color w:val="000000"/>
        </w:rPr>
        <w:t xml:space="preserve"> Уговору; и</w:t>
      </w:r>
    </w:p>
    <w:p w:rsidR="0029390E" w:rsidRDefault="00D83485">
      <w:pPr>
        <w:spacing w:after="150"/>
      </w:pPr>
      <w:r>
        <w:rPr>
          <w:color w:val="000000"/>
        </w:rPr>
        <w:t xml:space="preserve">(iv) </w:t>
      </w:r>
      <w:r>
        <w:rPr>
          <w:b/>
          <w:color w:val="000000"/>
        </w:rPr>
        <w:t>четврто</w:t>
      </w:r>
      <w:r>
        <w:rPr>
          <w:color w:val="000000"/>
        </w:rPr>
        <w:t>, пропорционално ће се платити било који други износи који су доспели а нису плаћени, према Документима о финансирању</w:t>
      </w:r>
      <w:r>
        <w:rPr>
          <w:b/>
          <w:color w:val="000000"/>
        </w:rPr>
        <w:t>.</w:t>
      </w:r>
    </w:p>
    <w:p w:rsidR="0029390E" w:rsidRDefault="00D83485">
      <w:pPr>
        <w:spacing w:after="150"/>
      </w:pPr>
      <w:r>
        <w:rPr>
          <w:color w:val="000000"/>
        </w:rPr>
        <w:t xml:space="preserve">(б) Агент ће, ако му то наложи Зајмодавац, изменити редослед предвиђен у горе наведеним ставовима од (а)(ii) до </w:t>
      </w:r>
      <w:r>
        <w:rPr>
          <w:color w:val="000000"/>
        </w:rPr>
        <w:t>(а)(iv) изнад.</w:t>
      </w:r>
    </w:p>
    <w:p w:rsidR="0029390E" w:rsidRDefault="00D83485">
      <w:pPr>
        <w:spacing w:after="150"/>
      </w:pPr>
      <w:r>
        <w:rPr>
          <w:color w:val="000000"/>
        </w:rPr>
        <w:t>(ц) Горе наведени ставови (a) и (б) имају првенство над било којом апропријацијом уплата које Зајмопримац може имати.</w:t>
      </w:r>
    </w:p>
    <w:p w:rsidR="0029390E" w:rsidRDefault="00D83485">
      <w:pPr>
        <w:spacing w:after="150"/>
      </w:pPr>
      <w:r>
        <w:rPr>
          <w:b/>
          <w:color w:val="000000"/>
        </w:rPr>
        <w:t>27.7 Без поравнања од стране Зајмопримца</w:t>
      </w:r>
    </w:p>
    <w:p w:rsidR="0029390E" w:rsidRDefault="00D83485">
      <w:pPr>
        <w:spacing w:after="150"/>
      </w:pPr>
      <w:r>
        <w:rPr>
          <w:color w:val="000000"/>
        </w:rPr>
        <w:t>Сва плаћања која треба да изврши Зајмопримац по основу Докумената о финансирању би</w:t>
      </w:r>
      <w:r>
        <w:rPr>
          <w:color w:val="000000"/>
        </w:rPr>
        <w:t>ће обрачуната и извршена без (и ослобођена и чиста од сваког одбитка) поравнања или противпотраживања.</w:t>
      </w:r>
    </w:p>
    <w:p w:rsidR="0029390E" w:rsidRDefault="00D83485">
      <w:pPr>
        <w:spacing w:after="150"/>
      </w:pPr>
      <w:r>
        <w:rPr>
          <w:b/>
          <w:color w:val="000000"/>
        </w:rPr>
        <w:t>27.8 Радни дани</w:t>
      </w:r>
    </w:p>
    <w:p w:rsidR="0029390E" w:rsidRDefault="00D83485">
      <w:pPr>
        <w:spacing w:after="150"/>
      </w:pPr>
      <w:r>
        <w:rPr>
          <w:color w:val="000000"/>
        </w:rPr>
        <w:t>(а) Свако плаћање по основу Документа о финансирању које доспева на извршење на дан који није Радни дан биће извршено следећег Радног дан</w:t>
      </w:r>
      <w:r>
        <w:rPr>
          <w:color w:val="000000"/>
        </w:rPr>
        <w:t>а истог календарског месеца (уколико постоји) или претходног Радног дана (уколико не постоји).</w:t>
      </w:r>
    </w:p>
    <w:p w:rsidR="0029390E" w:rsidRDefault="00D83485">
      <w:pPr>
        <w:spacing w:after="150"/>
      </w:pPr>
      <w:r>
        <w:rPr>
          <w:color w:val="000000"/>
        </w:rPr>
        <w:t>(б) Током било ког продужетка рока доспећа за плаћање било које главнице или Неплаћене суме по основу овог Уговора, камата је платива на главницу или Неплаћен из</w:t>
      </w:r>
      <w:r>
        <w:rPr>
          <w:color w:val="000000"/>
        </w:rPr>
        <w:t>нос по стопи плативој на првобитни датум доспећа.</w:t>
      </w:r>
    </w:p>
    <w:p w:rsidR="0029390E" w:rsidRDefault="00D83485">
      <w:pPr>
        <w:spacing w:after="150"/>
      </w:pPr>
      <w:r>
        <w:rPr>
          <w:b/>
          <w:color w:val="000000"/>
        </w:rPr>
        <w:t>27.9 Валута рачуна</w:t>
      </w:r>
    </w:p>
    <w:p w:rsidR="0029390E" w:rsidRDefault="00D83485">
      <w:pPr>
        <w:spacing w:after="150"/>
      </w:pPr>
      <w:r>
        <w:rPr>
          <w:color w:val="000000"/>
        </w:rPr>
        <w:t>(а) У складу са ставовима (б) и (ц) у даљем тексту, евро је валута обрачуна и плаћања сваког износа који доспева и који Зајмопримац дугује по основу било ког Документа о финансирању.</w:t>
      </w:r>
    </w:p>
    <w:p w:rsidR="0029390E" w:rsidRDefault="00D83485">
      <w:pPr>
        <w:spacing w:after="150"/>
      </w:pPr>
      <w:r>
        <w:rPr>
          <w:color w:val="000000"/>
        </w:rPr>
        <w:t xml:space="preserve">(б) </w:t>
      </w:r>
      <w:r>
        <w:rPr>
          <w:color w:val="000000"/>
        </w:rPr>
        <w:t>Свако плаћање у погледу трошкова, издатака или Пореза биће извршено у валути у којој су трошкови, издаци и Порези настали.</w:t>
      </w:r>
    </w:p>
    <w:p w:rsidR="0029390E" w:rsidRDefault="00D83485">
      <w:pPr>
        <w:spacing w:after="150"/>
      </w:pPr>
      <w:r>
        <w:rPr>
          <w:color w:val="000000"/>
        </w:rPr>
        <w:t>(ц) Било који износ исказан и платив у валути која није евро биће платив у тој другој валути.</w:t>
      </w:r>
    </w:p>
    <w:p w:rsidR="0029390E" w:rsidRDefault="00D83485">
      <w:pPr>
        <w:spacing w:after="150"/>
      </w:pPr>
      <w:r>
        <w:rPr>
          <w:b/>
          <w:color w:val="000000"/>
        </w:rPr>
        <w:t>27.10 Промена валуте</w:t>
      </w:r>
    </w:p>
    <w:p w:rsidR="0029390E" w:rsidRDefault="00D83485">
      <w:pPr>
        <w:spacing w:after="150"/>
      </w:pPr>
      <w:r>
        <w:rPr>
          <w:color w:val="000000"/>
        </w:rPr>
        <w:lastRenderedPageBreak/>
        <w:t xml:space="preserve">(а) Осим ако није </w:t>
      </w:r>
      <w:r>
        <w:rPr>
          <w:color w:val="000000"/>
        </w:rPr>
        <w:t>законом забрањено, уколико централна банка било које земље признаје више од једне валуте или валутне јединице истовремено као законску валуту те земље, онда ће:</w:t>
      </w:r>
    </w:p>
    <w:p w:rsidR="0029390E" w:rsidRDefault="00D83485">
      <w:pPr>
        <w:spacing w:after="150"/>
      </w:pPr>
      <w:r>
        <w:rPr>
          <w:color w:val="000000"/>
        </w:rPr>
        <w:t>(i) свако позивање у Документима о финансирању на, и све обавезе настале по Документимс о финан</w:t>
      </w:r>
      <w:r>
        <w:rPr>
          <w:color w:val="000000"/>
        </w:rPr>
        <w:t>сирању у валути те државе бити прерачунате или плаћене у валуту или валутну јединицу те земље коју назначи Агент (након консултација са Зајмопримцем); и</w:t>
      </w:r>
    </w:p>
    <w:p w:rsidR="0029390E" w:rsidRDefault="00D83485">
      <w:pPr>
        <w:spacing w:after="150"/>
      </w:pPr>
      <w:r>
        <w:rPr>
          <w:color w:val="000000"/>
        </w:rPr>
        <w:t>(ii) сваки прерачун из једне валуте или валутне јединице у другу биће по званичном валутном курсу центр</w:t>
      </w:r>
      <w:r>
        <w:rPr>
          <w:color w:val="000000"/>
        </w:rPr>
        <w:t>алне банке за конверзију те валуте или валутне јединице у другу, заокружено на виши или нижи износ од стране Агента (који поступа са дужном пажњом).</w:t>
      </w:r>
    </w:p>
    <w:p w:rsidR="0029390E" w:rsidRDefault="00D83485">
      <w:pPr>
        <w:spacing w:after="150"/>
      </w:pPr>
      <w:r>
        <w:rPr>
          <w:color w:val="000000"/>
        </w:rPr>
        <w:t>(б) Уколико дође до промене било које валуте у земљи, овај Уговор ће, у мери у којој то Агент одреди као не</w:t>
      </w:r>
      <w:r>
        <w:rPr>
          <w:color w:val="000000"/>
        </w:rPr>
        <w:t>опходно (поступајући са дужном пажњом и у консултацијама са Зајмопримцем) бити измењен ради усаглашавања са опште прихваћеним правилима и тржишном праксом на Релевантном тржишту како би одражавао промену валуте.</w:t>
      </w:r>
    </w:p>
    <w:p w:rsidR="0029390E" w:rsidRDefault="00D83485">
      <w:pPr>
        <w:spacing w:after="150"/>
      </w:pPr>
      <w:r>
        <w:rPr>
          <w:b/>
          <w:color w:val="000000"/>
        </w:rPr>
        <w:t>27.11 Прекид рада система плаћања, итд.</w:t>
      </w:r>
    </w:p>
    <w:p w:rsidR="0029390E" w:rsidRDefault="00D83485">
      <w:pPr>
        <w:spacing w:after="150"/>
      </w:pPr>
      <w:r>
        <w:rPr>
          <w:color w:val="000000"/>
        </w:rPr>
        <w:t xml:space="preserve">Ако </w:t>
      </w:r>
      <w:r>
        <w:rPr>
          <w:color w:val="000000"/>
        </w:rPr>
        <w:t>било који Агент утврди (по властитој дискрецији) да је дошло до Прекида рада или ако Зајмопримац обавести Агента да је дошло до Прекида рада:</w:t>
      </w:r>
    </w:p>
    <w:p w:rsidR="0029390E" w:rsidRDefault="00D83485">
      <w:pPr>
        <w:spacing w:after="150"/>
      </w:pPr>
      <w:r>
        <w:rPr>
          <w:color w:val="000000"/>
        </w:rPr>
        <w:t>(а) Агент може, и то ће и учинити ако Зајмопримац то од њега тражи, да се консултује са Зајмопримцем ради договора</w:t>
      </w:r>
      <w:r>
        <w:rPr>
          <w:color w:val="000000"/>
        </w:rPr>
        <w:t xml:space="preserve"> о променама рада или управљању Кредитом које Агент сматра потребним у датим околностима;</w:t>
      </w:r>
    </w:p>
    <w:p w:rsidR="0029390E" w:rsidRDefault="00D83485">
      <w:pPr>
        <w:spacing w:after="150"/>
      </w:pPr>
      <w:r>
        <w:rPr>
          <w:color w:val="000000"/>
        </w:rPr>
        <w:t xml:space="preserve">(б) Агент није дужан да се консултује са Зајмопримцем у вези са било каквим променама поменутим у горе наведеном ставу (а) ако, по његовом мишљењу, то није изводљиво </w:t>
      </w:r>
      <w:r>
        <w:rPr>
          <w:color w:val="000000"/>
        </w:rPr>
        <w:t>у датим околностима и, у сваком случају, нема обавезу да се сагласи са тим променама;</w:t>
      </w:r>
    </w:p>
    <w:p w:rsidR="0029390E" w:rsidRDefault="00D83485">
      <w:pPr>
        <w:spacing w:after="150"/>
      </w:pPr>
      <w:r>
        <w:rPr>
          <w:color w:val="000000"/>
        </w:rPr>
        <w:t>(ц) Агент може да се консултује са Финансијским странама у вези са било којом променом из става (a), али није у обавези да то уради, ако, по његовом мишљењу, то није изво</w:t>
      </w:r>
      <w:r>
        <w:rPr>
          <w:color w:val="000000"/>
        </w:rPr>
        <w:t>дљиво у датим околностима;</w:t>
      </w:r>
    </w:p>
    <w:p w:rsidR="0029390E" w:rsidRDefault="00D83485">
      <w:pPr>
        <w:spacing w:after="150"/>
      </w:pPr>
      <w:r>
        <w:rPr>
          <w:color w:val="000000"/>
        </w:rPr>
        <w:t>(д) свака таква промена договорена између Агента и Зајмопримца (без обзира да ли је коначно утврђено да је дошло до Прекида рада) биће обавезујућа за све Стране као амандман на (или у зависности од случаја одрицања од) услове Док</w:t>
      </w:r>
      <w:r>
        <w:rPr>
          <w:color w:val="000000"/>
        </w:rPr>
        <w:t>умената о финансирању, не доводећи у питање одредбе клаузуле 33 (</w:t>
      </w:r>
      <w:r>
        <w:rPr>
          <w:i/>
          <w:color w:val="000000"/>
        </w:rPr>
        <w:t>Измене и допуне и одрицања</w:t>
      </w:r>
      <w:r>
        <w:rPr>
          <w:color w:val="000000"/>
        </w:rPr>
        <w:t>);</w:t>
      </w:r>
    </w:p>
    <w:p w:rsidR="0029390E" w:rsidRDefault="00D83485">
      <w:pPr>
        <w:spacing w:after="150"/>
      </w:pPr>
      <w:r>
        <w:rPr>
          <w:color w:val="000000"/>
        </w:rPr>
        <w:t>(е) Агент неће бити одговоран ни за какве накнаде штете, трошкова или губитака било ком лицу, умањење вредности или било какву одговорност (непажњу, грубу непажњу</w:t>
      </w:r>
      <w:r>
        <w:rPr>
          <w:color w:val="000000"/>
        </w:rPr>
        <w:t xml:space="preserve"> или било коју другу категорију одговорности, али не укључујући тужбе због преваре Агента) која је настала као резултат </w:t>
      </w:r>
      <w:r>
        <w:rPr>
          <w:color w:val="000000"/>
        </w:rPr>
        <w:lastRenderedPageBreak/>
        <w:t>предузимања или непредузимања било које радње у складу са или у вези са овом клаузулом 27.11; и</w:t>
      </w:r>
    </w:p>
    <w:p w:rsidR="0029390E" w:rsidRDefault="00D83485">
      <w:pPr>
        <w:spacing w:after="150"/>
      </w:pPr>
      <w:r>
        <w:rPr>
          <w:color w:val="000000"/>
        </w:rPr>
        <w:t>(ф) Агент ће обавестити Финансијске стра</w:t>
      </w:r>
      <w:r>
        <w:rPr>
          <w:color w:val="000000"/>
        </w:rPr>
        <w:t>не о свим променама договореним у складу са горе наведеним ставом (д).</w:t>
      </w:r>
    </w:p>
    <w:p w:rsidR="0029390E" w:rsidRDefault="00D83485">
      <w:pPr>
        <w:spacing w:after="150"/>
      </w:pPr>
      <w:r>
        <w:rPr>
          <w:b/>
          <w:color w:val="000000"/>
        </w:rPr>
        <w:t>28 Поравнање</w:t>
      </w:r>
    </w:p>
    <w:p w:rsidR="0029390E" w:rsidRDefault="00D83485">
      <w:pPr>
        <w:spacing w:after="150"/>
      </w:pPr>
      <w:r>
        <w:rPr>
          <w:color w:val="000000"/>
        </w:rPr>
        <w:t xml:space="preserve">Финансијска страна може поравнати било коју доспелу обавезу Зајмопримца по основу Документа о финансирању (у мери у којој су у стварном власништу те Финансијске стране) са </w:t>
      </w:r>
      <w:r>
        <w:rPr>
          <w:color w:val="000000"/>
        </w:rPr>
        <w:t>било којом обавезом доспелом коју та Финансијска страна дугује Зајмопримцу, без обзира на место плаћања, пословницу која обавља књижење или валуту било које обавезе. Ако су обавезе у различитим валутама, Финансијска страна ће конвертовати било коју обавезу</w:t>
      </w:r>
      <w:r>
        <w:rPr>
          <w:color w:val="000000"/>
        </w:rPr>
        <w:t xml:space="preserve"> по тржишном курсу у редовном току пословања за потребе поравнања.</w:t>
      </w:r>
    </w:p>
    <w:p w:rsidR="0029390E" w:rsidRDefault="00D83485">
      <w:pPr>
        <w:spacing w:after="150"/>
      </w:pPr>
      <w:r>
        <w:rPr>
          <w:b/>
          <w:color w:val="000000"/>
        </w:rPr>
        <w:t>29 Обавештења</w:t>
      </w:r>
    </w:p>
    <w:p w:rsidR="0029390E" w:rsidRDefault="00D83485">
      <w:pPr>
        <w:spacing w:after="150"/>
      </w:pPr>
      <w:r>
        <w:rPr>
          <w:b/>
          <w:color w:val="000000"/>
        </w:rPr>
        <w:t>29.1 Комуникације у писаној форми</w:t>
      </w:r>
    </w:p>
    <w:p w:rsidR="0029390E" w:rsidRDefault="00D83485">
      <w:pPr>
        <w:spacing w:after="150"/>
      </w:pPr>
      <w:r>
        <w:rPr>
          <w:color w:val="000000"/>
        </w:rPr>
        <w:t xml:space="preserve">Свака комуникација која се обавља по основу или у вези са Документом о финансирању мора бити у писаној форми и, осим ако није другачије </w:t>
      </w:r>
      <w:r>
        <w:rPr>
          <w:color w:val="000000"/>
        </w:rPr>
        <w:t>прецизирано, мора се доставити факсом или писмом.</w:t>
      </w:r>
    </w:p>
    <w:p w:rsidR="0029390E" w:rsidRDefault="00D83485">
      <w:pPr>
        <w:spacing w:after="150"/>
      </w:pPr>
      <w:r>
        <w:rPr>
          <w:b/>
          <w:color w:val="000000"/>
        </w:rPr>
        <w:t>29.2 Адресе</w:t>
      </w:r>
    </w:p>
    <w:p w:rsidR="0029390E" w:rsidRDefault="00D83485">
      <w:pPr>
        <w:spacing w:after="150"/>
      </w:pPr>
      <w:r>
        <w:rPr>
          <w:color w:val="000000"/>
        </w:rPr>
        <w:t xml:space="preserve">Подаци који се односе на адресу и/или број факса (и сектор и лице, уколико постоје, којима ће комуникација бити упућена) сваке Стране за потребе било какве комуникације или документа који треба </w:t>
      </w:r>
      <w:r>
        <w:rPr>
          <w:color w:val="000000"/>
        </w:rPr>
        <w:t>да се сачини или достави по основу или у вези Документима о финансирању су:</w:t>
      </w:r>
    </w:p>
    <w:p w:rsidR="0029390E" w:rsidRDefault="00D83485">
      <w:pPr>
        <w:spacing w:after="150"/>
      </w:pPr>
      <w:r>
        <w:rPr>
          <w:color w:val="000000"/>
        </w:rPr>
        <w:t>(а) у случају Зајмопримца, подаци наведени уз име у даљем тексту; и;</w:t>
      </w:r>
    </w:p>
    <w:p w:rsidR="0029390E" w:rsidRDefault="00D83485">
      <w:pPr>
        <w:spacing w:after="150"/>
      </w:pPr>
      <w:r>
        <w:rPr>
          <w:color w:val="000000"/>
        </w:rPr>
        <w:t>(б) у случају сваког Зајмодавца, подаци о којима ће Агент бити обавештен у писаној форми на дан или пре дана ка</w:t>
      </w:r>
      <w:r>
        <w:rPr>
          <w:color w:val="000000"/>
        </w:rPr>
        <w:t>да постане Страна; и</w:t>
      </w:r>
    </w:p>
    <w:p w:rsidR="0029390E" w:rsidRDefault="00D83485">
      <w:pPr>
        <w:spacing w:after="150"/>
      </w:pPr>
      <w:r>
        <w:rPr>
          <w:color w:val="000000"/>
        </w:rPr>
        <w:t>(ц) у случају Агента, подаци наведени уз име на страници потписнице,</w:t>
      </w:r>
    </w:p>
    <w:p w:rsidR="0029390E" w:rsidRDefault="00D83485">
      <w:pPr>
        <w:spacing w:after="150"/>
      </w:pPr>
      <w:r>
        <w:rPr>
          <w:color w:val="000000"/>
        </w:rPr>
        <w:t>или било која заменска адреса или број факса или сектор или лице о чему ће Страна обавестити Агента (или ће Агент обавестити друге Стране, ако је промену својих конта</w:t>
      </w:r>
      <w:r>
        <w:rPr>
          <w:color w:val="000000"/>
        </w:rPr>
        <w:t>кт података извршио сам Агент) најмање пет (5) Радних дана унапред.</w:t>
      </w:r>
    </w:p>
    <w:p w:rsidR="0029390E" w:rsidRDefault="00D83485">
      <w:pPr>
        <w:spacing w:after="150"/>
      </w:pPr>
      <w:r>
        <w:rPr>
          <w:b/>
          <w:color w:val="000000"/>
        </w:rPr>
        <w:t>29.3 Достављање</w:t>
      </w:r>
    </w:p>
    <w:p w:rsidR="0029390E" w:rsidRDefault="00D83485">
      <w:pPr>
        <w:spacing w:after="150"/>
      </w:pPr>
      <w:r>
        <w:rPr>
          <w:color w:val="000000"/>
        </w:rPr>
        <w:t>(а) Сва комуникација или документи сачињени или достављени од стране једног лица другом по или у вези са Документима о финансирању биће важећи само:</w:t>
      </w:r>
    </w:p>
    <w:p w:rsidR="0029390E" w:rsidRDefault="00D83485">
      <w:pPr>
        <w:spacing w:after="150"/>
      </w:pPr>
      <w:r>
        <w:rPr>
          <w:color w:val="000000"/>
        </w:rPr>
        <w:t>(i) ако су послати путе</w:t>
      </w:r>
      <w:r>
        <w:rPr>
          <w:color w:val="000000"/>
        </w:rPr>
        <w:t>м факса, кад је примљен у читљивом облику; или</w:t>
      </w:r>
    </w:p>
    <w:p w:rsidR="0029390E" w:rsidRDefault="00D83485">
      <w:pPr>
        <w:spacing w:after="150"/>
      </w:pPr>
      <w:r>
        <w:rPr>
          <w:color w:val="000000"/>
        </w:rPr>
        <w:lastRenderedPageBreak/>
        <w:t>(ii) ако су послати као писмо, када је оно достављено на односну адресу или пет (5) Радних дана пошто је депоновано у пошти са претплаћеном поштарином у коверти адресираној на ту адресу;</w:t>
      </w:r>
    </w:p>
    <w:p w:rsidR="0029390E" w:rsidRDefault="00D83485">
      <w:pPr>
        <w:spacing w:after="150"/>
      </w:pPr>
      <w:r>
        <w:rPr>
          <w:color w:val="000000"/>
        </w:rPr>
        <w:t>а уколико је одређен с</w:t>
      </w:r>
      <w:r>
        <w:rPr>
          <w:color w:val="000000"/>
        </w:rPr>
        <w:t>ектор или службеник назначен као део појединости адресе дате у клаузули 29.2 (</w:t>
      </w:r>
      <w:r>
        <w:rPr>
          <w:i/>
          <w:color w:val="000000"/>
        </w:rPr>
        <w:t>Адресе</w:t>
      </w:r>
      <w:r>
        <w:rPr>
          <w:color w:val="000000"/>
        </w:rPr>
        <w:t>), ако су упућене том сектору или службенику.</w:t>
      </w:r>
    </w:p>
    <w:p w:rsidR="0029390E" w:rsidRDefault="00D83485">
      <w:pPr>
        <w:spacing w:after="150"/>
      </w:pPr>
      <w:r>
        <w:rPr>
          <w:color w:val="000000"/>
        </w:rPr>
        <w:t xml:space="preserve">(б) Свака комуникација коју треба обавити или документ који треба доставити Агенту имају дејство само од момента кад их Агент </w:t>
      </w:r>
      <w:r>
        <w:rPr>
          <w:color w:val="000000"/>
        </w:rPr>
        <w:t>стварно прими а тада само ако је означено да су упућени на пажњу сектора или службеника наведених уз потпис Агента на страници за потпис Агента (или било ког заменског сектора или заменског службеника које ће у те сврхе Агент одредити).</w:t>
      </w:r>
    </w:p>
    <w:p w:rsidR="0029390E" w:rsidRDefault="00D83485">
      <w:pPr>
        <w:spacing w:after="150"/>
      </w:pPr>
      <w:r>
        <w:rPr>
          <w:color w:val="000000"/>
        </w:rPr>
        <w:t xml:space="preserve">(ц) Сва обавештења </w:t>
      </w:r>
      <w:r>
        <w:rPr>
          <w:color w:val="000000"/>
        </w:rPr>
        <w:t>од или према Зајмопримцу биће достављена преко Агента.</w:t>
      </w:r>
    </w:p>
    <w:p w:rsidR="0029390E" w:rsidRDefault="00D83485">
      <w:pPr>
        <w:spacing w:after="150"/>
      </w:pPr>
      <w:r>
        <w:rPr>
          <w:color w:val="000000"/>
        </w:rPr>
        <w:t>(д) Сматраће се да сва комуникација и документа која постану ефективна, у складу са ставовима (a) – (ц) након 17:00 сати у месту пријема, постају ефективна следећег дана.</w:t>
      </w:r>
    </w:p>
    <w:p w:rsidR="0029390E" w:rsidRDefault="00D83485">
      <w:pPr>
        <w:spacing w:after="150"/>
      </w:pPr>
      <w:r>
        <w:rPr>
          <w:b/>
          <w:color w:val="000000"/>
        </w:rPr>
        <w:t>29.4 Обавештење о адреси и бро</w:t>
      </w:r>
      <w:r>
        <w:rPr>
          <w:b/>
          <w:color w:val="000000"/>
        </w:rPr>
        <w:t>ју факса</w:t>
      </w:r>
    </w:p>
    <w:p w:rsidR="0029390E" w:rsidRDefault="00D83485">
      <w:pPr>
        <w:spacing w:after="150"/>
      </w:pPr>
      <w:r>
        <w:rPr>
          <w:color w:val="000000"/>
        </w:rPr>
        <w:t>Одмах након промене адресе или броја факса, Агент ће о томе обавестити друге Стране.</w:t>
      </w:r>
    </w:p>
    <w:p w:rsidR="0029390E" w:rsidRDefault="00D83485">
      <w:pPr>
        <w:spacing w:after="150"/>
      </w:pPr>
      <w:r>
        <w:rPr>
          <w:b/>
          <w:color w:val="000000"/>
        </w:rPr>
        <w:t>29.5 Електронска комуникација</w:t>
      </w:r>
    </w:p>
    <w:p w:rsidR="0029390E" w:rsidRDefault="00D83485">
      <w:pPr>
        <w:spacing w:after="150"/>
      </w:pPr>
      <w:r>
        <w:rPr>
          <w:color w:val="000000"/>
        </w:rPr>
        <w:t>(а) Свака комуникација или документ између било које две Стране по основу или у вези с Документима о финансирању може бити реализова</w:t>
      </w:r>
      <w:r>
        <w:rPr>
          <w:color w:val="000000"/>
        </w:rPr>
        <w:t>на или достављена путем електронске поште или других електронских средстава (укључујући, али не ограничавајући се на постављање истих на безбедну интернет страницу) уколико те две Стране:</w:t>
      </w:r>
    </w:p>
    <w:p w:rsidR="0029390E" w:rsidRDefault="00D83485">
      <w:pPr>
        <w:spacing w:after="150"/>
      </w:pPr>
      <w:r>
        <w:rPr>
          <w:color w:val="000000"/>
        </w:rPr>
        <w:t>(i) једна другу међусобно обавесте у писаној форми о адреси за потре</w:t>
      </w:r>
      <w:r>
        <w:rPr>
          <w:color w:val="000000"/>
        </w:rPr>
        <w:t>бе електронске комуникације и/или било којој другој информацији потребној како би се омогућила размена тим средством; и</w:t>
      </w:r>
    </w:p>
    <w:p w:rsidR="0029390E" w:rsidRDefault="00D83485">
      <w:pPr>
        <w:spacing w:after="150"/>
      </w:pPr>
      <w:r>
        <w:rPr>
          <w:color w:val="000000"/>
        </w:rPr>
        <w:t>(ii) једна другу међусобно обавесте о свим променама адресе или било којих других информација најмање пет (5) Радних дана унапред.</w:t>
      </w:r>
    </w:p>
    <w:p w:rsidR="0029390E" w:rsidRDefault="00D83485">
      <w:pPr>
        <w:spacing w:after="150"/>
      </w:pPr>
      <w:r>
        <w:rPr>
          <w:color w:val="000000"/>
        </w:rPr>
        <w:t>(б) С</w:t>
      </w:r>
      <w:r>
        <w:rPr>
          <w:color w:val="000000"/>
        </w:rPr>
        <w:t xml:space="preserve">вака електронска комуникација или достављање наведено у ставу (a) између Зајмопримца и Финансијских страна може се реализовати искључиво на начин који је између те две Стране договорен и осим и све док не обавесте о супротном, то представља прихватљив вид </w:t>
      </w:r>
      <w:r>
        <w:rPr>
          <w:color w:val="000000"/>
        </w:rPr>
        <w:t>комуникације.</w:t>
      </w:r>
    </w:p>
    <w:p w:rsidR="0029390E" w:rsidRDefault="00D83485">
      <w:pPr>
        <w:spacing w:after="150"/>
      </w:pPr>
      <w:r>
        <w:rPr>
          <w:color w:val="000000"/>
        </w:rPr>
        <w:t xml:space="preserve">(ц) Таква електронска комуникација или документ описан у ставу (а) између било које две Стране биће ефективан или достављен само када је стварно примљен (или доступни) у читљивој форми, а у случају било које </w:t>
      </w:r>
      <w:r>
        <w:rPr>
          <w:color w:val="000000"/>
        </w:rPr>
        <w:lastRenderedPageBreak/>
        <w:t>електронске комуникације или докум</w:t>
      </w:r>
      <w:r>
        <w:rPr>
          <w:color w:val="000000"/>
        </w:rPr>
        <w:t>ента који Страна упућује Агенту само када је адресиран на начин који ће у ту сврху одредити Агент.</w:t>
      </w:r>
    </w:p>
    <w:p w:rsidR="0029390E" w:rsidRDefault="00D83485">
      <w:pPr>
        <w:spacing w:after="150"/>
      </w:pPr>
      <w:r>
        <w:rPr>
          <w:color w:val="000000"/>
        </w:rPr>
        <w:t>(д) Сматраће се да свака електронска комуникација или документ постаје ефективан у складу са горе наведеним ставом (ц), после 17:00 сати у месту у коме Стран</w:t>
      </w:r>
      <w:r>
        <w:rPr>
          <w:color w:val="000000"/>
        </w:rPr>
        <w:t>а којој је релевантна комуникација или документ послат или учињен доступним, има адресу за потребе овог Уговора постаје ефективан следећег Радног дана.</w:t>
      </w:r>
    </w:p>
    <w:p w:rsidR="0029390E" w:rsidRDefault="00D83485">
      <w:pPr>
        <w:spacing w:after="150"/>
      </w:pPr>
      <w:r>
        <w:rPr>
          <w:color w:val="000000"/>
        </w:rPr>
        <w:t>(е) Свако упућивање у Документу о финансирању на комуникацију која се шаље или прима или документ који с</w:t>
      </w:r>
      <w:r>
        <w:rPr>
          <w:color w:val="000000"/>
        </w:rPr>
        <w:t>е доставља биће конципирани тако да обухватају ту комуникацију или документ расположив у складу са овом клаузулом 29.5.</w:t>
      </w:r>
    </w:p>
    <w:p w:rsidR="0029390E" w:rsidRDefault="00D83485">
      <w:pPr>
        <w:spacing w:after="150"/>
      </w:pPr>
      <w:r>
        <w:rPr>
          <w:b/>
          <w:color w:val="000000"/>
        </w:rPr>
        <w:t>29.6 Енглески језик</w:t>
      </w:r>
    </w:p>
    <w:p w:rsidR="0029390E" w:rsidRDefault="00D83485">
      <w:pPr>
        <w:spacing w:after="150"/>
      </w:pPr>
      <w:r>
        <w:rPr>
          <w:color w:val="000000"/>
        </w:rPr>
        <w:t>(а) Свако обавештење дато по или у вези са било којим Документом о финансирању мора бити на енглеском језику.</w:t>
      </w:r>
    </w:p>
    <w:p w:rsidR="0029390E" w:rsidRDefault="00D83485">
      <w:pPr>
        <w:spacing w:after="150"/>
      </w:pPr>
      <w:r>
        <w:rPr>
          <w:color w:val="000000"/>
        </w:rPr>
        <w:t>(б) Св</w:t>
      </w:r>
      <w:r>
        <w:rPr>
          <w:color w:val="000000"/>
        </w:rPr>
        <w:t>и остали документи достављени по или у вези са било којим Документом о финансирању морају бити:</w:t>
      </w:r>
    </w:p>
    <w:p w:rsidR="0029390E" w:rsidRDefault="00D83485">
      <w:pPr>
        <w:spacing w:after="150"/>
      </w:pPr>
      <w:r>
        <w:rPr>
          <w:color w:val="000000"/>
        </w:rPr>
        <w:t>(i) на енглеском језику; или</w:t>
      </w:r>
    </w:p>
    <w:p w:rsidR="0029390E" w:rsidRDefault="00D83485">
      <w:pPr>
        <w:spacing w:after="150"/>
      </w:pPr>
      <w:r>
        <w:rPr>
          <w:color w:val="000000"/>
        </w:rPr>
        <w:t>(ii) уколико нису на енглеском, а Агент то захтева, морају бити пропраћени овереним преводом на енглески и, у том случају, енглески</w:t>
      </w:r>
      <w:r>
        <w:rPr>
          <w:color w:val="000000"/>
        </w:rPr>
        <w:t xml:space="preserve"> превод ће имати претежну важност, осим ако се ради о оснивачком документу, јавној исправи или службеном документу.</w:t>
      </w:r>
    </w:p>
    <w:p w:rsidR="0029390E" w:rsidRDefault="00D83485">
      <w:pPr>
        <w:spacing w:after="150"/>
      </w:pPr>
      <w:r>
        <w:rPr>
          <w:b/>
          <w:color w:val="000000"/>
        </w:rPr>
        <w:t>30 ОБРАЧУНИ И ПОТВРДЕ</w:t>
      </w:r>
    </w:p>
    <w:p w:rsidR="0029390E" w:rsidRDefault="00D83485">
      <w:pPr>
        <w:spacing w:after="150"/>
      </w:pPr>
      <w:r>
        <w:rPr>
          <w:b/>
          <w:color w:val="000000"/>
        </w:rPr>
        <w:t>30.1 Пословне књиге</w:t>
      </w:r>
    </w:p>
    <w:p w:rsidR="0029390E" w:rsidRDefault="00D83485">
      <w:pPr>
        <w:spacing w:after="150"/>
      </w:pPr>
      <w:r>
        <w:rPr>
          <w:color w:val="000000"/>
        </w:rPr>
        <w:t xml:space="preserve">У сваком спору или поступку арбитраже који проистиче из или је везан за Документ о финансирању, </w:t>
      </w:r>
      <w:r>
        <w:rPr>
          <w:color w:val="000000"/>
        </w:rPr>
        <w:t>евидентиране трансакције у пословним књигама које воде Финансијске стране представљаће несумњив доказ о питањима на која се односе.</w:t>
      </w:r>
    </w:p>
    <w:p w:rsidR="0029390E" w:rsidRDefault="00D83485">
      <w:pPr>
        <w:spacing w:after="150"/>
      </w:pPr>
      <w:r>
        <w:rPr>
          <w:b/>
          <w:color w:val="000000"/>
        </w:rPr>
        <w:t>30.2 Потврде и одлуке</w:t>
      </w:r>
    </w:p>
    <w:p w:rsidR="0029390E" w:rsidRDefault="00D83485">
      <w:pPr>
        <w:spacing w:after="150"/>
      </w:pPr>
      <w:r>
        <w:rPr>
          <w:color w:val="000000"/>
        </w:rPr>
        <w:t>Свака потврда или одлука Финансијске стране стопе или износа према било ком Документу о финансирању је</w:t>
      </w:r>
      <w:r>
        <w:rPr>
          <w:color w:val="000000"/>
        </w:rPr>
        <w:t>, у одсуству очигледне грешке, коначан доказ о питањима на која се односи.</w:t>
      </w:r>
    </w:p>
    <w:p w:rsidR="0029390E" w:rsidRDefault="00D83485">
      <w:pPr>
        <w:spacing w:after="150"/>
      </w:pPr>
      <w:r>
        <w:rPr>
          <w:b/>
          <w:color w:val="000000"/>
        </w:rPr>
        <w:t>30.3 Правило о утврђивању броја дана</w:t>
      </w:r>
    </w:p>
    <w:p w:rsidR="0029390E" w:rsidRDefault="00D83485">
      <w:pPr>
        <w:spacing w:after="150"/>
      </w:pPr>
      <w:r>
        <w:rPr>
          <w:color w:val="000000"/>
        </w:rPr>
        <w:t>Свака камата, провизија или накнада која се обрачунава по основу Документа о финансирању обрачунаваће се из дана у дан на бази стварно протеклих</w:t>
      </w:r>
      <w:r>
        <w:rPr>
          <w:color w:val="000000"/>
        </w:rPr>
        <w:t xml:space="preserve"> дана и године од три стотине шездесет (360) дана или, у сваком случају када се пракса Релевантног тржишта разликује, онда у складу са праксом тог тржишта.</w:t>
      </w:r>
    </w:p>
    <w:p w:rsidR="0029390E" w:rsidRDefault="00D83485">
      <w:pPr>
        <w:spacing w:after="150"/>
      </w:pPr>
      <w:r>
        <w:rPr>
          <w:b/>
          <w:color w:val="000000"/>
        </w:rPr>
        <w:t>31 Делимична невалидност</w:t>
      </w:r>
    </w:p>
    <w:p w:rsidR="0029390E" w:rsidRDefault="00D83485">
      <w:pPr>
        <w:spacing w:after="150"/>
      </w:pPr>
      <w:r>
        <w:rPr>
          <w:color w:val="000000"/>
        </w:rPr>
        <w:lastRenderedPageBreak/>
        <w:t>Уколико, у било ком тренутку, било која одредба Документа о финансирању буд</w:t>
      </w:r>
      <w:r>
        <w:rPr>
          <w:color w:val="000000"/>
        </w:rPr>
        <w:t>е или постане незаконита, неважећа или немогућа за спровођење у било ком погледу по било ком праву у било којој надлежности, то ни на који начин неће утицати на законитост, валидност нити могућност спровођења осталих одредаба као ни законитост, валидност н</w:t>
      </w:r>
      <w:r>
        <w:rPr>
          <w:color w:val="000000"/>
        </w:rPr>
        <w:t>ити могућност спровођења таквих одредаба по закону било које друге надлежности.</w:t>
      </w:r>
    </w:p>
    <w:p w:rsidR="0029390E" w:rsidRDefault="00D83485">
      <w:pPr>
        <w:spacing w:after="150"/>
      </w:pPr>
      <w:r>
        <w:rPr>
          <w:b/>
          <w:color w:val="000000"/>
        </w:rPr>
        <w:t>32 Правни лекови и одрицања</w:t>
      </w:r>
    </w:p>
    <w:p w:rsidR="0029390E" w:rsidRDefault="00D83485">
      <w:pPr>
        <w:spacing w:after="150"/>
      </w:pPr>
      <w:r>
        <w:rPr>
          <w:color w:val="000000"/>
        </w:rPr>
        <w:t xml:space="preserve">Никакав пропуст да се изврши, нити кашњење у вршењу од било које Финансијске стране, било ког права или правног лека по основу Докумената о </w:t>
      </w:r>
      <w:r>
        <w:rPr>
          <w:color w:val="000000"/>
        </w:rPr>
        <w:t>финансирању неће се тумачити као одрицања од тог права нити ће представљати начин потврђивања било ког Документа о финансирању. Одлука о потврђивању било ког Документа о финансирању од стране Финансијских страна неће бити валидна осим ако је у писаној форм</w:t>
      </w:r>
      <w:r>
        <w:rPr>
          <w:color w:val="000000"/>
        </w:rPr>
        <w:t>и. Индивидуално или делимично остварење било ког права или правног лека неће спречити свако даље или друго остваривање било ког другог права или правног лека. Права и правни лекови предвиђени сваким Документом о финансирању дата су кумулативно и не искључу</w:t>
      </w:r>
      <w:r>
        <w:rPr>
          <w:color w:val="000000"/>
        </w:rPr>
        <w:t>ју било која законом загарантована права или правне лекове.</w:t>
      </w:r>
    </w:p>
    <w:p w:rsidR="0029390E" w:rsidRDefault="00D83485">
      <w:pPr>
        <w:spacing w:after="150"/>
      </w:pPr>
      <w:r>
        <w:rPr>
          <w:b/>
          <w:color w:val="000000"/>
        </w:rPr>
        <w:t>33 Измене и допуне и одрицања</w:t>
      </w:r>
    </w:p>
    <w:p w:rsidR="0029390E" w:rsidRDefault="00D83485">
      <w:pPr>
        <w:spacing w:after="150"/>
      </w:pPr>
      <w:r>
        <w:rPr>
          <w:b/>
          <w:color w:val="000000"/>
        </w:rPr>
        <w:t>33.1 Обавезна одобрења</w:t>
      </w:r>
    </w:p>
    <w:p w:rsidR="0029390E" w:rsidRDefault="00D83485">
      <w:pPr>
        <w:spacing w:after="150"/>
      </w:pPr>
      <w:r>
        <w:rPr>
          <w:color w:val="000000"/>
        </w:rPr>
        <w:t>(а) У складу клаузулом 33.3 (</w:t>
      </w:r>
      <w:r>
        <w:rPr>
          <w:i/>
          <w:color w:val="000000"/>
        </w:rPr>
        <w:t>Сви Зајмодавци</w:t>
      </w:r>
      <w:r>
        <w:rPr>
          <w:color w:val="000000"/>
        </w:rPr>
        <w:t>) и клаузулом 33.4 (</w:t>
      </w:r>
      <w:r>
        <w:rPr>
          <w:i/>
          <w:color w:val="000000"/>
        </w:rPr>
        <w:t>Друга изузећа</w:t>
      </w:r>
      <w:r>
        <w:rPr>
          <w:color w:val="000000"/>
        </w:rPr>
        <w:t>) свака одредба Документа о финансирању може бити измењена или је о</w:t>
      </w:r>
      <w:r>
        <w:rPr>
          <w:color w:val="000000"/>
        </w:rPr>
        <w:t>д ње могуће одустати само уз сагласност Већинских зајмодаваца и Зајмопримца, а свака таква измена или одустајање биће обавезујући за све Стране.</w:t>
      </w:r>
    </w:p>
    <w:p w:rsidR="0029390E" w:rsidRDefault="00D83485">
      <w:pPr>
        <w:spacing w:after="150"/>
      </w:pPr>
      <w:r>
        <w:rPr>
          <w:color w:val="000000"/>
        </w:rPr>
        <w:t>(б) Агент може извршити, у име било које Финансијске стране, било коју измену и допуну и одрицање дозвољено пре</w:t>
      </w:r>
      <w:r>
        <w:rPr>
          <w:color w:val="000000"/>
        </w:rPr>
        <w:t>ма овој клаузули 33.</w:t>
      </w:r>
    </w:p>
    <w:p w:rsidR="0029390E" w:rsidRDefault="00D83485">
      <w:pPr>
        <w:spacing w:after="150"/>
      </w:pPr>
      <w:r>
        <w:rPr>
          <w:color w:val="000000"/>
        </w:rPr>
        <w:t>(ц) Не доводећи у питање став (ц) клаузуле 21.10 (</w:t>
      </w:r>
      <w:r>
        <w:rPr>
          <w:i/>
          <w:color w:val="000000"/>
        </w:rPr>
        <w:t>Пропорционално плаћање камате</w:t>
      </w:r>
      <w:r>
        <w:rPr>
          <w:color w:val="000000"/>
        </w:rPr>
        <w:t>) примењује се на ову клаузулу 33.</w:t>
      </w:r>
    </w:p>
    <w:p w:rsidR="0029390E" w:rsidRDefault="00D83485">
      <w:pPr>
        <w:spacing w:after="150"/>
      </w:pPr>
      <w:r>
        <w:rPr>
          <w:b/>
          <w:color w:val="000000"/>
        </w:rPr>
        <w:t>33.2</w:t>
      </w:r>
      <w:r>
        <w:rPr>
          <w:color w:val="000000"/>
        </w:rPr>
        <w:t xml:space="preserve"> </w:t>
      </w:r>
      <w:r>
        <w:rPr>
          <w:b/>
          <w:color w:val="000000"/>
        </w:rPr>
        <w:t>Подела гласова</w:t>
      </w:r>
    </w:p>
    <w:p w:rsidR="0029390E" w:rsidRDefault="00D83485">
      <w:pPr>
        <w:spacing w:after="150"/>
      </w:pPr>
      <w:r>
        <w:rPr>
          <w:color w:val="000000"/>
        </w:rPr>
        <w:t>Зајмодавац може да подели своје Зајмове или Ангажована средства на посебне износе како би одразио уче</w:t>
      </w:r>
      <w:r>
        <w:rPr>
          <w:color w:val="000000"/>
        </w:rPr>
        <w:t>шће или сличне аранжмане путем обавештења Агенту и, искључиво у сврху пребројавања било које одлуке или гласа тог Зајмодавца, захтевао да се ти засебни износи рачунају одвојено у тој одлуци или гласају у сврху овог Уговора.</w:t>
      </w:r>
    </w:p>
    <w:p w:rsidR="0029390E" w:rsidRDefault="00D83485">
      <w:pPr>
        <w:spacing w:after="150"/>
      </w:pPr>
      <w:r>
        <w:rPr>
          <w:b/>
          <w:color w:val="000000"/>
        </w:rPr>
        <w:t>33.3 Сви Зајмодавци</w:t>
      </w:r>
    </w:p>
    <w:p w:rsidR="0029390E" w:rsidRDefault="00D83485">
      <w:pPr>
        <w:spacing w:after="150"/>
      </w:pPr>
      <w:r>
        <w:rPr>
          <w:color w:val="000000"/>
        </w:rPr>
        <w:t xml:space="preserve">У складу са </w:t>
      </w:r>
      <w:r>
        <w:rPr>
          <w:color w:val="000000"/>
        </w:rPr>
        <w:t>клаузулом 33.5 (</w:t>
      </w:r>
      <w:r>
        <w:rPr>
          <w:i/>
          <w:color w:val="000000"/>
        </w:rPr>
        <w:t>Замена Котиране стопе</w:t>
      </w:r>
      <w:r>
        <w:rPr>
          <w:color w:val="000000"/>
        </w:rPr>
        <w:t>) измене и допуне или одрицање од било ког услова Финансијских докумената мења или који се односи на:</w:t>
      </w:r>
    </w:p>
    <w:p w:rsidR="0029390E" w:rsidRDefault="00D83485">
      <w:pPr>
        <w:spacing w:after="150"/>
      </w:pPr>
      <w:r>
        <w:rPr>
          <w:color w:val="000000"/>
        </w:rPr>
        <w:lastRenderedPageBreak/>
        <w:t xml:space="preserve">(а) дефиниције „Датум обрачуна”, „Make Whole износ”, „Make Whole референтнa стопa”, „Већински зајмодавци” и „EURIBOR </w:t>
      </w:r>
      <w:r>
        <w:rPr>
          <w:color w:val="000000"/>
        </w:rPr>
        <w:t>крива на нултом нивоу” у клаузули 1.1 (</w:t>
      </w:r>
      <w:r>
        <w:rPr>
          <w:i/>
          <w:color w:val="000000"/>
        </w:rPr>
        <w:t>Дефиниције</w:t>
      </w:r>
      <w:r>
        <w:rPr>
          <w:color w:val="000000"/>
        </w:rPr>
        <w:t>);</w:t>
      </w:r>
    </w:p>
    <w:p w:rsidR="0029390E" w:rsidRDefault="00D83485">
      <w:pPr>
        <w:spacing w:after="150"/>
      </w:pPr>
      <w:r>
        <w:rPr>
          <w:color w:val="000000"/>
        </w:rPr>
        <w:t>(б) продужење датум плаћања било ког износа према Документима о финансирању;</w:t>
      </w:r>
    </w:p>
    <w:p w:rsidR="0029390E" w:rsidRDefault="00D83485">
      <w:pPr>
        <w:spacing w:after="150"/>
      </w:pPr>
      <w:r>
        <w:rPr>
          <w:color w:val="000000"/>
        </w:rPr>
        <w:t>(ц) умањење Марже или умањење износа било ког плаћања главнице, камате, накнаде или провизије који су плативи;</w:t>
      </w:r>
    </w:p>
    <w:p w:rsidR="0029390E" w:rsidRDefault="00D83485">
      <w:pPr>
        <w:spacing w:after="150"/>
      </w:pPr>
      <w:r>
        <w:rPr>
          <w:color w:val="000000"/>
        </w:rPr>
        <w:t>(д) промену валу</w:t>
      </w:r>
      <w:r>
        <w:rPr>
          <w:color w:val="000000"/>
        </w:rPr>
        <w:t>те плаћања било ког износа према Документима о финансирању;</w:t>
      </w:r>
    </w:p>
    <w:p w:rsidR="0029390E" w:rsidRDefault="00D83485">
      <w:pPr>
        <w:spacing w:after="150"/>
      </w:pPr>
      <w:r>
        <w:rPr>
          <w:color w:val="000000"/>
        </w:rPr>
        <w:t>(е) повећање било којих Ангажованих средстава или Укупних ангажованих средстава, продужење Периода расположивости или било који захтев да поништавање Ангажованих средстава умањи Ангажована средств</w:t>
      </w:r>
      <w:r>
        <w:rPr>
          <w:color w:val="000000"/>
        </w:rPr>
        <w:t>а Зајмодаваца на одговарајући начин према Кредиту;</w:t>
      </w:r>
    </w:p>
    <w:p w:rsidR="0029390E" w:rsidRDefault="00D83485">
      <w:pPr>
        <w:spacing w:after="150"/>
      </w:pPr>
      <w:r>
        <w:rPr>
          <w:color w:val="000000"/>
        </w:rPr>
        <w:t>(ф) промену Зајмопримца;</w:t>
      </w:r>
    </w:p>
    <w:p w:rsidR="0029390E" w:rsidRDefault="00D83485">
      <w:pPr>
        <w:spacing w:after="150"/>
      </w:pPr>
      <w:r>
        <w:rPr>
          <w:color w:val="000000"/>
        </w:rPr>
        <w:t>(г) одредбе којима се изричито захтева одобрење Зајмодаваца;</w:t>
      </w:r>
    </w:p>
    <w:p w:rsidR="0029390E" w:rsidRDefault="00D83485">
      <w:pPr>
        <w:spacing w:after="150"/>
      </w:pPr>
      <w:r>
        <w:rPr>
          <w:color w:val="000000"/>
        </w:rPr>
        <w:t>(х) одредбе које се односе на Законе и прописе о санкцијама или Законе о спречавању корупције; или</w:t>
      </w:r>
    </w:p>
    <w:p w:rsidR="0029390E" w:rsidRDefault="00D83485">
      <w:pPr>
        <w:spacing w:after="150"/>
      </w:pPr>
      <w:r>
        <w:rPr>
          <w:color w:val="000000"/>
        </w:rPr>
        <w:t>(и) клаузулу 2.2 (</w:t>
      </w:r>
      <w:r>
        <w:rPr>
          <w:i/>
          <w:color w:val="000000"/>
        </w:rPr>
        <w:t>Пр</w:t>
      </w:r>
      <w:r>
        <w:rPr>
          <w:i/>
          <w:color w:val="000000"/>
        </w:rPr>
        <w:t>ава и обавезе Финансијских страна</w:t>
      </w:r>
      <w:r>
        <w:rPr>
          <w:color w:val="000000"/>
        </w:rPr>
        <w:t>), клаузулу 5.1 (</w:t>
      </w:r>
      <w:r>
        <w:rPr>
          <w:i/>
          <w:color w:val="000000"/>
        </w:rPr>
        <w:t>Достављање Захтева за коришћење средстава</w:t>
      </w:r>
      <w:r>
        <w:rPr>
          <w:color w:val="000000"/>
        </w:rPr>
        <w:t>), клаузулу 7.1 (</w:t>
      </w:r>
      <w:r>
        <w:rPr>
          <w:i/>
          <w:color w:val="000000"/>
        </w:rPr>
        <w:t>Незаконитост</w:t>
      </w:r>
      <w:r>
        <w:rPr>
          <w:color w:val="000000"/>
        </w:rPr>
        <w:t>), клаузулу 21 (</w:t>
      </w:r>
      <w:r>
        <w:rPr>
          <w:i/>
          <w:color w:val="000000"/>
        </w:rPr>
        <w:t>Промене Зајмодаваца</w:t>
      </w:r>
      <w:r>
        <w:rPr>
          <w:color w:val="000000"/>
        </w:rPr>
        <w:t>), клаузулу 25 (</w:t>
      </w:r>
      <w:r>
        <w:rPr>
          <w:i/>
          <w:color w:val="000000"/>
        </w:rPr>
        <w:t>Прерасподела међу Финансијским странама</w:t>
      </w:r>
      <w:r>
        <w:rPr>
          <w:color w:val="000000"/>
        </w:rPr>
        <w:t>), ову клаузулу 33, клаузулу 38 (</w:t>
      </w:r>
      <w:r>
        <w:rPr>
          <w:i/>
          <w:color w:val="000000"/>
        </w:rPr>
        <w:t>Меродавно пра</w:t>
      </w:r>
      <w:r>
        <w:rPr>
          <w:i/>
          <w:color w:val="000000"/>
        </w:rPr>
        <w:t>во</w:t>
      </w:r>
      <w:r>
        <w:rPr>
          <w:color w:val="000000"/>
        </w:rPr>
        <w:t>), меродавно право било ког Документа о финансирању или клаузулу 39 (</w:t>
      </w:r>
      <w:r>
        <w:rPr>
          <w:i/>
          <w:color w:val="000000"/>
        </w:rPr>
        <w:t>Арбитража</w:t>
      </w:r>
      <w:r>
        <w:rPr>
          <w:color w:val="000000"/>
        </w:rPr>
        <w:t>),</w:t>
      </w:r>
    </w:p>
    <w:p w:rsidR="0029390E" w:rsidRDefault="00D83485">
      <w:pPr>
        <w:spacing w:after="150"/>
      </w:pPr>
      <w:r>
        <w:rPr>
          <w:color w:val="000000"/>
        </w:rPr>
        <w:t>неће бити извршене без претходне сагласности свих Зајмодаваца.</w:t>
      </w:r>
    </w:p>
    <w:p w:rsidR="0029390E" w:rsidRDefault="00D83485">
      <w:pPr>
        <w:spacing w:after="150"/>
      </w:pPr>
      <w:r>
        <w:rPr>
          <w:b/>
          <w:color w:val="000000"/>
        </w:rPr>
        <w:t>33.4 Друга изузећа</w:t>
      </w:r>
    </w:p>
    <w:p w:rsidR="0029390E" w:rsidRDefault="00D83485">
      <w:pPr>
        <w:spacing w:after="150"/>
      </w:pPr>
      <w:r>
        <w:rPr>
          <w:color w:val="000000"/>
        </w:rPr>
        <w:t>Измене и допуне или одрицања које се односе на права и обавезе Агента или Аранжера (свако у</w:t>
      </w:r>
      <w:r>
        <w:rPr>
          <w:color w:val="000000"/>
        </w:rPr>
        <w:t xml:space="preserve"> својој функцији) не могу бити извршене без сагласности Агента или Аранжера, у зависности од случаја.</w:t>
      </w:r>
    </w:p>
    <w:p w:rsidR="0029390E" w:rsidRDefault="00D83485">
      <w:pPr>
        <w:spacing w:after="150"/>
      </w:pPr>
      <w:r>
        <w:rPr>
          <w:b/>
          <w:color w:val="000000"/>
        </w:rPr>
        <w:t>33.5 Замена Котиране стопе</w:t>
      </w:r>
    </w:p>
    <w:p w:rsidR="0029390E" w:rsidRDefault="00D83485">
      <w:pPr>
        <w:spacing w:after="150"/>
      </w:pPr>
      <w:r>
        <w:rPr>
          <w:color w:val="000000"/>
        </w:rPr>
        <w:t>(а) У складу са клаузулом 33.4 (</w:t>
      </w:r>
      <w:r>
        <w:rPr>
          <w:i/>
          <w:color w:val="000000"/>
        </w:rPr>
        <w:t>Друга изузећа</w:t>
      </w:r>
      <w:r>
        <w:rPr>
          <w:color w:val="000000"/>
        </w:rPr>
        <w:t>), ако дође до Случаја замене Котиране стопе у вези са било којом Котираном стопом</w:t>
      </w:r>
      <w:r>
        <w:rPr>
          <w:color w:val="000000"/>
        </w:rPr>
        <w:t xml:space="preserve"> за евро, измене и допуне и одрицања која се односе на:</w:t>
      </w:r>
    </w:p>
    <w:p w:rsidR="0029390E" w:rsidRDefault="00D83485">
      <w:pPr>
        <w:spacing w:after="150"/>
      </w:pPr>
      <w:r>
        <w:rPr>
          <w:color w:val="000000"/>
        </w:rPr>
        <w:t>(i) обезбеђивање коришћења Супститутивне стопе за евре уместо Котиране стопе; и</w:t>
      </w:r>
    </w:p>
    <w:p w:rsidR="0029390E" w:rsidRDefault="00D83485">
      <w:pPr>
        <w:spacing w:after="150"/>
      </w:pPr>
      <w:r>
        <w:rPr>
          <w:color w:val="000000"/>
        </w:rPr>
        <w:t>(ii)</w:t>
      </w:r>
    </w:p>
    <w:p w:rsidR="0029390E" w:rsidRDefault="00D83485">
      <w:pPr>
        <w:spacing w:after="150"/>
      </w:pPr>
      <w:r>
        <w:rPr>
          <w:color w:val="000000"/>
        </w:rPr>
        <w:t>(A) усклађивање одредаба свих Докумената о финансирању са употребом те Супститутивне стопе;</w:t>
      </w:r>
    </w:p>
    <w:p w:rsidR="0029390E" w:rsidRDefault="00D83485">
      <w:pPr>
        <w:spacing w:after="150"/>
      </w:pPr>
      <w:r>
        <w:rPr>
          <w:color w:val="000000"/>
        </w:rPr>
        <w:lastRenderedPageBreak/>
        <w:t>(Б) омогућавање коришће</w:t>
      </w:r>
      <w:r>
        <w:rPr>
          <w:color w:val="000000"/>
        </w:rPr>
        <w:t>ња те Супститутивне стопе за потребе калкулације камате по основу овог уговора (укључујући, али не ограничавајући се, на све накнадне измене потребне како би се омогућило да се та Супститутивна стопа користи за потребе овог Уговора);</w:t>
      </w:r>
    </w:p>
    <w:p w:rsidR="0029390E" w:rsidRDefault="00D83485">
      <w:pPr>
        <w:spacing w:after="150"/>
      </w:pPr>
      <w:r>
        <w:rPr>
          <w:color w:val="000000"/>
        </w:rPr>
        <w:t xml:space="preserve">(Ц) спровођење </w:t>
      </w:r>
      <w:r>
        <w:rPr>
          <w:color w:val="000000"/>
        </w:rPr>
        <w:t>тржишних конвенција применљивих на ту Супститутивну стопу;</w:t>
      </w:r>
    </w:p>
    <w:p w:rsidR="0029390E" w:rsidRDefault="00D83485">
      <w:pPr>
        <w:spacing w:after="150"/>
      </w:pPr>
      <w:r>
        <w:rPr>
          <w:color w:val="000000"/>
        </w:rPr>
        <w:t xml:space="preserve">(Д) обезбеђивање адекватних алтернативних </w:t>
      </w:r>
      <w:r>
        <w:rPr>
          <w:i/>
          <w:color w:val="000000"/>
        </w:rPr>
        <w:t>fallback</w:t>
      </w:r>
      <w:r>
        <w:rPr>
          <w:color w:val="000000"/>
        </w:rPr>
        <w:t xml:space="preserve"> одредби (и оних које се односе на поремећаје тржишта) за потребе те Супститутивне стопе; или</w:t>
      </w:r>
    </w:p>
    <w:p w:rsidR="0029390E" w:rsidRDefault="00D83485">
      <w:pPr>
        <w:spacing w:after="150"/>
      </w:pPr>
      <w:r>
        <w:rPr>
          <w:color w:val="000000"/>
        </w:rPr>
        <w:t xml:space="preserve">(E) усклађивање цена у циљу смањења или елиминисања, </w:t>
      </w:r>
      <w:r>
        <w:rPr>
          <w:color w:val="000000"/>
        </w:rPr>
        <w:t>у разумној изводљивој мери, трансфера економске вредност са једне Стране на другу као резултат примене те Супститутивне стопе (и ако је Релевантно регулаторно тело званично конципирало, утврдило или препоручило било које усклађивање или метод обрачуна ускл</w:t>
      </w:r>
      <w:r>
        <w:rPr>
          <w:color w:val="000000"/>
        </w:rPr>
        <w:t>ађивања, усклађивање ће се тада утврдити на основу тог конципираног, утврђеног или препорученог модела),</w:t>
      </w:r>
    </w:p>
    <w:p w:rsidR="0029390E" w:rsidRDefault="00D83485">
      <w:pPr>
        <w:spacing w:after="150"/>
      </w:pPr>
      <w:r>
        <w:rPr>
          <w:color w:val="000000"/>
        </w:rPr>
        <w:t>(Ф) могу се извршити уз сагласност Агента (који поступа по инструкцијама Већинских зајмодаваца) и Зајмопримца.</w:t>
      </w:r>
    </w:p>
    <w:p w:rsidR="0029390E" w:rsidRDefault="00D83485">
      <w:pPr>
        <w:spacing w:after="150"/>
      </w:pPr>
      <w:r>
        <w:rPr>
          <w:color w:val="000000"/>
        </w:rPr>
        <w:t>(б) У овој одредби 33.5:</w:t>
      </w:r>
    </w:p>
    <w:p w:rsidR="0029390E" w:rsidRDefault="00D83485">
      <w:pPr>
        <w:spacing w:after="150"/>
      </w:pPr>
      <w:r>
        <w:rPr>
          <w:color w:val="000000"/>
        </w:rPr>
        <w:t xml:space="preserve">(ц) </w:t>
      </w:r>
      <w:r>
        <w:rPr>
          <w:b/>
          <w:color w:val="000000"/>
        </w:rPr>
        <w:t xml:space="preserve">Релевантно </w:t>
      </w:r>
      <w:r>
        <w:rPr>
          <w:b/>
          <w:color w:val="000000"/>
        </w:rPr>
        <w:t>регулаторно тело</w:t>
      </w:r>
      <w:r>
        <w:rPr>
          <w:color w:val="000000"/>
        </w:rPr>
        <w:t xml:space="preserve"> подразумева било коју применљиву централну банку, регулаторно тело или други надзорни орган или групу њих, или било коју радну групу или одбор који спонзорише или којим председава, или који је конституисан на захтев било које од њих или Од</w:t>
      </w:r>
      <w:r>
        <w:rPr>
          <w:color w:val="000000"/>
        </w:rPr>
        <w:t>бора за финансијску стабилност</w:t>
      </w:r>
      <w:r>
        <w:rPr>
          <w:b/>
          <w:color w:val="000000"/>
        </w:rPr>
        <w:t>.</w:t>
      </w:r>
    </w:p>
    <w:p w:rsidR="0029390E" w:rsidRDefault="00D83485">
      <w:pPr>
        <w:spacing w:after="150"/>
      </w:pPr>
      <w:r>
        <w:rPr>
          <w:color w:val="000000"/>
        </w:rPr>
        <w:t xml:space="preserve">(д) </w:t>
      </w:r>
      <w:r>
        <w:rPr>
          <w:b/>
          <w:color w:val="000000"/>
        </w:rPr>
        <w:t>Супститутивна стопа</w:t>
      </w:r>
      <w:r>
        <w:rPr>
          <w:color w:val="000000"/>
        </w:rPr>
        <w:t xml:space="preserve"> подразумева супститивну стопу која је:</w:t>
      </w:r>
    </w:p>
    <w:p w:rsidR="0029390E" w:rsidRDefault="00D83485">
      <w:pPr>
        <w:spacing w:after="150"/>
      </w:pPr>
      <w:r>
        <w:rPr>
          <w:color w:val="000000"/>
        </w:rPr>
        <w:t>(e) формално одређена, номинована или препоручена као замена за Котирану стопу тако што:</w:t>
      </w:r>
    </w:p>
    <w:p w:rsidR="0029390E" w:rsidRDefault="00D83485">
      <w:pPr>
        <w:spacing w:after="150"/>
      </w:pPr>
      <w:r>
        <w:rPr>
          <w:color w:val="000000"/>
        </w:rPr>
        <w:t>(i) администратор Котиране стопе (под условом да је тржишна или економск</w:t>
      </w:r>
      <w:r>
        <w:rPr>
          <w:color w:val="000000"/>
        </w:rPr>
        <w:t>а реалност да је таква супститутивна стопа иста као и та изменерена Котирана стопа); или</w:t>
      </w:r>
    </w:p>
    <w:p w:rsidR="0029390E" w:rsidRDefault="00D83485">
      <w:pPr>
        <w:spacing w:after="150"/>
      </w:pPr>
      <w:r>
        <w:rPr>
          <w:color w:val="000000"/>
        </w:rPr>
        <w:t>(ii) било које Релевантно тело за именовање,</w:t>
      </w:r>
    </w:p>
    <w:p w:rsidR="0029390E" w:rsidRDefault="00D83485">
      <w:pPr>
        <w:spacing w:after="150"/>
      </w:pPr>
      <w:r>
        <w:rPr>
          <w:color w:val="000000"/>
        </w:rPr>
        <w:t>(iii) а ако су замене, у одређеном времену, формално конципиране, утвђене или препоручене из оба става, Супститутивна стоп</w:t>
      </w:r>
      <w:r>
        <w:rPr>
          <w:color w:val="000000"/>
        </w:rPr>
        <w:t>а ће бити замена у оквиру горенаведеног става (ii) ;</w:t>
      </w:r>
    </w:p>
    <w:p w:rsidR="0029390E" w:rsidRDefault="00D83485">
      <w:pPr>
        <w:spacing w:after="150"/>
      </w:pPr>
      <w:r>
        <w:rPr>
          <w:color w:val="000000"/>
        </w:rPr>
        <w:t>(ф) по мишљењу Већинских зајмодаваца и Зајмопримца, општеприхваћених на међународном или било ком релевантном домаћем удруженом тржишту кредита као одговарајућег наследника Котиране стопе; или</w:t>
      </w:r>
    </w:p>
    <w:p w:rsidR="0029390E" w:rsidRDefault="00D83485">
      <w:pPr>
        <w:spacing w:after="150"/>
      </w:pPr>
      <w:r>
        <w:rPr>
          <w:color w:val="000000"/>
        </w:rPr>
        <w:t>(г) по миш</w:t>
      </w:r>
      <w:r>
        <w:rPr>
          <w:color w:val="000000"/>
        </w:rPr>
        <w:t>љењу Већинских зајмодаваца и Зајмопримаца, одговарајућег наследника Котиране стопе</w:t>
      </w:r>
    </w:p>
    <w:p w:rsidR="0029390E" w:rsidRDefault="00D83485">
      <w:pPr>
        <w:spacing w:after="150"/>
      </w:pPr>
      <w:r>
        <w:rPr>
          <w:color w:val="000000"/>
        </w:rPr>
        <w:t xml:space="preserve">(х) </w:t>
      </w:r>
      <w:r>
        <w:rPr>
          <w:b/>
          <w:color w:val="000000"/>
        </w:rPr>
        <w:t>Догађај замене Котиране стопе</w:t>
      </w:r>
      <w:r>
        <w:rPr>
          <w:color w:val="000000"/>
        </w:rPr>
        <w:t xml:space="preserve"> означава:</w:t>
      </w:r>
    </w:p>
    <w:p w:rsidR="0029390E" w:rsidRDefault="00D83485">
      <w:pPr>
        <w:spacing w:after="150"/>
      </w:pPr>
      <w:r>
        <w:rPr>
          <w:color w:val="000000"/>
        </w:rPr>
        <w:lastRenderedPageBreak/>
        <w:t>(и) према мишљењу Већинских зајмодаваца и Зајмопримаца, материјалну промену методологије, формуле или другог средства за одређива</w:t>
      </w:r>
      <w:r>
        <w:rPr>
          <w:color w:val="000000"/>
        </w:rPr>
        <w:t>ње те Котиране стопе, према мишљењу Већинских зајмодаваца и Зајмопримаца;</w:t>
      </w:r>
    </w:p>
    <w:p w:rsidR="0029390E" w:rsidRDefault="00D83485">
      <w:pPr>
        <w:spacing w:after="150"/>
      </w:pPr>
      <w:r>
        <w:rPr>
          <w:color w:val="000000"/>
        </w:rPr>
        <w:t>(j)</w:t>
      </w:r>
    </w:p>
    <w:p w:rsidR="0029390E" w:rsidRDefault="00D83485">
      <w:pPr>
        <w:spacing w:after="150"/>
      </w:pPr>
      <w:r>
        <w:rPr>
          <w:color w:val="000000"/>
        </w:rPr>
        <w:t>(i)</w:t>
      </w:r>
    </w:p>
    <w:p w:rsidR="0029390E" w:rsidRDefault="00D83485">
      <w:pPr>
        <w:spacing w:after="150"/>
      </w:pPr>
      <w:r>
        <w:rPr>
          <w:color w:val="000000"/>
        </w:rPr>
        <w:t>(A) администратор те Котиране стопе или њен супервизор је објавио да је такав администратор несолвентан; или</w:t>
      </w:r>
    </w:p>
    <w:p w:rsidR="0029390E" w:rsidRDefault="00D83485">
      <w:pPr>
        <w:spacing w:after="150"/>
      </w:pPr>
      <w:r>
        <w:rPr>
          <w:color w:val="000000"/>
        </w:rPr>
        <w:t>(Б) информација је објављена у уредби, обавештењу, поднеску или а</w:t>
      </w:r>
      <w:r>
        <w:rPr>
          <w:color w:val="000000"/>
        </w:rPr>
        <w:t>кту поднетом суду, трибуналу, регулаторним властима или сличним административним регулаторним или правосудним органима који разумно потврђују да је администратор Котиране стопе несолвентан,</w:t>
      </w:r>
    </w:p>
    <w:p w:rsidR="0029390E" w:rsidRDefault="00D83485">
      <w:pPr>
        <w:spacing w:after="150"/>
      </w:pPr>
      <w:r>
        <w:rPr>
          <w:color w:val="000000"/>
        </w:rPr>
        <w:t>под условом да, у сваком случају, у том тренутку не постоји админи</w:t>
      </w:r>
      <w:r>
        <w:rPr>
          <w:color w:val="000000"/>
        </w:rPr>
        <w:t>стратор наследник који би наставио да обезбеђује Котирану стопу;</w:t>
      </w:r>
    </w:p>
    <w:p w:rsidR="0029390E" w:rsidRDefault="00D83485">
      <w:pPr>
        <w:spacing w:after="150"/>
      </w:pPr>
      <w:r>
        <w:rPr>
          <w:color w:val="000000"/>
        </w:rPr>
        <w:t xml:space="preserve">(ii) администратор Котиране стопе јавно изјављује да је престао или да ће престати да обезбеђује Котирану стопу за стално или на неодређени временски период и, у том тренутку, не постоји </w:t>
      </w:r>
      <w:r>
        <w:rPr>
          <w:color w:val="000000"/>
        </w:rPr>
        <w:t>следбеник администратора који би наставио да обезбеђује Котирану стопу;</w:t>
      </w:r>
    </w:p>
    <w:p w:rsidR="0029390E" w:rsidRDefault="00D83485">
      <w:pPr>
        <w:spacing w:after="150"/>
      </w:pPr>
      <w:r>
        <w:rPr>
          <w:color w:val="000000"/>
        </w:rPr>
        <w:t>(iii) супервизор администратора Котиране стопе јавно објављује да је та Котирана стопа обустављена или се обуставља за стално или на неодређени временски период; или</w:t>
      </w:r>
    </w:p>
    <w:p w:rsidR="0029390E" w:rsidRDefault="00D83485">
      <w:pPr>
        <w:spacing w:after="150"/>
      </w:pPr>
      <w:r>
        <w:rPr>
          <w:color w:val="000000"/>
        </w:rPr>
        <w:t>(iv) администратор</w:t>
      </w:r>
      <w:r>
        <w:rPr>
          <w:color w:val="000000"/>
        </w:rPr>
        <w:t xml:space="preserve"> Котиране стопе или његов супервизор објављује да се та Котирана стопа више не може користити;</w:t>
      </w:r>
    </w:p>
    <w:p w:rsidR="0029390E" w:rsidRDefault="00D83485">
      <w:pPr>
        <w:spacing w:after="150"/>
      </w:pPr>
      <w:r>
        <w:rPr>
          <w:color w:val="000000"/>
        </w:rPr>
        <w:t>(v) супервизор администратора Котиране стопе јавно објављује или обавештава:</w:t>
      </w:r>
    </w:p>
    <w:p w:rsidR="0029390E" w:rsidRDefault="00D83485">
      <w:pPr>
        <w:spacing w:after="150"/>
      </w:pPr>
      <w:r>
        <w:rPr>
          <w:color w:val="000000"/>
        </w:rPr>
        <w:t>(A) да Котирана стопа више није, или да од одређеног датума више неће бити релевантн</w:t>
      </w:r>
      <w:r>
        <w:rPr>
          <w:color w:val="000000"/>
        </w:rPr>
        <w:t>а за дато тржиште или економску реланост коју је предвиђена да мери, те да више неће бити поновно успостављена (као што је утврдио тај супервизор); и</w:t>
      </w:r>
    </w:p>
    <w:p w:rsidR="0029390E" w:rsidRDefault="00D83485">
      <w:pPr>
        <w:spacing w:after="150"/>
      </w:pPr>
      <w:r>
        <w:rPr>
          <w:color w:val="000000"/>
        </w:rPr>
        <w:t>(Б) свесни да ће таква објава или публиковање покренути одређене окидаче који се односе на фаллбацк одредб</w:t>
      </w:r>
      <w:r>
        <w:rPr>
          <w:color w:val="000000"/>
        </w:rPr>
        <w:t>е у уговору који се могу активирати било којом таквом најавом или објавом о престанку рада;</w:t>
      </w:r>
    </w:p>
    <w:p w:rsidR="0029390E" w:rsidRDefault="00D83485">
      <w:pPr>
        <w:spacing w:after="150"/>
      </w:pPr>
      <w:r>
        <w:rPr>
          <w:color w:val="000000"/>
        </w:rPr>
        <w:t>(к) администратор Котиране стопе утврђује да би Котирана стопа требало да се обрачуна у складу са другим непредвиђеним ситуацијама или повратним политикама или аран</w:t>
      </w:r>
      <w:r>
        <w:rPr>
          <w:color w:val="000000"/>
        </w:rPr>
        <w:t>жманима и:</w:t>
      </w:r>
    </w:p>
    <w:p w:rsidR="0029390E" w:rsidRDefault="00D83485">
      <w:pPr>
        <w:spacing w:after="150"/>
      </w:pPr>
      <w:r>
        <w:rPr>
          <w:color w:val="000000"/>
        </w:rPr>
        <w:t>(i) околност(и) или догађај(и) који доводе до такве тврдње нису (према мишљењу Већинских зајмодаваца и Зајмопримца) привремени; или</w:t>
      </w:r>
    </w:p>
    <w:p w:rsidR="0029390E" w:rsidRDefault="00D83485">
      <w:pPr>
        <w:spacing w:after="150"/>
      </w:pPr>
      <w:r>
        <w:rPr>
          <w:color w:val="000000"/>
        </w:rPr>
        <w:t xml:space="preserve">(ii) Котирана стопа се обрачунава у складу са било којом таквом политиком или аранжманом током периода који није </w:t>
      </w:r>
      <w:r>
        <w:rPr>
          <w:color w:val="000000"/>
        </w:rPr>
        <w:t>краћи од 10 дана; или</w:t>
      </w:r>
    </w:p>
    <w:p w:rsidR="0029390E" w:rsidRDefault="00D83485">
      <w:pPr>
        <w:spacing w:after="150"/>
      </w:pPr>
      <w:r>
        <w:rPr>
          <w:color w:val="000000"/>
        </w:rPr>
        <w:lastRenderedPageBreak/>
        <w:t>(л) према мишљењу Већинских зајмодаваца и Зајмопримца, Котирана стопа више није прикладна за потребе обрачуна камате према овом Уговору.</w:t>
      </w:r>
    </w:p>
    <w:p w:rsidR="0029390E" w:rsidRDefault="00D83485">
      <w:pPr>
        <w:spacing w:after="150"/>
      </w:pPr>
      <w:r>
        <w:rPr>
          <w:b/>
          <w:color w:val="000000"/>
        </w:rPr>
        <w:t>34 Поверљиве информације</w:t>
      </w:r>
    </w:p>
    <w:p w:rsidR="0029390E" w:rsidRDefault="00D83485">
      <w:pPr>
        <w:spacing w:after="150"/>
      </w:pPr>
      <w:r>
        <w:rPr>
          <w:b/>
          <w:color w:val="000000"/>
        </w:rPr>
        <w:t>34.1 Поверљивост</w:t>
      </w:r>
    </w:p>
    <w:p w:rsidR="0029390E" w:rsidRDefault="00D83485">
      <w:pPr>
        <w:spacing w:after="150"/>
      </w:pPr>
      <w:r>
        <w:rPr>
          <w:color w:val="000000"/>
        </w:rPr>
        <w:t>Свака Финансијска страна сагласна је да чува у тајности</w:t>
      </w:r>
      <w:r>
        <w:rPr>
          <w:color w:val="000000"/>
        </w:rPr>
        <w:t xml:space="preserve"> све Поверљиве информације и да их никоме не обелодањује, осим у мери дозвољеној у клаузули 34.2 (</w:t>
      </w:r>
      <w:r>
        <w:rPr>
          <w:i/>
          <w:color w:val="000000"/>
        </w:rPr>
        <w:t>Обелодањивање Поверљивих информација</w:t>
      </w:r>
      <w:r>
        <w:rPr>
          <w:color w:val="000000"/>
        </w:rPr>
        <w:t>) и клаузули 34.3 (</w:t>
      </w:r>
      <w:r>
        <w:rPr>
          <w:i/>
          <w:color w:val="000000"/>
        </w:rPr>
        <w:t>Обелодањивање пружаоцима нумеричких услуга</w:t>
      </w:r>
      <w:r>
        <w:rPr>
          <w:color w:val="000000"/>
        </w:rPr>
        <w:t>) и да обезбеди да све Поверљиве информације буду заштићене с</w:t>
      </w:r>
      <w:r>
        <w:rPr>
          <w:color w:val="000000"/>
        </w:rPr>
        <w:t>игурносним мерама и степеном пажње коју би применила на сопствене поверљиве информације.</w:t>
      </w:r>
    </w:p>
    <w:p w:rsidR="0029390E" w:rsidRDefault="00D83485">
      <w:pPr>
        <w:spacing w:after="150"/>
      </w:pPr>
      <w:r>
        <w:rPr>
          <w:b/>
          <w:color w:val="000000"/>
        </w:rPr>
        <w:t>34.2 Обелодањивање</w:t>
      </w:r>
      <w:r>
        <w:rPr>
          <w:color w:val="000000"/>
        </w:rPr>
        <w:t xml:space="preserve"> </w:t>
      </w:r>
      <w:r>
        <w:rPr>
          <w:b/>
          <w:color w:val="000000"/>
        </w:rPr>
        <w:t>Поверљивих информација</w:t>
      </w:r>
    </w:p>
    <w:p w:rsidR="0029390E" w:rsidRDefault="00D83485">
      <w:pPr>
        <w:spacing w:after="150"/>
      </w:pPr>
      <w:r>
        <w:rPr>
          <w:color w:val="000000"/>
        </w:rPr>
        <w:t>Свака Финансијска страна може обелоданити:</w:t>
      </w:r>
    </w:p>
    <w:p w:rsidR="0029390E" w:rsidRDefault="00D83485">
      <w:pPr>
        <w:spacing w:after="150"/>
      </w:pPr>
      <w:r>
        <w:rPr>
          <w:color w:val="000000"/>
        </w:rPr>
        <w:t xml:space="preserve">(а) свакој својој Подружници и Повезаним фондовима и свим својим службеницима, </w:t>
      </w:r>
      <w:r>
        <w:rPr>
          <w:color w:val="000000"/>
        </w:rPr>
        <w:t>директорима, запосленима, саветницима, ревизорима, партнерима и Представницима такве Поверљиве информације које та Финансијска страна сматра примереним, ако је свака особа којој се Поверљиве информације дају у складу са ставом (а) обавештена у писаној форм</w:t>
      </w:r>
      <w:r>
        <w:rPr>
          <w:color w:val="000000"/>
        </w:rPr>
        <w:t>и о њиховој поверљивој природи и да поједине или све Поверљиве информације могу бити осетљиве информације о цени, али ова обавеза таквог обавештавања неће постојати ако прималац има професионалну обавезу да чува поверљивост информација или је на други начи</w:t>
      </w:r>
      <w:r>
        <w:rPr>
          <w:color w:val="000000"/>
        </w:rPr>
        <w:t>н у обавези да чува Поверљиве информације;</w:t>
      </w:r>
    </w:p>
    <w:p w:rsidR="0029390E" w:rsidRDefault="00D83485">
      <w:pPr>
        <w:spacing w:after="150"/>
      </w:pPr>
      <w:r>
        <w:rPr>
          <w:color w:val="000000"/>
        </w:rPr>
        <w:t>(б) сваком лицу:</w:t>
      </w:r>
    </w:p>
    <w:p w:rsidR="0029390E" w:rsidRDefault="00D83485">
      <w:pPr>
        <w:spacing w:after="150"/>
      </w:pPr>
      <w:r>
        <w:rPr>
          <w:color w:val="000000"/>
        </w:rPr>
        <w:t>(i) које (или преко ког) уступи или пренесе (или ће потенцијално уступити или пренети) сва или поједина своја права и/или обавезе према једном или више Финансијских докумената или које је правни с</w:t>
      </w:r>
      <w:r>
        <w:rPr>
          <w:color w:val="000000"/>
        </w:rPr>
        <w:t>ледбеник (или које потенцијално може бити правни следбеник) као Агент, а у сваком случају било којој од својих Подружница, Заступницима или стручним саветницима;</w:t>
      </w:r>
    </w:p>
    <w:p w:rsidR="0029390E" w:rsidRDefault="00D83485">
      <w:pPr>
        <w:spacing w:after="150"/>
      </w:pPr>
      <w:r>
        <w:rPr>
          <w:color w:val="000000"/>
        </w:rPr>
        <w:t>(ii) са којим (или преко ког) закључује (или може потенцијално да закључи), директно или индир</w:t>
      </w:r>
      <w:r>
        <w:rPr>
          <w:color w:val="000000"/>
        </w:rPr>
        <w:t>ектно, подучешће или било коју трансакцију у вези са једним или више Финансијских докумената по којима се врши плаћање или се могу вршити плаћања у вези са једним или више Финансијских докумената и/или Зајмопримцем, као и било којој Подружници, Повезаном ф</w:t>
      </w:r>
      <w:r>
        <w:rPr>
          <w:color w:val="000000"/>
        </w:rPr>
        <w:t>онду, Заступнику и стручном саветнику;</w:t>
      </w:r>
    </w:p>
    <w:p w:rsidR="0029390E" w:rsidRDefault="00D83485">
      <w:pPr>
        <w:spacing w:after="150"/>
      </w:pPr>
      <w:r>
        <w:rPr>
          <w:color w:val="000000"/>
        </w:rPr>
        <w:t>(iii) које је именовала било која Финансијска страна или лице на које се односи горе наведени став (б)(i) или (б)(ii) да прима преписку, обавештења, информације или документацију које се достављају у складу са Финанси</w:t>
      </w:r>
      <w:r>
        <w:rPr>
          <w:color w:val="000000"/>
        </w:rPr>
        <w:t>јским документима у његово име (укључујући али не ограничавајући се на било које лице које је постављено у складу са ставом (б) клаузуле 23.15 (</w:t>
      </w:r>
      <w:r>
        <w:rPr>
          <w:i/>
          <w:color w:val="000000"/>
        </w:rPr>
        <w:t>Однос са Зајмодавцима</w:t>
      </w:r>
      <w:r>
        <w:rPr>
          <w:color w:val="000000"/>
        </w:rPr>
        <w:t>));</w:t>
      </w:r>
    </w:p>
    <w:p w:rsidR="0029390E" w:rsidRDefault="00D83485">
      <w:pPr>
        <w:spacing w:after="150"/>
      </w:pPr>
      <w:r>
        <w:rPr>
          <w:color w:val="000000"/>
        </w:rPr>
        <w:lastRenderedPageBreak/>
        <w:t>(iv) која улаже или на други начин финансира (или би потенцијално могло да инвестира ил</w:t>
      </w:r>
      <w:r>
        <w:rPr>
          <w:color w:val="000000"/>
        </w:rPr>
        <w:t xml:space="preserve">и на други начин да финансира), директно или индиректно, било коју трансакцију која се наводи у претходном ставу (б)(i) или (б)(ii) или било коју другу страну у таквој трансакцији која пружа било коју услугу или ублажавање ризика (директно или индиректно) </w:t>
      </w:r>
      <w:r>
        <w:rPr>
          <w:color w:val="000000"/>
        </w:rPr>
        <w:t>таквом инвеститору или финансијеру;</w:t>
      </w:r>
    </w:p>
    <w:p w:rsidR="0029390E" w:rsidRDefault="00D83485">
      <w:pPr>
        <w:spacing w:after="150"/>
      </w:pPr>
      <w:r>
        <w:rPr>
          <w:color w:val="000000"/>
        </w:rPr>
        <w:t>(v) коме је потребно или се од њега захтева да обелодани информације или се обелодањивање тражи од страна било ког суда надлежне надлежности или било ког владиног, банкарског, пореског или другог регулаторног тела или сл</w:t>
      </w:r>
      <w:r>
        <w:rPr>
          <w:color w:val="000000"/>
        </w:rPr>
        <w:t>ичног органа, правила релевантне берзе или у складу са било којим меродавним законом;</w:t>
      </w:r>
    </w:p>
    <w:p w:rsidR="0029390E" w:rsidRDefault="00D83485">
      <w:pPr>
        <w:spacing w:after="150"/>
      </w:pPr>
      <w:r>
        <w:rPr>
          <w:color w:val="000000"/>
        </w:rPr>
        <w:t>(vi) коме је потребно обелоданити информације у вези са или за потребе парнице, арбитраже, управног или другог истражног поступка или спора;</w:t>
      </w:r>
    </w:p>
    <w:p w:rsidR="0029390E" w:rsidRDefault="00D83485">
      <w:pPr>
        <w:spacing w:after="150"/>
      </w:pPr>
      <w:r>
        <w:rPr>
          <w:color w:val="000000"/>
        </w:rPr>
        <w:t>(vii) коме или за чију корист</w:t>
      </w:r>
      <w:r>
        <w:rPr>
          <w:color w:val="000000"/>
        </w:rPr>
        <w:t xml:space="preserve"> та Финансијска страна зарачунава, уступа или успоставља Обезбеђење (или то може учинити) у складу са клаузулом 21.9 (</w:t>
      </w:r>
      <w:r>
        <w:rPr>
          <w:i/>
          <w:color w:val="000000"/>
        </w:rPr>
        <w:t>Обезбеђење права Зајмодаваца</w:t>
      </w:r>
      <w:r>
        <w:rPr>
          <w:color w:val="000000"/>
        </w:rPr>
        <w:t>);</w:t>
      </w:r>
    </w:p>
    <w:p w:rsidR="0029390E" w:rsidRDefault="00D83485">
      <w:pPr>
        <w:spacing w:after="150"/>
      </w:pPr>
      <w:r>
        <w:rPr>
          <w:color w:val="000000"/>
        </w:rPr>
        <w:t>(viii) које је Страна; или</w:t>
      </w:r>
    </w:p>
    <w:p w:rsidR="0029390E" w:rsidRDefault="00D83485">
      <w:pPr>
        <w:spacing w:after="150"/>
      </w:pPr>
      <w:r>
        <w:rPr>
          <w:color w:val="000000"/>
        </w:rPr>
        <w:t>(ix) уз сагласност Зајмопримаца;</w:t>
      </w:r>
    </w:p>
    <w:p w:rsidR="0029390E" w:rsidRDefault="00D83485">
      <w:pPr>
        <w:spacing w:after="150"/>
      </w:pPr>
      <w:r>
        <w:rPr>
          <w:color w:val="000000"/>
        </w:rPr>
        <w:t>а у сваком случају, такве Поверљиве информације</w:t>
      </w:r>
      <w:r>
        <w:rPr>
          <w:color w:val="000000"/>
        </w:rPr>
        <w:t xml:space="preserve"> које та Финансијска страна сматра примереним ако је:</w:t>
      </w:r>
    </w:p>
    <w:p w:rsidR="0029390E" w:rsidRDefault="00D83485">
      <w:pPr>
        <w:spacing w:after="150"/>
      </w:pPr>
      <w:r>
        <w:rPr>
          <w:color w:val="000000"/>
        </w:rPr>
        <w:t>(A) у вези са горе наведеним ставовима (б)(i), (б)(ii) и (б)(iii), лице коме ће Поверљиве информације бити дате склопило Уговор о поверљивости осим ако нема обавезе склапања Уговора о поверљивости, укол</w:t>
      </w:r>
      <w:r>
        <w:rPr>
          <w:color w:val="000000"/>
        </w:rPr>
        <w:t>ико је прималац стручни саветник и подлеже професионалним обавезама чувања поверљивости Поверљивих информација;</w:t>
      </w:r>
    </w:p>
    <w:p w:rsidR="0029390E" w:rsidRDefault="00D83485">
      <w:pPr>
        <w:spacing w:after="150"/>
      </w:pPr>
      <w:r>
        <w:rPr>
          <w:color w:val="000000"/>
        </w:rPr>
        <w:t>(Б) у вези са горе наведеним ставом (б)(iv), лице коме ће Поверљиве информације бити дате склопило Уговор о поверљивости или је на било који дру</w:t>
      </w:r>
      <w:r>
        <w:rPr>
          <w:color w:val="000000"/>
        </w:rPr>
        <w:t>ги начин обавезно захтевима који се односе на поверљивост а у вези са Поверљивим информацијама које добије и обавештено да неке или све такве Поверљиве информације могу бити осетљиве информације о цени; и</w:t>
      </w:r>
    </w:p>
    <w:p w:rsidR="0029390E" w:rsidRDefault="00D83485">
      <w:pPr>
        <w:spacing w:after="150"/>
      </w:pPr>
      <w:r>
        <w:rPr>
          <w:color w:val="000000"/>
        </w:rPr>
        <w:t xml:space="preserve">(Ц) у вези са горе наведеним ставовима (б)(v), </w:t>
      </w:r>
      <w:r>
        <w:rPr>
          <w:color w:val="000000"/>
        </w:rPr>
        <w:t>(б)(vi) и (б)(vii), лице коме ће Поверљиве информације бити дате обавештено о поверљивој природи и да неке или све такве Поверљиве информације могу бити осетљиве информације о цени, с тим што не постоји обавеза таквог обавештавања, ако по мишљењу те Финанс</w:t>
      </w:r>
      <w:r>
        <w:rPr>
          <w:color w:val="000000"/>
        </w:rPr>
        <w:t>ијске стране, то није изводљиво у датим околностима;</w:t>
      </w:r>
    </w:p>
    <w:p w:rsidR="0029390E" w:rsidRDefault="00D83485">
      <w:pPr>
        <w:spacing w:after="150"/>
      </w:pPr>
      <w:r>
        <w:rPr>
          <w:color w:val="000000"/>
        </w:rPr>
        <w:t>(ц) сваком лицу које је та Финансијска странa именовала или лицу на које се односи став (б)(i) или (б)(ii) изнад да пружа услуге администрације или салдирања у погледу једног или више Докумената о финанс</w:t>
      </w:r>
      <w:r>
        <w:rPr>
          <w:color w:val="000000"/>
        </w:rPr>
        <w:t xml:space="preserve">ирању, укључујући али не ограничавајући се на трговање учешћима везано за </w:t>
      </w:r>
      <w:r>
        <w:rPr>
          <w:color w:val="000000"/>
        </w:rPr>
        <w:lastRenderedPageBreak/>
        <w:t>Документа о финансирању, те може тражити обелодањивање тих Поверљивих информација како би се омогућило пружаоцу датих услуга да обезбеди своје услуге наведене у овом ставу (ц) уколик</w:t>
      </w:r>
      <w:r>
        <w:rPr>
          <w:color w:val="000000"/>
        </w:rPr>
        <w:t>о је пружалац услуга коме се Поверљиве информације дају склопио уговор о поверљивости суштински у форми ЛМА уговора о поверљивости за пружаоце административних услуга и услуга поравнања или у другој форми уговора о поверљивости о којој се договоре Зајмопри</w:t>
      </w:r>
      <w:r>
        <w:rPr>
          <w:color w:val="000000"/>
        </w:rPr>
        <w:t>мац и релевантна Финансијска страна;</w:t>
      </w:r>
    </w:p>
    <w:p w:rsidR="0029390E" w:rsidRDefault="00D83485">
      <w:pPr>
        <w:spacing w:after="150"/>
      </w:pPr>
      <w:r>
        <w:rPr>
          <w:color w:val="000000"/>
        </w:rPr>
        <w:t>(д) свакој рејтинг агенцији (укључујући њене стручне саветнике) оне Поверљиве информације за које би могло бити потребно да се открију како би се омогућило таквој рејтинг агенцији да реализује своје уобичајене активност</w:t>
      </w:r>
      <w:r>
        <w:rPr>
          <w:color w:val="000000"/>
        </w:rPr>
        <w:t>и везане за Документе о финансирању и/или Зајмопримца, уколико је рејтинг агенција којој ће Поверљиве информације бити дате информисана о поверљивој природи и да неке или све такве Поверљиве информације могу бити осетљиве информације о цени; и</w:t>
      </w:r>
    </w:p>
    <w:p w:rsidR="0029390E" w:rsidRDefault="00D83485">
      <w:pPr>
        <w:spacing w:after="150"/>
      </w:pPr>
      <w:r>
        <w:rPr>
          <w:color w:val="000000"/>
        </w:rPr>
        <w:t>(е) свим суб</w:t>
      </w:r>
      <w:r>
        <w:rPr>
          <w:color w:val="000000"/>
        </w:rPr>
        <w:t xml:space="preserve">јектима који састављају табеле и друге процене кредитног тржишта (који их могу користити у таквим табелама и проценама кредитног тржишта) и упућују на то у маркетиншким материјалима код стварних или потенцијалних клијената без претходне сагласности других </w:t>
      </w:r>
      <w:r>
        <w:rPr>
          <w:color w:val="000000"/>
        </w:rPr>
        <w:t>Страна, под условом да су такве информације ограничене на идентитет Страна и износе, доспећа и сврху Кредита.</w:t>
      </w:r>
    </w:p>
    <w:p w:rsidR="0029390E" w:rsidRDefault="00D83485">
      <w:pPr>
        <w:spacing w:after="150"/>
      </w:pPr>
      <w:r>
        <w:rPr>
          <w:b/>
          <w:color w:val="000000"/>
        </w:rPr>
        <w:t>34.3 Обелодањивање пружаоцима нумеричких услуга</w:t>
      </w:r>
    </w:p>
    <w:p w:rsidR="0029390E" w:rsidRDefault="00D83485">
      <w:pPr>
        <w:spacing w:after="150"/>
      </w:pPr>
      <w:r>
        <w:rPr>
          <w:color w:val="000000"/>
        </w:rPr>
        <w:t>(а) Свака Финансијска странa може обелоданити следеће информације било којој националној или међун</w:t>
      </w:r>
      <w:r>
        <w:rPr>
          <w:color w:val="000000"/>
        </w:rPr>
        <w:t>ародној агенцији за доделу бројева коју је поставила та Финансијска странa како би добила нумерисање овог Уговора, Кредита и/или Зајмопримца:</w:t>
      </w:r>
    </w:p>
    <w:p w:rsidR="0029390E" w:rsidRDefault="00D83485">
      <w:pPr>
        <w:spacing w:after="150"/>
      </w:pPr>
      <w:r>
        <w:rPr>
          <w:color w:val="000000"/>
        </w:rPr>
        <w:t>(i) име Зајмопримаца;</w:t>
      </w:r>
    </w:p>
    <w:p w:rsidR="0029390E" w:rsidRDefault="00D83485">
      <w:pPr>
        <w:spacing w:after="150"/>
      </w:pPr>
      <w:r>
        <w:rPr>
          <w:color w:val="000000"/>
        </w:rPr>
        <w:t>(ii) земљу порекла Зајмопримца;</w:t>
      </w:r>
    </w:p>
    <w:p w:rsidR="0029390E" w:rsidRDefault="00D83485">
      <w:pPr>
        <w:spacing w:after="150"/>
      </w:pPr>
      <w:r>
        <w:rPr>
          <w:color w:val="000000"/>
        </w:rPr>
        <w:t>(iii) датум овог Уговора;</w:t>
      </w:r>
    </w:p>
    <w:p w:rsidR="0029390E" w:rsidRDefault="00D83485">
      <w:pPr>
        <w:spacing w:after="150"/>
      </w:pPr>
      <w:r>
        <w:rPr>
          <w:color w:val="000000"/>
        </w:rPr>
        <w:t>(iv) клаузулу 38 (Меродавно право)</w:t>
      </w:r>
      <w:r>
        <w:rPr>
          <w:color w:val="000000"/>
        </w:rPr>
        <w:t>;</w:t>
      </w:r>
    </w:p>
    <w:p w:rsidR="0029390E" w:rsidRDefault="00D83485">
      <w:pPr>
        <w:spacing w:after="150"/>
      </w:pPr>
      <w:r>
        <w:rPr>
          <w:color w:val="000000"/>
        </w:rPr>
        <w:t>(v) име Агента и Аранжера;</w:t>
      </w:r>
    </w:p>
    <w:p w:rsidR="0029390E" w:rsidRDefault="00D83485">
      <w:pPr>
        <w:spacing w:after="150"/>
      </w:pPr>
      <w:r>
        <w:rPr>
          <w:color w:val="000000"/>
        </w:rPr>
        <w:t>(vi) датума сваке измене и допуне и преформулисања овог Уговора;</w:t>
      </w:r>
    </w:p>
    <w:p w:rsidR="0029390E" w:rsidRDefault="00D83485">
      <w:pPr>
        <w:spacing w:after="150"/>
      </w:pPr>
      <w:r>
        <w:rPr>
          <w:color w:val="000000"/>
        </w:rPr>
        <w:t>(vii) износ Укупних ангажованих средстава;</w:t>
      </w:r>
    </w:p>
    <w:p w:rsidR="0029390E" w:rsidRDefault="00D83485">
      <w:pPr>
        <w:spacing w:after="150"/>
      </w:pPr>
      <w:r>
        <w:rPr>
          <w:color w:val="000000"/>
        </w:rPr>
        <w:t>(viii) валуту Кредита;</w:t>
      </w:r>
    </w:p>
    <w:p w:rsidR="0029390E" w:rsidRDefault="00D83485">
      <w:pPr>
        <w:spacing w:after="150"/>
      </w:pPr>
      <w:r>
        <w:rPr>
          <w:color w:val="000000"/>
        </w:rPr>
        <w:t>(ix) врсту Кредита;</w:t>
      </w:r>
    </w:p>
    <w:p w:rsidR="0029390E" w:rsidRDefault="00D83485">
      <w:pPr>
        <w:spacing w:after="150"/>
      </w:pPr>
      <w:r>
        <w:rPr>
          <w:color w:val="000000"/>
        </w:rPr>
        <w:t>(x) рангирање Кредита;</w:t>
      </w:r>
    </w:p>
    <w:p w:rsidR="0029390E" w:rsidRDefault="00D83485">
      <w:pPr>
        <w:spacing w:after="150"/>
      </w:pPr>
      <w:r>
        <w:rPr>
          <w:color w:val="000000"/>
        </w:rPr>
        <w:t>(xi) Коначни Датум отплате Кредита;</w:t>
      </w:r>
    </w:p>
    <w:p w:rsidR="0029390E" w:rsidRDefault="00D83485">
      <w:pPr>
        <w:spacing w:after="150"/>
      </w:pPr>
      <w:r>
        <w:rPr>
          <w:color w:val="000000"/>
        </w:rPr>
        <w:lastRenderedPageBreak/>
        <w:t>(xii) промене пре</w:t>
      </w:r>
      <w:r>
        <w:rPr>
          <w:color w:val="000000"/>
        </w:rPr>
        <w:t>тходно датих информација у складу горе наведеним ставовима (i) у (xi) изнад; и</w:t>
      </w:r>
    </w:p>
    <w:p w:rsidR="0029390E" w:rsidRDefault="00D83485">
      <w:pPr>
        <w:spacing w:after="150"/>
      </w:pPr>
      <w:r>
        <w:rPr>
          <w:color w:val="000000"/>
        </w:rPr>
        <w:t>(xiii) друге информације договорене између Финансијске стране и Зајмопримаца,</w:t>
      </w:r>
    </w:p>
    <w:p w:rsidR="0029390E" w:rsidRDefault="00D83485">
      <w:pPr>
        <w:spacing w:after="150"/>
      </w:pPr>
      <w:r>
        <w:rPr>
          <w:color w:val="000000"/>
        </w:rPr>
        <w:t>како би се омогућило нумеричким агенцијама да пруже уобичајене услуге идентификације нумерације зај</w:t>
      </w:r>
      <w:r>
        <w:rPr>
          <w:color w:val="000000"/>
        </w:rPr>
        <w:t>ма.</w:t>
      </w:r>
    </w:p>
    <w:p w:rsidR="0029390E" w:rsidRDefault="00D83485">
      <w:pPr>
        <w:spacing w:after="150"/>
      </w:pPr>
      <w:r>
        <w:rPr>
          <w:color w:val="000000"/>
        </w:rPr>
        <w:t>(б) Стране су потврдиле и сагласиле се да се сваки идентификациони број додељен овом Уговору, Аранжману и/или Зајмопримцу од стране нумеричке агенције и повезане информације са сваким таквим бројем могу обелоданити корисницима тих услуга у складу са ст</w:t>
      </w:r>
      <w:r>
        <w:rPr>
          <w:color w:val="000000"/>
        </w:rPr>
        <w:t>андардним условима те нумеричке агенције.</w:t>
      </w:r>
    </w:p>
    <w:p w:rsidR="0029390E" w:rsidRDefault="00D83485">
      <w:pPr>
        <w:spacing w:after="150"/>
      </w:pPr>
      <w:r>
        <w:rPr>
          <w:color w:val="000000"/>
        </w:rPr>
        <w:t>(ц) Зајмопримац изјављује да ниједна од информација у горе наведеним ставовима (a)(i) – (а)(xiii) није нити ће бити у било ком тренутку необјављена осетљива информација о цени.</w:t>
      </w:r>
    </w:p>
    <w:p w:rsidR="0029390E" w:rsidRDefault="00D83485">
      <w:pPr>
        <w:spacing w:after="150"/>
      </w:pPr>
      <w:r>
        <w:rPr>
          <w:color w:val="000000"/>
        </w:rPr>
        <w:t>(д) Агент ће обавестити Зајмопримца и</w:t>
      </w:r>
      <w:r>
        <w:rPr>
          <w:color w:val="000000"/>
        </w:rPr>
        <w:t xml:space="preserve"> друге Финансијске стране о:</w:t>
      </w:r>
    </w:p>
    <w:p w:rsidR="0029390E" w:rsidRDefault="00D83485">
      <w:pPr>
        <w:spacing w:after="150"/>
      </w:pPr>
      <w:r>
        <w:rPr>
          <w:color w:val="000000"/>
        </w:rPr>
        <w:t>(i) имену нумеричке агенције коју је Агент поставио за потребе Уговора, Аранжмана и Зајмопримца; и</w:t>
      </w:r>
    </w:p>
    <w:p w:rsidR="0029390E" w:rsidRDefault="00D83485">
      <w:pPr>
        <w:spacing w:after="150"/>
      </w:pPr>
      <w:r>
        <w:rPr>
          <w:color w:val="000000"/>
        </w:rPr>
        <w:t>(ii) број и бројеве, зависно од случаја, додељене овом Уговору, Аранжману и Зајмопримцу од стране те нумеричке агенције.</w:t>
      </w:r>
    </w:p>
    <w:p w:rsidR="0029390E" w:rsidRDefault="00D83485">
      <w:pPr>
        <w:spacing w:after="150"/>
      </w:pPr>
      <w:r>
        <w:rPr>
          <w:b/>
          <w:color w:val="000000"/>
        </w:rPr>
        <w:t>34.4 Це</w:t>
      </w:r>
      <w:r>
        <w:rPr>
          <w:b/>
          <w:color w:val="000000"/>
        </w:rPr>
        <w:t>о уговор</w:t>
      </w:r>
    </w:p>
    <w:p w:rsidR="0029390E" w:rsidRDefault="00D83485">
      <w:pPr>
        <w:spacing w:after="150"/>
      </w:pPr>
      <w:r>
        <w:rPr>
          <w:color w:val="000000"/>
        </w:rPr>
        <w:t xml:space="preserve">Ова клаузула 34 представља целокупан уговор између Страна у погледу обавеза Финансијских страна према Документима о финансирању у погледу Поверљивих информација и замењује све претходне споразуме, изречене или имплициране, по питању Поверљивих </w:t>
      </w:r>
      <w:r>
        <w:rPr>
          <w:color w:val="000000"/>
        </w:rPr>
        <w:t>информација.</w:t>
      </w:r>
    </w:p>
    <w:p w:rsidR="0029390E" w:rsidRDefault="00D83485">
      <w:pPr>
        <w:spacing w:after="150"/>
      </w:pPr>
      <w:r>
        <w:rPr>
          <w:b/>
          <w:color w:val="000000"/>
        </w:rPr>
        <w:t>34.5 Инсајдерске информације</w:t>
      </w:r>
    </w:p>
    <w:p w:rsidR="0029390E" w:rsidRDefault="00D83485">
      <w:pPr>
        <w:spacing w:after="150"/>
      </w:pPr>
      <w:r>
        <w:rPr>
          <w:color w:val="000000"/>
        </w:rPr>
        <w:t>Свака Финансијска страна сагласна је да неке или све Поверљиве информације јесу или могу бити осетљиве информације о цени и да коришћење може бити регулисано или забрањено важећим прописима укључујући и закон о хар</w:t>
      </w:r>
      <w:r>
        <w:rPr>
          <w:color w:val="000000"/>
        </w:rPr>
        <w:t>тијама од вредности који се односи на инсајдерско пословање и злоупотребу тржишта и Агент и Зајмопримац се обавезују да неће користити Стопе финансирања у било које незаконите сврхе.</w:t>
      </w:r>
    </w:p>
    <w:p w:rsidR="0029390E" w:rsidRDefault="00D83485">
      <w:pPr>
        <w:spacing w:after="150"/>
      </w:pPr>
      <w:r>
        <w:rPr>
          <w:b/>
          <w:color w:val="000000"/>
        </w:rPr>
        <w:t>34.6 Обавештење о обелодањивању</w:t>
      </w:r>
    </w:p>
    <w:p w:rsidR="0029390E" w:rsidRDefault="00D83485">
      <w:pPr>
        <w:spacing w:after="150"/>
      </w:pPr>
      <w:r>
        <w:rPr>
          <w:color w:val="000000"/>
        </w:rPr>
        <w:t xml:space="preserve">Свака Финансијска страна сагласна је (у </w:t>
      </w:r>
      <w:r>
        <w:rPr>
          <w:color w:val="000000"/>
        </w:rPr>
        <w:t>мери у којој закон и прописи то дозвољавају) да Зајмопримца обавести о:</w:t>
      </w:r>
    </w:p>
    <w:p w:rsidR="0029390E" w:rsidRDefault="00D83485">
      <w:pPr>
        <w:spacing w:after="150"/>
      </w:pPr>
      <w:r>
        <w:rPr>
          <w:color w:val="000000"/>
        </w:rPr>
        <w:t>(а) околностима обелодањивања Поверљивих информација у складу са ставом (б)(v) клаузуле 34.2 (</w:t>
      </w:r>
      <w:r>
        <w:rPr>
          <w:i/>
          <w:color w:val="000000"/>
        </w:rPr>
        <w:t>Обелодањивање Поверљивих информација</w:t>
      </w:r>
      <w:r>
        <w:rPr>
          <w:color w:val="000000"/>
        </w:rPr>
        <w:t xml:space="preserve">), осим када је до таквог обелодањивања било ком лицу </w:t>
      </w:r>
      <w:r>
        <w:rPr>
          <w:color w:val="000000"/>
        </w:rPr>
        <w:t>наведеном у датом ставу дошло током редовног спровођења надзора или редовних функција; и</w:t>
      </w:r>
    </w:p>
    <w:p w:rsidR="0029390E" w:rsidRDefault="00D83485">
      <w:pPr>
        <w:spacing w:after="150"/>
      </w:pPr>
      <w:r>
        <w:rPr>
          <w:color w:val="000000"/>
        </w:rPr>
        <w:lastRenderedPageBreak/>
        <w:t>(б) по сазнању да је било која Поверљива информација обелодањена супротно одредбама ове клаузуле 34.</w:t>
      </w:r>
    </w:p>
    <w:p w:rsidR="0029390E" w:rsidRDefault="00D83485">
      <w:pPr>
        <w:spacing w:after="150"/>
      </w:pPr>
      <w:r>
        <w:rPr>
          <w:b/>
          <w:color w:val="000000"/>
        </w:rPr>
        <w:t>34.7 Трајне обавезе</w:t>
      </w:r>
    </w:p>
    <w:p w:rsidR="0029390E" w:rsidRDefault="00D83485">
      <w:pPr>
        <w:spacing w:after="150"/>
      </w:pPr>
      <w:r>
        <w:rPr>
          <w:color w:val="000000"/>
        </w:rPr>
        <w:t>Обавезе из ове клаузуле 34 су трајне и настави</w:t>
      </w:r>
      <w:r>
        <w:rPr>
          <w:color w:val="000000"/>
        </w:rPr>
        <w:t>ће се и остају обавезујуће за сваку Финансијску страну у трајању од дванаест (12) месеци од датума који наступи раније од:</w:t>
      </w:r>
    </w:p>
    <w:p w:rsidR="0029390E" w:rsidRDefault="00D83485">
      <w:pPr>
        <w:spacing w:after="150"/>
      </w:pPr>
      <w:r>
        <w:rPr>
          <w:color w:val="000000"/>
        </w:rPr>
        <w:t>(а) датума на који су сви износи плативи од стране Зајмопримца према или у вези са овим уговором исплаћени у потпуности и сва Ангажов</w:t>
      </w:r>
      <w:r>
        <w:rPr>
          <w:color w:val="000000"/>
        </w:rPr>
        <w:t>ана средства су отказана или на други начин престају да буду расположива; и</w:t>
      </w:r>
    </w:p>
    <w:p w:rsidR="0029390E" w:rsidRDefault="00D83485">
      <w:pPr>
        <w:spacing w:after="150"/>
      </w:pPr>
      <w:r>
        <w:rPr>
          <w:color w:val="000000"/>
        </w:rPr>
        <w:t>(б) датум на који та Финансијска страна на други начин престаје да буде Финансијска страна.</w:t>
      </w:r>
    </w:p>
    <w:p w:rsidR="0029390E" w:rsidRDefault="00D83485">
      <w:pPr>
        <w:spacing w:after="150"/>
      </w:pPr>
      <w:r>
        <w:rPr>
          <w:b/>
          <w:color w:val="000000"/>
        </w:rPr>
        <w:t>35 Поверљивост стопа финансирања</w:t>
      </w:r>
    </w:p>
    <w:p w:rsidR="0029390E" w:rsidRDefault="00D83485">
      <w:pPr>
        <w:spacing w:after="150"/>
      </w:pPr>
      <w:r>
        <w:rPr>
          <w:b/>
          <w:color w:val="000000"/>
        </w:rPr>
        <w:t>35.1 Поверљивост и обелодањивање</w:t>
      </w:r>
    </w:p>
    <w:p w:rsidR="0029390E" w:rsidRDefault="00D83485">
      <w:pPr>
        <w:spacing w:after="150"/>
      </w:pPr>
      <w:r>
        <w:rPr>
          <w:color w:val="000000"/>
        </w:rPr>
        <w:t>(а) Агент и Зајмоприма</w:t>
      </w:r>
      <w:r>
        <w:rPr>
          <w:color w:val="000000"/>
        </w:rPr>
        <w:t>ц сагласни су да ће чувати као поверљиве све Стопе финансирања и да их неће никоме обелодањивати, осим у оној мери коју дозвољавају ставови (б) и (ц) у даљем тексту.</w:t>
      </w:r>
    </w:p>
    <w:p w:rsidR="0029390E" w:rsidRDefault="00D83485">
      <w:pPr>
        <w:spacing w:after="150"/>
      </w:pPr>
      <w:r>
        <w:rPr>
          <w:color w:val="000000"/>
        </w:rPr>
        <w:t>(б) Агент може обелоданити:</w:t>
      </w:r>
    </w:p>
    <w:p w:rsidR="0029390E" w:rsidRDefault="00D83485">
      <w:pPr>
        <w:spacing w:after="150"/>
      </w:pPr>
      <w:r>
        <w:rPr>
          <w:color w:val="000000"/>
        </w:rPr>
        <w:t xml:space="preserve">(i) Зајмопримцу сваку Стопу финансирања у складу са клаузулом </w:t>
      </w:r>
      <w:r>
        <w:rPr>
          <w:color w:val="000000"/>
        </w:rPr>
        <w:t>8.4 (</w:t>
      </w:r>
      <w:r>
        <w:rPr>
          <w:i/>
          <w:color w:val="000000"/>
        </w:rPr>
        <w:t>Обавештавање о каматним стопама</w:t>
      </w:r>
      <w:r>
        <w:rPr>
          <w:color w:val="000000"/>
        </w:rPr>
        <w:t>); и</w:t>
      </w:r>
    </w:p>
    <w:p w:rsidR="0029390E" w:rsidRDefault="00D83485">
      <w:pPr>
        <w:spacing w:after="150"/>
      </w:pPr>
      <w:r>
        <w:rPr>
          <w:color w:val="000000"/>
        </w:rPr>
        <w:t>(ii) било коју Стопу финансирања било ком лицу кога је Агент именовао да пружи административне услуге за потребе једног или више Докумената о финансирању у мери у којој је то потребно да би се дата услуга обезбедила</w:t>
      </w:r>
      <w:r>
        <w:rPr>
          <w:color w:val="000000"/>
        </w:rPr>
        <w:t xml:space="preserve"> уколико је пружалац услуга коме се те информације дају склопио Уговор о поверљивости суштински у форми ЛМА уговора о поверљивости за пружаоце административних услуга и услуга поравнања или у другој форми уговора о поверљивости о којој се договоре Зајмопри</w:t>
      </w:r>
      <w:r>
        <w:rPr>
          <w:color w:val="000000"/>
        </w:rPr>
        <w:t>мац и релевантна Финансијска страна.</w:t>
      </w:r>
    </w:p>
    <w:p w:rsidR="0029390E" w:rsidRDefault="00D83485">
      <w:pPr>
        <w:spacing w:after="150"/>
      </w:pPr>
      <w:r>
        <w:rPr>
          <w:color w:val="000000"/>
        </w:rPr>
        <w:t>(ц) Агент може обелоданити било коју Стопу финансирања и Зајмопримац може обелоданити било коју Стопу финансирања:</w:t>
      </w:r>
    </w:p>
    <w:p w:rsidR="0029390E" w:rsidRDefault="00D83485">
      <w:pPr>
        <w:spacing w:after="150"/>
      </w:pPr>
      <w:r>
        <w:rPr>
          <w:color w:val="000000"/>
        </w:rPr>
        <w:t>(i) свим својим Подружницама и сваком од њених или њихових службеника, директора, запослених, стручних с</w:t>
      </w:r>
      <w:r>
        <w:rPr>
          <w:color w:val="000000"/>
        </w:rPr>
        <w:t>аветника, ревизора, партнера или Представника ако је то лице коме Стопа финансирања треба да се обелодани у складу са овим ставом (i) информисана у писаној форми о поверљивој природи Стопе финансирања и чињеници да то може бити осетљива информација о цени;</w:t>
      </w:r>
      <w:r>
        <w:rPr>
          <w:color w:val="000000"/>
        </w:rPr>
        <w:t xml:space="preserve"> таква обавеза обавештавања неће постојати уколико је прималац подложан професионалној обавези чувања поверљивих информација о тој Стопи финансирања или је на други начин у обавези чувања поверљивости тог податка;</w:t>
      </w:r>
    </w:p>
    <w:p w:rsidR="0029390E" w:rsidRDefault="00D83485">
      <w:pPr>
        <w:spacing w:after="150"/>
      </w:pPr>
      <w:r>
        <w:rPr>
          <w:color w:val="000000"/>
        </w:rPr>
        <w:lastRenderedPageBreak/>
        <w:t xml:space="preserve">(ii) сваком лицу које мора или од кога се </w:t>
      </w:r>
      <w:r>
        <w:rPr>
          <w:color w:val="000000"/>
        </w:rPr>
        <w:t>то тражи од стране било ког суда у надлежној јурисдикцији или од стране било које државне, банкарске, пореске или друге регулаторне институције или сличног тела, правила берзе или у складу са било којим меродавним законом или прописом уколико је то лице ко</w:t>
      </w:r>
      <w:r>
        <w:rPr>
          <w:color w:val="000000"/>
        </w:rPr>
        <w:t>ме се Стопа финансирања обелодањује обавештено у писаној форми о поверљивој природи и чињеници да то могу бити осетљиве информације о цени, али неће постојати таква обавеза обавештавања када по мишљењу Агента или Зајмопримца, у зависности од случаја, то ни</w:t>
      </w:r>
      <w:r>
        <w:rPr>
          <w:color w:val="000000"/>
        </w:rPr>
        <w:t>је у датим околностима изводљиво;</w:t>
      </w:r>
    </w:p>
    <w:p w:rsidR="0029390E" w:rsidRDefault="00D83485">
      <w:pPr>
        <w:spacing w:after="150"/>
      </w:pPr>
      <w:r>
        <w:rPr>
          <w:color w:val="000000"/>
        </w:rPr>
        <w:t>(iii) сваком лицу коме је потребно открити информације у вези са и у сврхе било које парнице, арбитраже, административне или друге истраге, поступка или спора, ако је особа којој треба дати ту Стопу финансирања информисана</w:t>
      </w:r>
      <w:r>
        <w:rPr>
          <w:color w:val="000000"/>
        </w:rPr>
        <w:t xml:space="preserve"> у писаној форми о поверљивој природи и чињеници да су можда у питању осетљиве информације о цени, али неће постојати таква обавеза обавештавања када по мишљењу Агента или Зајмопримца, у зависности од случаја, то није у датим околностима изводљиво; и</w:t>
      </w:r>
    </w:p>
    <w:p w:rsidR="0029390E" w:rsidRDefault="00D83485">
      <w:pPr>
        <w:spacing w:after="150"/>
      </w:pPr>
      <w:r>
        <w:rPr>
          <w:color w:val="000000"/>
        </w:rPr>
        <w:t xml:space="preserve">(iv) </w:t>
      </w:r>
      <w:r>
        <w:rPr>
          <w:color w:val="000000"/>
        </w:rPr>
        <w:t>свакој особи уз одговарајућу сагласност Зајмодавца.</w:t>
      </w:r>
    </w:p>
    <w:p w:rsidR="0029390E" w:rsidRDefault="00D83485">
      <w:pPr>
        <w:spacing w:after="150"/>
      </w:pPr>
      <w:r>
        <w:rPr>
          <w:b/>
          <w:color w:val="000000"/>
        </w:rPr>
        <w:t>35.2 Повезане обавезе</w:t>
      </w:r>
    </w:p>
    <w:p w:rsidR="0029390E" w:rsidRDefault="00D83485">
      <w:pPr>
        <w:spacing w:after="150"/>
      </w:pPr>
      <w:r>
        <w:rPr>
          <w:color w:val="000000"/>
        </w:rPr>
        <w:t>(а) Агент и Зајмопримац су сагласни да свака Стопа финансирања представља или може представљати осетљиве информације о цени и да њено коришћење може бити регулисано или забрањено важ</w:t>
      </w:r>
      <w:r>
        <w:rPr>
          <w:color w:val="000000"/>
        </w:rPr>
        <w:t>ећим прописима укључујући и закон о хартијама од вредности који се односи на инсајдерско пословање и злоупотребу тржишта и Агент и Зајмопримац се обавезују да неће користити Стопе финансирања у било које незаконите сврхе.</w:t>
      </w:r>
    </w:p>
    <w:p w:rsidR="0029390E" w:rsidRDefault="00D83485">
      <w:pPr>
        <w:spacing w:after="150"/>
      </w:pPr>
      <w:r>
        <w:rPr>
          <w:color w:val="000000"/>
        </w:rPr>
        <w:t>(б) Агент и Зајмопримац су сагласн</w:t>
      </w:r>
      <w:r>
        <w:rPr>
          <w:color w:val="000000"/>
        </w:rPr>
        <w:t>и да ће (у мери у којој то дозвољава закон и прописи) релевантног Зајмодавца обавестити о:</w:t>
      </w:r>
    </w:p>
    <w:p w:rsidR="0029390E" w:rsidRDefault="00D83485">
      <w:pPr>
        <w:spacing w:after="150"/>
      </w:pPr>
      <w:r>
        <w:rPr>
          <w:color w:val="000000"/>
        </w:rPr>
        <w:t>(i) околностима сваког обелодањивања у складу са ставом (ц)(ii) клаузуле 35.1 (</w:t>
      </w:r>
      <w:r>
        <w:rPr>
          <w:i/>
          <w:color w:val="000000"/>
        </w:rPr>
        <w:t>Поверљивост и обелодањивање</w:t>
      </w:r>
      <w:r>
        <w:rPr>
          <w:color w:val="000000"/>
        </w:rPr>
        <w:t>), осим ако је обелодањено лицима из тог става током редовн</w:t>
      </w:r>
      <w:r>
        <w:rPr>
          <w:color w:val="000000"/>
        </w:rPr>
        <w:t>ог спровођења надзора или редовних функција; и</w:t>
      </w:r>
    </w:p>
    <w:p w:rsidR="0029390E" w:rsidRDefault="00D83485">
      <w:pPr>
        <w:spacing w:after="150"/>
      </w:pPr>
      <w:r>
        <w:rPr>
          <w:color w:val="000000"/>
        </w:rPr>
        <w:t>(ii) о сазнањима да су било које информације обелодањене чиме се крши ова клаузуле 35.</w:t>
      </w:r>
    </w:p>
    <w:p w:rsidR="0029390E" w:rsidRDefault="00D83485">
      <w:pPr>
        <w:spacing w:after="150"/>
      </w:pPr>
      <w:r>
        <w:rPr>
          <w:b/>
          <w:color w:val="000000"/>
        </w:rPr>
        <w:t>35.3 Није наступио Случај неиспуњења обавеза</w:t>
      </w:r>
    </w:p>
    <w:p w:rsidR="0029390E" w:rsidRDefault="00D83485">
      <w:pPr>
        <w:spacing w:after="150"/>
      </w:pPr>
      <w:r>
        <w:rPr>
          <w:color w:val="000000"/>
        </w:rPr>
        <w:t>Није наступио Случај неиспуњења обавеза према клаузули 20.2 (</w:t>
      </w:r>
      <w:r>
        <w:rPr>
          <w:i/>
          <w:color w:val="000000"/>
        </w:rPr>
        <w:t>Друге обавезе</w:t>
      </w:r>
      <w:r>
        <w:rPr>
          <w:color w:val="000000"/>
        </w:rPr>
        <w:t>) у</w:t>
      </w:r>
      <w:r>
        <w:rPr>
          <w:color w:val="000000"/>
        </w:rPr>
        <w:t>след искључивог пропуста Зајмопримца да испуни одредбе клаузуле 35.</w:t>
      </w:r>
    </w:p>
    <w:p w:rsidR="0029390E" w:rsidRDefault="00D83485">
      <w:pPr>
        <w:spacing w:after="150"/>
      </w:pPr>
      <w:r>
        <w:rPr>
          <w:b/>
          <w:color w:val="000000"/>
        </w:rPr>
        <w:t>36 Уговорно признавање Bail-In инструмента</w:t>
      </w:r>
    </w:p>
    <w:p w:rsidR="0029390E" w:rsidRDefault="00D83485">
      <w:pPr>
        <w:spacing w:after="150"/>
      </w:pPr>
      <w:r>
        <w:rPr>
          <w:b/>
          <w:color w:val="000000"/>
        </w:rPr>
        <w:t>36.1 Уговорно признавање Bail-In инструмента</w:t>
      </w:r>
    </w:p>
    <w:p w:rsidR="0029390E" w:rsidRDefault="00D83485">
      <w:pPr>
        <w:spacing w:after="150"/>
      </w:pPr>
      <w:r>
        <w:rPr>
          <w:color w:val="000000"/>
        </w:rPr>
        <w:t xml:space="preserve">Договорено је да, без обзира на било које друге услове било којих Докумената о финансирању или било </w:t>
      </w:r>
      <w:r>
        <w:rPr>
          <w:color w:val="000000"/>
        </w:rPr>
        <w:t xml:space="preserve">ког другог споразума, аранжмана или </w:t>
      </w:r>
      <w:r>
        <w:rPr>
          <w:color w:val="000000"/>
        </w:rPr>
        <w:lastRenderedPageBreak/>
        <w:t xml:space="preserve">разумевања између Страна, свака Страна признаје и прихвата да било која одговорност било које Стране према било којој другој Страни у складу са или у вези са Документима о финансирању може бити предмет примене </w:t>
      </w:r>
      <w:r>
        <w:rPr>
          <w:i/>
          <w:color w:val="000000"/>
        </w:rPr>
        <w:t>Bail-in</w:t>
      </w:r>
      <w:r>
        <w:rPr>
          <w:color w:val="000000"/>
        </w:rPr>
        <w:t xml:space="preserve"> ин</w:t>
      </w:r>
      <w:r>
        <w:rPr>
          <w:color w:val="000000"/>
        </w:rPr>
        <w:t>струмента од стране релевантног надлежног органа и сагласна је и прихвата да буде обавезана на следеће:</w:t>
      </w:r>
    </w:p>
    <w:p w:rsidR="0029390E" w:rsidRDefault="00D83485">
      <w:pPr>
        <w:spacing w:after="150"/>
      </w:pPr>
      <w:r>
        <w:rPr>
          <w:color w:val="000000"/>
        </w:rPr>
        <w:t xml:space="preserve">(а) било коју радњу везану за примену </w:t>
      </w:r>
      <w:r>
        <w:rPr>
          <w:i/>
          <w:color w:val="000000"/>
        </w:rPr>
        <w:t>Bail-in</w:t>
      </w:r>
      <w:r>
        <w:rPr>
          <w:color w:val="000000"/>
        </w:rPr>
        <w:t xml:space="preserve"> инструмента у вези са било којом таквом одговорношћу, укључујући (без ограничења):</w:t>
      </w:r>
    </w:p>
    <w:p w:rsidR="0029390E" w:rsidRDefault="00D83485">
      <w:pPr>
        <w:spacing w:after="150"/>
      </w:pPr>
      <w:r>
        <w:rPr>
          <w:color w:val="000000"/>
        </w:rPr>
        <w:t xml:space="preserve">(i) смањење, у целости </w:t>
      </w:r>
      <w:r>
        <w:rPr>
          <w:color w:val="000000"/>
        </w:rPr>
        <w:t>или делимично, износа главнице или неизмиреног износа дуга (укључујући све обрачунате, али неплаћене камате) у вези са било којом таквом обавезом;</w:t>
      </w:r>
    </w:p>
    <w:p w:rsidR="0029390E" w:rsidRDefault="00D83485">
      <w:pPr>
        <w:spacing w:after="150"/>
      </w:pPr>
      <w:r>
        <w:rPr>
          <w:color w:val="000000"/>
        </w:rPr>
        <w:t>(ii) претварање целокупне или дела било које такве одговорности у акције или друге инструменте власништва кој</w:t>
      </w:r>
      <w:r>
        <w:rPr>
          <w:color w:val="000000"/>
        </w:rPr>
        <w:t>и јој се могу издати или поверити; и</w:t>
      </w:r>
    </w:p>
    <w:p w:rsidR="0029390E" w:rsidRDefault="00D83485">
      <w:pPr>
        <w:spacing w:after="150"/>
      </w:pPr>
      <w:r>
        <w:rPr>
          <w:color w:val="000000"/>
        </w:rPr>
        <w:t>(iii) отказивање сваке такве одговорности; и</w:t>
      </w:r>
    </w:p>
    <w:p w:rsidR="0029390E" w:rsidRDefault="00D83485">
      <w:pPr>
        <w:spacing w:after="150"/>
      </w:pPr>
      <w:r>
        <w:rPr>
          <w:color w:val="000000"/>
        </w:rPr>
        <w:t>(б) измена било којих одредби било ког Документа о финансирању у мери неопходној да се спроведе било која Bail-in активност у вези са том одговорношћу.</w:t>
      </w:r>
    </w:p>
    <w:p w:rsidR="0029390E" w:rsidRDefault="00D83485">
      <w:pPr>
        <w:spacing w:after="150"/>
      </w:pPr>
      <w:r>
        <w:rPr>
          <w:b/>
          <w:color w:val="000000"/>
        </w:rPr>
        <w:t xml:space="preserve">36.2 Дефиниције за </w:t>
      </w:r>
      <w:r>
        <w:rPr>
          <w:b/>
          <w:color w:val="000000"/>
        </w:rPr>
        <w:t>Bail-In</w:t>
      </w:r>
    </w:p>
    <w:p w:rsidR="0029390E" w:rsidRDefault="00D83485">
      <w:pPr>
        <w:spacing w:after="150"/>
      </w:pPr>
      <w:r>
        <w:rPr>
          <w:color w:val="000000"/>
        </w:rPr>
        <w:t>У овој клаузули 36:</w:t>
      </w:r>
    </w:p>
    <w:p w:rsidR="0029390E" w:rsidRDefault="00D83485">
      <w:pPr>
        <w:spacing w:after="150"/>
      </w:pPr>
      <w:r>
        <w:rPr>
          <w:b/>
          <w:color w:val="000000"/>
        </w:rPr>
        <w:t>Члан 55 БРРД</w:t>
      </w:r>
      <w:r>
        <w:rPr>
          <w:color w:val="000000"/>
        </w:rPr>
        <w:t xml:space="preserve"> означава Директиву 2014/59/ЕУ о успостављању оквира за опоравак и санацију кредитних институција и инвестиционих друштава.</w:t>
      </w:r>
    </w:p>
    <w:p w:rsidR="0029390E" w:rsidRDefault="00D83485">
      <w:pPr>
        <w:spacing w:after="150"/>
      </w:pPr>
      <w:r>
        <w:rPr>
          <w:b/>
          <w:color w:val="000000"/>
        </w:rPr>
        <w:t>Спровођење Bail-In института</w:t>
      </w:r>
      <w:r>
        <w:rPr>
          <w:color w:val="000000"/>
        </w:rPr>
        <w:t xml:space="preserve"> означава спровођење овлашћења за отпис и конверзију.</w:t>
      </w:r>
    </w:p>
    <w:p w:rsidR="0029390E" w:rsidRDefault="00D83485">
      <w:pPr>
        <w:spacing w:after="150"/>
      </w:pPr>
      <w:r>
        <w:rPr>
          <w:b/>
          <w:color w:val="000000"/>
        </w:rPr>
        <w:t>Прописи o</w:t>
      </w:r>
      <w:r>
        <w:rPr>
          <w:color w:val="000000"/>
        </w:rPr>
        <w:t xml:space="preserve"> </w:t>
      </w:r>
      <w:r>
        <w:rPr>
          <w:b/>
          <w:color w:val="000000"/>
        </w:rPr>
        <w:t>Bail-in</w:t>
      </w:r>
      <w:r>
        <w:rPr>
          <w:color w:val="000000"/>
        </w:rPr>
        <w:t xml:space="preserve"> </w:t>
      </w:r>
      <w:r>
        <w:rPr>
          <w:b/>
          <w:color w:val="000000"/>
        </w:rPr>
        <w:t>институту</w:t>
      </w:r>
      <w:r>
        <w:rPr>
          <w:color w:val="000000"/>
        </w:rPr>
        <w:t xml:space="preserve"> значи:</w:t>
      </w:r>
    </w:p>
    <w:p w:rsidR="0029390E" w:rsidRDefault="00D83485">
      <w:pPr>
        <w:spacing w:after="150"/>
      </w:pPr>
      <w:r>
        <w:rPr>
          <w:color w:val="000000"/>
        </w:rPr>
        <w:t xml:space="preserve">(а) када је реч о државама чланицама ЕЕА које су спровеле или које у било ком тренутку спроводи члан 55 БРРД-а, релевантни закон или уредбу о спровођењу како је описано у Програму прописа о </w:t>
      </w:r>
      <w:r>
        <w:rPr>
          <w:i/>
          <w:color w:val="000000"/>
        </w:rPr>
        <w:t>Bail-in</w:t>
      </w:r>
      <w:r>
        <w:rPr>
          <w:color w:val="000000"/>
        </w:rPr>
        <w:t xml:space="preserve"> инструменту; и</w:t>
      </w:r>
    </w:p>
    <w:p w:rsidR="0029390E" w:rsidRDefault="00D83485">
      <w:pPr>
        <w:spacing w:after="150"/>
      </w:pPr>
      <w:r>
        <w:rPr>
          <w:color w:val="000000"/>
        </w:rPr>
        <w:t xml:space="preserve">(б) када је реч о </w:t>
      </w:r>
      <w:r>
        <w:rPr>
          <w:color w:val="000000"/>
        </w:rPr>
        <w:t>Уједињеном Краљевству, Закон о Bail-In инструменту; и</w:t>
      </w:r>
    </w:p>
    <w:p w:rsidR="0029390E" w:rsidRDefault="00D83485">
      <w:pPr>
        <w:spacing w:after="150"/>
      </w:pPr>
      <w:r>
        <w:rPr>
          <w:color w:val="000000"/>
        </w:rPr>
        <w:t>(ц) када је реч о било којој другој држави која није земља чланица ЕЕА или Уједињено Краљевство, било који аналогни закон или пропис који захтева уговорно признавање било ког овлашћења за отпис и конвер</w:t>
      </w:r>
      <w:r>
        <w:rPr>
          <w:color w:val="000000"/>
        </w:rPr>
        <w:t>зију садржаног у том закону или пропису.</w:t>
      </w:r>
    </w:p>
    <w:p w:rsidR="0029390E" w:rsidRDefault="00D83485">
      <w:pPr>
        <w:spacing w:after="150"/>
      </w:pPr>
      <w:r>
        <w:rPr>
          <w:b/>
          <w:color w:val="000000"/>
        </w:rPr>
        <w:t>Земља чланица ЕЕА</w:t>
      </w:r>
      <w:r>
        <w:rPr>
          <w:color w:val="000000"/>
        </w:rPr>
        <w:t xml:space="preserve"> означава било коју државу чланицу Европске уније, Исланд, Лихтенштајн и Норвешку.</w:t>
      </w:r>
    </w:p>
    <w:p w:rsidR="0029390E" w:rsidRDefault="00D83485">
      <w:pPr>
        <w:spacing w:after="150"/>
      </w:pPr>
      <w:r>
        <w:rPr>
          <w:b/>
          <w:color w:val="000000"/>
        </w:rPr>
        <w:t>ЕУ Програм прописа о Bail-In инструменту</w:t>
      </w:r>
      <w:r>
        <w:rPr>
          <w:color w:val="000000"/>
        </w:rPr>
        <w:t xml:space="preserve"> означава документ који је описан као такав и с времена на време га објављу</w:t>
      </w:r>
      <w:r>
        <w:rPr>
          <w:color w:val="000000"/>
        </w:rPr>
        <w:t>је Удружење тржишта кредита (или било који његов правни следбеник).</w:t>
      </w:r>
    </w:p>
    <w:p w:rsidR="0029390E" w:rsidRDefault="00D83485">
      <w:pPr>
        <w:spacing w:after="150"/>
      </w:pPr>
      <w:r>
        <w:rPr>
          <w:b/>
          <w:color w:val="000000"/>
        </w:rPr>
        <w:lastRenderedPageBreak/>
        <w:t>Регулаторно тело</w:t>
      </w:r>
      <w:r>
        <w:rPr>
          <w:color w:val="000000"/>
        </w:rPr>
        <w:t xml:space="preserve"> означава свако тело које има овлашћење да врши било коју врсту отписа и конверзије.</w:t>
      </w:r>
    </w:p>
    <w:p w:rsidR="0029390E" w:rsidRDefault="00D83485">
      <w:pPr>
        <w:spacing w:after="150"/>
      </w:pPr>
      <w:r>
        <w:rPr>
          <w:b/>
          <w:color w:val="000000"/>
        </w:rPr>
        <w:t>Законодавство Уједињеног Краљевства о</w:t>
      </w:r>
      <w:r>
        <w:rPr>
          <w:color w:val="000000"/>
        </w:rPr>
        <w:t xml:space="preserve"> Bail-in </w:t>
      </w:r>
      <w:r>
        <w:rPr>
          <w:b/>
          <w:color w:val="000000"/>
        </w:rPr>
        <w:t>инструменту</w:t>
      </w:r>
      <w:r>
        <w:rPr>
          <w:color w:val="000000"/>
        </w:rPr>
        <w:t xml:space="preserve"> означава Део I Законa о банка</w:t>
      </w:r>
      <w:r>
        <w:rPr>
          <w:color w:val="000000"/>
        </w:rPr>
        <w:t>рству Уједињеног Краљевства из 2009. године и било који други закон или пропис који се примењује у Уједињеном Краљевству који се односи на решавање несолвентних банака или банака у поступку ликвидације, инвестиционих компанија или других финансијских инсти</w:t>
      </w:r>
      <w:r>
        <w:rPr>
          <w:color w:val="000000"/>
        </w:rPr>
        <w:t>туција или њихових подружница (осим путем ликвидације, стечајном управом или другим поступцима несолвентности).</w:t>
      </w:r>
    </w:p>
    <w:p w:rsidR="0029390E" w:rsidRDefault="00D83485">
      <w:pPr>
        <w:spacing w:after="150"/>
      </w:pPr>
      <w:r>
        <w:rPr>
          <w:b/>
          <w:color w:val="000000"/>
        </w:rPr>
        <w:t>Овлашћења за отпис и конверзију</w:t>
      </w:r>
      <w:r>
        <w:rPr>
          <w:color w:val="000000"/>
        </w:rPr>
        <w:t xml:space="preserve"> означава:</w:t>
      </w:r>
    </w:p>
    <w:p w:rsidR="0029390E" w:rsidRDefault="00D83485">
      <w:pPr>
        <w:spacing w:after="150"/>
      </w:pPr>
      <w:r>
        <w:rPr>
          <w:color w:val="000000"/>
        </w:rPr>
        <w:t xml:space="preserve">(а) у вези са било којим прописима о </w:t>
      </w:r>
      <w:r>
        <w:rPr>
          <w:i/>
          <w:color w:val="000000"/>
        </w:rPr>
        <w:t>Bail-in</w:t>
      </w:r>
      <w:r>
        <w:rPr>
          <w:color w:val="000000"/>
        </w:rPr>
        <w:t xml:space="preserve"> инструменту, описаном у ЕУ Програму прописа о Bail-In инс</w:t>
      </w:r>
      <w:r>
        <w:rPr>
          <w:color w:val="000000"/>
        </w:rPr>
        <w:t xml:space="preserve">трументу, надлежности описане у вези са тим </w:t>
      </w:r>
      <w:r>
        <w:rPr>
          <w:i/>
          <w:color w:val="000000"/>
        </w:rPr>
        <w:t>Bail-in</w:t>
      </w:r>
      <w:r>
        <w:rPr>
          <w:color w:val="000000"/>
        </w:rPr>
        <w:t xml:space="preserve"> инструментом;</w:t>
      </w:r>
    </w:p>
    <w:p w:rsidR="0029390E" w:rsidRDefault="00D83485">
      <w:pPr>
        <w:spacing w:after="150"/>
      </w:pPr>
      <w:r>
        <w:rPr>
          <w:color w:val="000000"/>
        </w:rPr>
        <w:t xml:space="preserve">(б) у смислу закона о </w:t>
      </w:r>
      <w:r>
        <w:rPr>
          <w:i/>
          <w:color w:val="000000"/>
        </w:rPr>
        <w:t>Bail-in</w:t>
      </w:r>
      <w:r>
        <w:rPr>
          <w:color w:val="000000"/>
        </w:rPr>
        <w:t xml:space="preserve"> инструменту Уједињеног Краљевства, овлашћења у складу са законом о </w:t>
      </w:r>
      <w:r>
        <w:rPr>
          <w:i/>
          <w:color w:val="000000"/>
        </w:rPr>
        <w:t>Bail-in</w:t>
      </w:r>
      <w:r>
        <w:rPr>
          <w:color w:val="000000"/>
        </w:rPr>
        <w:t xml:space="preserve"> инструменту о укидању, преносу или смањењу вредности акција издатих од стране субјект</w:t>
      </w:r>
      <w:r>
        <w:rPr>
          <w:color w:val="000000"/>
        </w:rPr>
        <w:t>а који је банка или инвестициона фирма или друга финансијска институција или подружница банке, инвестиционе компаније или другог финансијског предузећа, о поништењу, смањењу, модификацији или промени облика обавезе таквог лица или било ког уговора или инст</w:t>
      </w:r>
      <w:r>
        <w:rPr>
          <w:color w:val="000000"/>
        </w:rPr>
        <w:t>румента на основу те обавезе, у циљу конверзије целокупних или дела обавеза у акције, обвезнице или обавезе тог лица или било ког лица, како би се учинило да било који такав уговор или инструмент има ефекат као да је у оквиру њега реализовано право или сус</w:t>
      </w:r>
      <w:r>
        <w:rPr>
          <w:color w:val="000000"/>
        </w:rPr>
        <w:t xml:space="preserve">пендована обавеза по питању те обавезе или било којих надлежности које проистичу из прописа о </w:t>
      </w:r>
      <w:r>
        <w:rPr>
          <w:i/>
          <w:color w:val="000000"/>
        </w:rPr>
        <w:t>Bail-in</w:t>
      </w:r>
      <w:r>
        <w:rPr>
          <w:color w:val="000000"/>
        </w:rPr>
        <w:t xml:space="preserve"> -у које се односе на или су везане за те надлежности; и</w:t>
      </w:r>
    </w:p>
    <w:p w:rsidR="0029390E" w:rsidRDefault="00D83485">
      <w:pPr>
        <w:spacing w:after="150"/>
      </w:pPr>
      <w:r>
        <w:rPr>
          <w:color w:val="000000"/>
        </w:rPr>
        <w:t>(ц) у вези са било којим другим применљивим прописима о Bail-in инструменту:</w:t>
      </w:r>
    </w:p>
    <w:p w:rsidR="0029390E" w:rsidRDefault="00D83485">
      <w:pPr>
        <w:spacing w:after="150"/>
      </w:pPr>
      <w:r>
        <w:rPr>
          <w:color w:val="000000"/>
        </w:rPr>
        <w:t>(i) било каква овлашћ</w:t>
      </w:r>
      <w:r>
        <w:rPr>
          <w:color w:val="000000"/>
        </w:rPr>
        <w:t>ења према прописима о Bail-in-у o укидању, преносу или смањењу вредности акција издатих од стране субјекта који је банка или инвестициона фирма или друга финансијска институција или подружница банке, инвестиционе компаније или другог финансијског предузећа</w:t>
      </w:r>
      <w:r>
        <w:rPr>
          <w:color w:val="000000"/>
        </w:rPr>
        <w:t xml:space="preserve"> установе, о поништењу, смањењу, модификацији или промени облика обавезе таквог лицa или било ког уговора или инструмента на основу те обавезе, у циљу конверзије целокупних или дела обавеза у акције, обвезнице или обавезе тог лица или било ког лица, како б</w:t>
      </w:r>
      <w:r>
        <w:rPr>
          <w:color w:val="000000"/>
        </w:rPr>
        <w:t xml:space="preserve">и се учинило да било који такав уговор или инструмент има ефекат као да је у оквиру њега реализовано право или суспендована обавеза по питању те обавезе или било којих надлежности које проистичу из прописа о Bail-in-у које се односе на или су везане за те </w:t>
      </w:r>
      <w:r>
        <w:rPr>
          <w:color w:val="000000"/>
        </w:rPr>
        <w:t>надлежности; и</w:t>
      </w:r>
    </w:p>
    <w:p w:rsidR="0029390E" w:rsidRDefault="00D83485">
      <w:pPr>
        <w:spacing w:after="150"/>
      </w:pPr>
      <w:r>
        <w:rPr>
          <w:color w:val="000000"/>
        </w:rPr>
        <w:t xml:space="preserve">(ii) било која слична или аналогна надлежност према Прописима о </w:t>
      </w:r>
      <w:r>
        <w:rPr>
          <w:i/>
          <w:color w:val="000000"/>
        </w:rPr>
        <w:t>Bail-in</w:t>
      </w:r>
      <w:r>
        <w:rPr>
          <w:color w:val="000000"/>
        </w:rPr>
        <w:t>-у.</w:t>
      </w:r>
    </w:p>
    <w:p w:rsidR="0029390E" w:rsidRDefault="00D83485">
      <w:pPr>
        <w:spacing w:after="150"/>
      </w:pPr>
      <w:r>
        <w:rPr>
          <w:b/>
          <w:color w:val="000000"/>
        </w:rPr>
        <w:lastRenderedPageBreak/>
        <w:t>37. Примерци</w:t>
      </w:r>
    </w:p>
    <w:p w:rsidR="0029390E" w:rsidRDefault="00D83485">
      <w:pPr>
        <w:spacing w:after="150"/>
      </w:pPr>
      <w:r>
        <w:rPr>
          <w:color w:val="000000"/>
        </w:rPr>
        <w:t>Сваки Документ о финансирању може бити потписан у било ком броју примерака и има исти ефекат као да се потписи на примерцима налазе на јединственом приме</w:t>
      </w:r>
      <w:r>
        <w:rPr>
          <w:color w:val="000000"/>
        </w:rPr>
        <w:t>рку Документа о финансирању.</w:t>
      </w:r>
    </w:p>
    <w:p w:rsidR="0029390E" w:rsidRDefault="00D83485">
      <w:pPr>
        <w:spacing w:after="120"/>
        <w:jc w:val="center"/>
      </w:pPr>
      <w:r>
        <w:rPr>
          <w:b/>
          <w:color w:val="000000"/>
        </w:rPr>
        <w:t>ОДЕЉАК 12</w:t>
      </w:r>
      <w:r>
        <w:br/>
      </w:r>
      <w:r>
        <w:rPr>
          <w:b/>
          <w:color w:val="000000"/>
        </w:rPr>
        <w:t xml:space="preserve"> МЕРОДАВНО ПРАВО И ИЗВРШЕЊЕ</w:t>
      </w:r>
    </w:p>
    <w:p w:rsidR="0029390E" w:rsidRDefault="00D83485">
      <w:pPr>
        <w:spacing w:after="150"/>
      </w:pPr>
      <w:r>
        <w:rPr>
          <w:b/>
          <w:color w:val="000000"/>
        </w:rPr>
        <w:t>38 МЕРОДАВНО ПРАВО</w:t>
      </w:r>
    </w:p>
    <w:p w:rsidR="0029390E" w:rsidRDefault="00D83485">
      <w:pPr>
        <w:spacing w:after="150"/>
      </w:pPr>
      <w:r>
        <w:rPr>
          <w:color w:val="000000"/>
        </w:rPr>
        <w:t>На овај Уговор и све неуговорне обавезе које проистичу из овог Уговора или су са њим у вези, примењиваће се право Енглеске.</w:t>
      </w:r>
    </w:p>
    <w:p w:rsidR="0029390E" w:rsidRDefault="00D83485">
      <w:pPr>
        <w:spacing w:after="150"/>
      </w:pPr>
      <w:r>
        <w:rPr>
          <w:b/>
          <w:color w:val="000000"/>
        </w:rPr>
        <w:t>39 Арбитражa</w:t>
      </w:r>
    </w:p>
    <w:p w:rsidR="0029390E" w:rsidRDefault="00D83485">
      <w:pPr>
        <w:spacing w:after="150"/>
      </w:pPr>
      <w:r>
        <w:rPr>
          <w:b/>
          <w:color w:val="000000"/>
        </w:rPr>
        <w:t>39.1 Арбитражa</w:t>
      </w:r>
    </w:p>
    <w:p w:rsidR="0029390E" w:rsidRDefault="00D83485">
      <w:pPr>
        <w:spacing w:after="150"/>
      </w:pPr>
      <w:r>
        <w:rPr>
          <w:color w:val="000000"/>
        </w:rPr>
        <w:t xml:space="preserve">Сви спорови који </w:t>
      </w:r>
      <w:r>
        <w:rPr>
          <w:color w:val="000000"/>
        </w:rPr>
        <w:t>проистичу из Уговора или су са њим у вези (укључујући спорове у погледу постојања, важења или престанка овог Уговора или било које неуговорне обавезе која проистиче из Уговора или је са њим у вези) (у даљем тексту „</w:t>
      </w:r>
      <w:r>
        <w:rPr>
          <w:b/>
          <w:color w:val="000000"/>
        </w:rPr>
        <w:t>Спор</w:t>
      </w:r>
      <w:r>
        <w:rPr>
          <w:color w:val="000000"/>
        </w:rPr>
        <w:t>”) упућују се и биће коначно решени н</w:t>
      </w:r>
      <w:r>
        <w:rPr>
          <w:color w:val="000000"/>
        </w:rPr>
        <w:t>а арбитражи у складу са Правилима арбитраже Лондонског суда међународне арбитраже (ЛЦИА), који су на снази на дан потписивања овог Уговора.</w:t>
      </w:r>
    </w:p>
    <w:p w:rsidR="0029390E" w:rsidRDefault="00D83485">
      <w:pPr>
        <w:spacing w:after="150"/>
      </w:pPr>
      <w:r>
        <w:rPr>
          <w:b/>
          <w:color w:val="000000"/>
        </w:rPr>
        <w:t>39.2 Формирање арбитражног већа, седиште и језик арбитраже</w:t>
      </w:r>
    </w:p>
    <w:p w:rsidR="0029390E" w:rsidRDefault="00D83485">
      <w:pPr>
        <w:spacing w:after="150"/>
      </w:pPr>
      <w:r>
        <w:rPr>
          <w:color w:val="000000"/>
        </w:rPr>
        <w:t xml:space="preserve">(а) Арбитражно веће састоји се од три арбитра. Тужилац </w:t>
      </w:r>
      <w:r>
        <w:rPr>
          <w:color w:val="000000"/>
        </w:rPr>
        <w:t>(тужиоци), без обзира на њихов број, именују заједнички једног арбитра; тужени (или више тужених), без обзира на њихов број, именују заједнички другог арбитра, док ће трећег арбитра (који ће бити и председавајући) именовати арбитри који су именовани од стр</w:t>
      </w:r>
      <w:r>
        <w:rPr>
          <w:color w:val="000000"/>
        </w:rPr>
        <w:t>ане или за рачун тужиоца (тужилаца) и туженог (тужених). У случају немогућности постизања договора о именовању било ког арбитра у оквиру Захтева за арбитражу (у случају именовања тужиоца арбита) или у року од 30 дана од дана именовања другог арбитра (у слу</w:t>
      </w:r>
      <w:r>
        <w:rPr>
          <w:color w:val="000000"/>
        </w:rPr>
        <w:t>чају председавајућег арбита), њега ће одабрати ЛЦИА суд (као што је дефинисано у Правилима о арбитражи ЛЦИА суда).</w:t>
      </w:r>
    </w:p>
    <w:p w:rsidR="0029390E" w:rsidRDefault="00D83485">
      <w:pPr>
        <w:spacing w:after="150"/>
      </w:pPr>
      <w:r>
        <w:rPr>
          <w:color w:val="000000"/>
        </w:rPr>
        <w:t>(б) Седиште арбитраже ће бити Лондон, Енглеска.</w:t>
      </w:r>
    </w:p>
    <w:p w:rsidR="0029390E" w:rsidRDefault="00D83485">
      <w:pPr>
        <w:spacing w:after="150"/>
      </w:pPr>
      <w:r>
        <w:rPr>
          <w:color w:val="000000"/>
        </w:rPr>
        <w:t>(ц) Језик арбитраже биће енглески.</w:t>
      </w:r>
    </w:p>
    <w:p w:rsidR="0029390E" w:rsidRDefault="00D83485">
      <w:pPr>
        <w:spacing w:after="150"/>
      </w:pPr>
      <w:r>
        <w:rPr>
          <w:b/>
          <w:color w:val="000000"/>
        </w:rPr>
        <w:t>39.3 Судско решавање спорова</w:t>
      </w:r>
    </w:p>
    <w:p w:rsidR="0029390E" w:rsidRDefault="00D83485">
      <w:pPr>
        <w:spacing w:after="150"/>
      </w:pPr>
      <w:r>
        <w:rPr>
          <w:color w:val="000000"/>
        </w:rPr>
        <w:t>За потребе арбитраже у складу</w:t>
      </w:r>
      <w:r>
        <w:rPr>
          <w:color w:val="000000"/>
        </w:rPr>
        <w:t xml:space="preserve"> са клаузулом 39 (</w:t>
      </w:r>
      <w:r>
        <w:rPr>
          <w:i/>
          <w:color w:val="000000"/>
        </w:rPr>
        <w:t>Арбитража</w:t>
      </w:r>
      <w:r>
        <w:rPr>
          <w:color w:val="000000"/>
        </w:rPr>
        <w:t>), Стране се одричу права на захтев за утврђивање прелиминарног правног основа или на жалбу на утврђени правни основ у складу са чл. 45. и 69. Закона о арбитражи из 1996. године или сличним члановима закона који могу бити с време</w:t>
      </w:r>
      <w:r>
        <w:rPr>
          <w:color w:val="000000"/>
        </w:rPr>
        <w:t>на на време на снази.</w:t>
      </w:r>
    </w:p>
    <w:p w:rsidR="0029390E" w:rsidRDefault="00D83485">
      <w:pPr>
        <w:spacing w:after="150"/>
      </w:pPr>
      <w:r>
        <w:rPr>
          <w:b/>
          <w:color w:val="000000"/>
        </w:rPr>
        <w:t>39.4 Консолидована арбитража</w:t>
      </w:r>
    </w:p>
    <w:p w:rsidR="0029390E" w:rsidRDefault="00D83485">
      <w:pPr>
        <w:spacing w:after="150"/>
      </w:pPr>
      <w:r>
        <w:rPr>
          <w:color w:val="000000"/>
        </w:rPr>
        <w:lastRenderedPageBreak/>
        <w:t>(а) Следеће ће се примењивати на сваки спор који проистиче из овог Уговора или је за њега везан и који проистиче или је везан за Финансијски документ за који је Захтев за арбитражу поднет свим другим стран</w:t>
      </w:r>
      <w:r>
        <w:rPr>
          <w:color w:val="000000"/>
        </w:rPr>
        <w:t xml:space="preserve">ама у арбитражи (или, ако то није могуће, све стране су ефективно обавештене). У смислу таквих спорова, уколико су, према апсолутно дискреционој одлуци првог арбитражног већа постављеног за неки од спорова, ти спорови тако тесно повезани да је сврсисходно </w:t>
      </w:r>
      <w:r>
        <w:rPr>
          <w:color w:val="000000"/>
        </w:rPr>
        <w:t>да се решавају у истом поступку, арбитражно веће има право да наложи да се консолидује поступак решавања спора са онима за решавање других спорова, под условом да није одређен датум саслушања прве арбитраже. Уколико то арбитражно веће тако наложи, сматраће</w:t>
      </w:r>
      <w:r>
        <w:rPr>
          <w:color w:val="000000"/>
        </w:rPr>
        <w:t xml:space="preserve"> се да су стране у сваком спору на који се налог односи пристале да о том спору коначно одлучује:</w:t>
      </w:r>
    </w:p>
    <w:p w:rsidR="0029390E" w:rsidRDefault="00D83485">
      <w:pPr>
        <w:spacing w:after="150"/>
      </w:pPr>
      <w:r>
        <w:rPr>
          <w:color w:val="000000"/>
        </w:rPr>
        <w:t>(i) арбитражно веће које је наложило консолидацију, осим ако ЛЦИА не одлучи да арбитражно веће није адекватно или да није непристрасно; и</w:t>
      </w:r>
    </w:p>
    <w:p w:rsidR="0029390E" w:rsidRDefault="00D83485">
      <w:pPr>
        <w:spacing w:after="150"/>
      </w:pPr>
      <w:r>
        <w:rPr>
          <w:color w:val="000000"/>
        </w:rPr>
        <w:t>(ii) у складу са пос</w:t>
      </w:r>
      <w:r>
        <w:rPr>
          <w:color w:val="000000"/>
        </w:rPr>
        <w:t>тупком, у седишту и језиком наведеним у елевантном Финансијском документу према коме је арбитражно веће које је наложило консолидацију постављено, осим ако се све стране у поступку консолидације не договоре другачије или, уколико нема таквог договора, онда</w:t>
      </w:r>
      <w:r>
        <w:rPr>
          <w:color w:val="000000"/>
        </w:rPr>
        <w:t xml:space="preserve"> онако како је наложено од стране арбитражног већа у консолидованом поступку.</w:t>
      </w:r>
    </w:p>
    <w:p w:rsidR="0029390E" w:rsidRDefault="00D83485">
      <w:pPr>
        <w:spacing w:after="150"/>
      </w:pPr>
      <w:r>
        <w:rPr>
          <w:color w:val="000000"/>
        </w:rPr>
        <w:t>(б) Сваки спор који је предмет уговорне опције која подразумева парницу, моћи ће да се консолидује искључиво у складу са овим ставом 39.4(а) ако:</w:t>
      </w:r>
    </w:p>
    <w:p w:rsidR="0029390E" w:rsidRDefault="00D83485">
      <w:pPr>
        <w:spacing w:after="150"/>
      </w:pPr>
      <w:r>
        <w:rPr>
          <w:color w:val="000000"/>
        </w:rPr>
        <w:t>(A) спровођење опције која је пр</w:t>
      </w:r>
      <w:r>
        <w:rPr>
          <w:color w:val="000000"/>
        </w:rPr>
        <w:t>едмет спора није више дозвољено у складу са условима према којима је опција дата; или</w:t>
      </w:r>
    </w:p>
    <w:p w:rsidR="0029390E" w:rsidRDefault="00D83485">
      <w:pPr>
        <w:spacing w:after="150"/>
      </w:pPr>
      <w:r>
        <w:rPr>
          <w:color w:val="000000"/>
        </w:rPr>
        <w:t>(Б) дошло је до одрицања права имаоца опције да реализује ту опцију.</w:t>
      </w:r>
    </w:p>
    <w:p w:rsidR="0029390E" w:rsidRDefault="00D83485">
      <w:pPr>
        <w:spacing w:after="150"/>
      </w:pPr>
      <w:r>
        <w:rPr>
          <w:color w:val="000000"/>
        </w:rPr>
        <w:t>(ц) Горенаведена клаузула 39.4(а) примењује се чак и тамо када овлашћења за поступак консолидације по</w:t>
      </w:r>
      <w:r>
        <w:rPr>
          <w:color w:val="000000"/>
        </w:rPr>
        <w:t>стоје према било којим важећим правилима арбитраже (укључујући и правила арбитражне институције) и, у таквим околностима, одредбе клаузуле 39.4(а) се примењују поред тих овлашћења, а такву консолидацију може поднети или наложити алтернативно свака страна и</w:t>
      </w:r>
      <w:r>
        <w:rPr>
          <w:color w:val="000000"/>
        </w:rPr>
        <w:t>ли суд који то може да учини.</w:t>
      </w:r>
    </w:p>
    <w:p w:rsidR="0029390E" w:rsidRDefault="00D83485">
      <w:pPr>
        <w:spacing w:after="150"/>
      </w:pPr>
      <w:r>
        <w:rPr>
          <w:b/>
          <w:color w:val="000000"/>
        </w:rPr>
        <w:t>39.5 Уручење</w:t>
      </w:r>
    </w:p>
    <w:p w:rsidR="0029390E" w:rsidRDefault="00D83485">
      <w:pPr>
        <w:spacing w:after="150"/>
      </w:pPr>
      <w:r>
        <w:rPr>
          <w:color w:val="000000"/>
        </w:rPr>
        <w:t>(а) Без утицаја на било који други облик уручења допуштеним по било ком меродавном праву, Зајмопримац:</w:t>
      </w:r>
    </w:p>
    <w:p w:rsidR="0029390E" w:rsidRDefault="00D83485">
      <w:pPr>
        <w:spacing w:after="150"/>
      </w:pPr>
      <w:r>
        <w:rPr>
          <w:color w:val="000000"/>
        </w:rPr>
        <w:t xml:space="preserve">(i) неопозиво именује Амбасадора Републике Србије при надлежном Суду </w:t>
      </w:r>
      <w:r>
        <w:rPr>
          <w:i/>
          <w:color w:val="000000"/>
        </w:rPr>
        <w:t>St. James</w:t>
      </w:r>
      <w:r>
        <w:rPr>
          <w:color w:val="000000"/>
        </w:rPr>
        <w:t xml:space="preserve"> на адреси </w:t>
      </w:r>
      <w:r>
        <w:rPr>
          <w:i/>
          <w:color w:val="000000"/>
        </w:rPr>
        <w:t>28 Belgrave Square, L</w:t>
      </w:r>
      <w:r>
        <w:rPr>
          <w:i/>
          <w:color w:val="000000"/>
        </w:rPr>
        <w:t>ondon, SW1X 8QB</w:t>
      </w:r>
      <w:r>
        <w:rPr>
          <w:color w:val="000000"/>
        </w:rPr>
        <w:t xml:space="preserve"> за свог агента за уручење у вези било ког поступка пред судовима у Енглеској за било који Документ о финансирању; и</w:t>
      </w:r>
    </w:p>
    <w:p w:rsidR="0029390E" w:rsidRDefault="00D83485">
      <w:pPr>
        <w:spacing w:after="150"/>
      </w:pPr>
      <w:r>
        <w:rPr>
          <w:color w:val="000000"/>
        </w:rPr>
        <w:t>(ii) је сагласан да пропуштање агента за уручење да обавести Зајмопримца о поступку неће узроковати поништење предметног пос</w:t>
      </w:r>
      <w:r>
        <w:rPr>
          <w:color w:val="000000"/>
        </w:rPr>
        <w:t>тупка.</w:t>
      </w:r>
    </w:p>
    <w:p w:rsidR="0029390E" w:rsidRDefault="00D83485">
      <w:pPr>
        <w:spacing w:after="150"/>
      </w:pPr>
      <w:r>
        <w:rPr>
          <w:color w:val="000000"/>
        </w:rPr>
        <w:lastRenderedPageBreak/>
        <w:t xml:space="preserve">(б) Ако је било које лице постављено као агент за уручење онемогућено из било ког разлога да делује као агент за уручење, Зајмопримац је дужан да одмах (а у сваком случају у року од петнаест (15) дана од таквог догађаја) именује другог агента према </w:t>
      </w:r>
      <w:r>
        <w:rPr>
          <w:color w:val="000000"/>
        </w:rPr>
        <w:t>условима прихватљивим за Агента. У случају неиспуњења ове обавезе, Агент може именовати другог агента у ову сврху на рачун Зајмодавца.</w:t>
      </w:r>
    </w:p>
    <w:p w:rsidR="0029390E" w:rsidRDefault="00D83485">
      <w:pPr>
        <w:spacing w:after="150"/>
      </w:pPr>
      <w:r>
        <w:rPr>
          <w:color w:val="000000"/>
        </w:rPr>
        <w:t>(ц) Зајмопримац је изричито сагласан са одредбама клаузуле 39.5 (</w:t>
      </w:r>
      <w:r>
        <w:rPr>
          <w:i/>
          <w:color w:val="000000"/>
        </w:rPr>
        <w:t>Уручење</w:t>
      </w:r>
      <w:r>
        <w:rPr>
          <w:color w:val="000000"/>
        </w:rPr>
        <w:t>) и клаузуле 38 (</w:t>
      </w:r>
      <w:r>
        <w:rPr>
          <w:i/>
          <w:color w:val="000000"/>
        </w:rPr>
        <w:t>Меродавно право</w:t>
      </w:r>
      <w:r>
        <w:rPr>
          <w:color w:val="000000"/>
        </w:rPr>
        <w:t>).</w:t>
      </w:r>
    </w:p>
    <w:p w:rsidR="0029390E" w:rsidRDefault="00D83485">
      <w:pPr>
        <w:spacing w:after="150"/>
      </w:pPr>
      <w:r>
        <w:rPr>
          <w:b/>
          <w:color w:val="000000"/>
        </w:rPr>
        <w:t>39.6</w:t>
      </w:r>
      <w:r>
        <w:rPr>
          <w:color w:val="000000"/>
        </w:rPr>
        <w:t xml:space="preserve"> </w:t>
      </w:r>
      <w:r>
        <w:rPr>
          <w:b/>
          <w:color w:val="000000"/>
        </w:rPr>
        <w:t xml:space="preserve">Одрицање </w:t>
      </w:r>
      <w:r>
        <w:rPr>
          <w:b/>
          <w:color w:val="000000"/>
        </w:rPr>
        <w:t>од имунитета</w:t>
      </w:r>
    </w:p>
    <w:p w:rsidR="0029390E" w:rsidRDefault="00D83485">
      <w:pPr>
        <w:spacing w:after="150"/>
      </w:pPr>
      <w:r>
        <w:rPr>
          <w:color w:val="000000"/>
        </w:rPr>
        <w:t>(а) Зајмодавац се неопозиво одриче сваког имунитета које он или његова имовина или приходи иначе могу уживати у било којој надлежности, укључујући, али не ограничавајући се, на имунитет у погледу:</w:t>
      </w:r>
    </w:p>
    <w:p w:rsidR="0029390E" w:rsidRDefault="00D83485">
      <w:pPr>
        <w:spacing w:after="150"/>
      </w:pPr>
      <w:r>
        <w:rPr>
          <w:color w:val="000000"/>
        </w:rPr>
        <w:t>(i) јурисдикцијe било ког суда или трибунала;</w:t>
      </w:r>
    </w:p>
    <w:p w:rsidR="0029390E" w:rsidRDefault="00D83485">
      <w:pPr>
        <w:spacing w:after="150"/>
      </w:pPr>
      <w:r>
        <w:rPr>
          <w:color w:val="000000"/>
        </w:rPr>
        <w:t>(ii) пружања било какве заштите путем судског налога или наредбе за конкретне чинидбе или рефундирање средстава или прихода;</w:t>
      </w:r>
    </w:p>
    <w:p w:rsidR="0029390E" w:rsidRDefault="00D83485">
      <w:pPr>
        <w:spacing w:after="150"/>
      </w:pPr>
      <w:r>
        <w:rPr>
          <w:color w:val="000000"/>
        </w:rPr>
        <w:t>(iii) уручења обавештења извршења било које одлуке или пресуде против власништва;</w:t>
      </w:r>
    </w:p>
    <w:p w:rsidR="0029390E" w:rsidRDefault="00D83485">
      <w:pPr>
        <w:spacing w:after="150"/>
      </w:pPr>
      <w:r>
        <w:rPr>
          <w:color w:val="000000"/>
        </w:rPr>
        <w:t>(iv) уручењa; и</w:t>
      </w:r>
    </w:p>
    <w:p w:rsidR="0029390E" w:rsidRDefault="00D83485">
      <w:pPr>
        <w:spacing w:after="150"/>
      </w:pPr>
      <w:r>
        <w:rPr>
          <w:color w:val="000000"/>
        </w:rPr>
        <w:t xml:space="preserve">(v) питања било ког поступка </w:t>
      </w:r>
      <w:r>
        <w:rPr>
          <w:color w:val="000000"/>
        </w:rPr>
        <w:t>против имовине или прихода ради извршења пресуде или у случају in rem поступка ради заплене, задржавања или продаје било које његове имовине и прихода,</w:t>
      </w:r>
    </w:p>
    <w:p w:rsidR="0029390E" w:rsidRDefault="00D83485">
      <w:pPr>
        <w:spacing w:after="150"/>
      </w:pPr>
      <w:r>
        <w:rPr>
          <w:color w:val="000000"/>
        </w:rPr>
        <w:t>(б) и у мери у којој се у било којој таквој надлежности може приписати себи или њеној имовини такав имун</w:t>
      </w:r>
      <w:r>
        <w:rPr>
          <w:color w:val="000000"/>
        </w:rPr>
        <w:t>итет (било да се тражи или не), Зајмопримац неопозиво пристаје на извршење било какве пресуде или одлуке и сагласан је да неће захтевати и неопозиво се одриче таквог имунитета у највећој мери дозвољеној законима надлежности, у складу са доле наведеном клау</w:t>
      </w:r>
      <w:r>
        <w:rPr>
          <w:color w:val="000000"/>
        </w:rPr>
        <w:t>зулом 39.6(e).</w:t>
      </w:r>
    </w:p>
    <w:p w:rsidR="0029390E" w:rsidRDefault="00D83485">
      <w:pPr>
        <w:spacing w:after="150"/>
      </w:pPr>
      <w:r>
        <w:rPr>
          <w:color w:val="000000"/>
        </w:rPr>
        <w:t>(ц) Зајмопримац се сагласио да ће ово одрицање у било ком поступку у Енглеској имати потпуни обим дозвољен енглеским Законом о имунитету из 1978. године и да ће ово одрицање бити неопозиво у смислу енглеског Закона о имунитету из 1978. годин</w:t>
      </w:r>
      <w:r>
        <w:rPr>
          <w:color w:val="000000"/>
        </w:rPr>
        <w:t>е.</w:t>
      </w:r>
    </w:p>
    <w:p w:rsidR="0029390E" w:rsidRDefault="00D83485">
      <w:pPr>
        <w:spacing w:after="150"/>
      </w:pPr>
      <w:r>
        <w:rPr>
          <w:color w:val="000000"/>
        </w:rPr>
        <w:t>(д) Не доводећи у питање обавезе Зајмопримца из горе наведених клаузула 39.6(a) и 39.6(ц), у смислу било ког поступка који произлази из или је повезан са спровођењем и/или извршењем било које одлуке или пресуде против њега, Зајмопримац подлеже надлежнос</w:t>
      </w:r>
      <w:r>
        <w:rPr>
          <w:color w:val="000000"/>
        </w:rPr>
        <w:t>ти било ког суда који води такав поступак.</w:t>
      </w:r>
    </w:p>
    <w:p w:rsidR="0029390E" w:rsidRDefault="00D83485">
      <w:pPr>
        <w:spacing w:after="150"/>
      </w:pPr>
      <w:r>
        <w:rPr>
          <w:color w:val="000000"/>
        </w:rPr>
        <w:t>(е) Не доводећи у питање горе наведене одредбе клаузуле 39.6(а) до горенаведене клаузуле 39,6(д), Зајмопримац може да се одрекне имунитета од извршења у смислу било које Изузете имовине.</w:t>
      </w:r>
    </w:p>
    <w:p w:rsidR="0029390E" w:rsidRDefault="00D83485">
      <w:pPr>
        <w:spacing w:after="150"/>
      </w:pPr>
      <w:r>
        <w:rPr>
          <w:b/>
          <w:color w:val="000000"/>
        </w:rPr>
        <w:lastRenderedPageBreak/>
        <w:t>Овај уговор је закључен на</w:t>
      </w:r>
      <w:r>
        <w:rPr>
          <w:b/>
          <w:color w:val="000000"/>
        </w:rPr>
        <w:t xml:space="preserve"> датум наведен на почетку овог Уговора.</w:t>
      </w:r>
    </w:p>
    <w:p w:rsidR="0029390E" w:rsidRDefault="00D83485">
      <w:pPr>
        <w:spacing w:after="120"/>
        <w:jc w:val="center"/>
      </w:pPr>
      <w:r>
        <w:rPr>
          <w:b/>
          <w:color w:val="000000"/>
        </w:rPr>
        <w:t>ПРИЛОГ 1</w:t>
      </w:r>
      <w:r>
        <w:br/>
      </w:r>
      <w:r>
        <w:rPr>
          <w:b/>
          <w:color w:val="000000"/>
        </w:rPr>
        <w:t>Првобитни Зајмодавци</w:t>
      </w:r>
    </w:p>
    <w:tbl>
      <w:tblPr>
        <w:tblW w:w="0" w:type="auto"/>
        <w:tblCellSpacing w:w="0" w:type="auto"/>
        <w:tblLook w:val="04A0" w:firstRow="1" w:lastRow="0" w:firstColumn="1" w:lastColumn="0" w:noHBand="0" w:noVBand="1"/>
      </w:tblPr>
      <w:tblGrid>
        <w:gridCol w:w="5025"/>
        <w:gridCol w:w="1974"/>
        <w:gridCol w:w="2244"/>
      </w:tblGrid>
      <w:tr w:rsidR="0029390E">
        <w:trPr>
          <w:trHeight w:val="90"/>
          <w:tblCellSpacing w:w="0" w:type="auto"/>
        </w:trPr>
        <w:tc>
          <w:tcPr>
            <w:tcW w:w="9604" w:type="dxa"/>
            <w:vAlign w:val="center"/>
          </w:tcPr>
          <w:p w:rsidR="0029390E" w:rsidRDefault="00D83485">
            <w:pPr>
              <w:spacing w:after="150"/>
            </w:pPr>
            <w:bookmarkStart w:id="35" w:name="table062"/>
            <w:r>
              <w:rPr>
                <w:b/>
                <w:color w:val="000000"/>
              </w:rPr>
              <w:t>Име Првобитног зајмодавца</w:t>
            </w:r>
          </w:p>
        </w:tc>
        <w:tc>
          <w:tcPr>
            <w:tcW w:w="2240" w:type="dxa"/>
            <w:vAlign w:val="center"/>
          </w:tcPr>
          <w:p w:rsidR="0029390E" w:rsidRDefault="00D83485">
            <w:pPr>
              <w:spacing w:after="150"/>
            </w:pPr>
            <w:r>
              <w:rPr>
                <w:b/>
                <w:color w:val="000000"/>
              </w:rPr>
              <w:t>Ангажована средства Транше са фиксном каматном стопом (€)</w:t>
            </w:r>
          </w:p>
        </w:tc>
        <w:tc>
          <w:tcPr>
            <w:tcW w:w="2556" w:type="dxa"/>
            <w:vAlign w:val="center"/>
          </w:tcPr>
          <w:p w:rsidR="0029390E" w:rsidRDefault="00D83485">
            <w:pPr>
              <w:spacing w:after="150"/>
            </w:pPr>
            <w:r>
              <w:rPr>
                <w:b/>
                <w:color w:val="000000"/>
              </w:rPr>
              <w:t>Ангажована средства Транше са</w:t>
            </w:r>
            <w:r>
              <w:rPr>
                <w:color w:val="000000"/>
              </w:rPr>
              <w:t xml:space="preserve"> </w:t>
            </w:r>
            <w:r>
              <w:rPr>
                <w:b/>
                <w:color w:val="000000"/>
              </w:rPr>
              <w:t>варијабилном каматном стопом (€)</w:t>
            </w:r>
          </w:p>
        </w:tc>
      </w:tr>
      <w:tr w:rsidR="0029390E">
        <w:trPr>
          <w:trHeight w:val="90"/>
          <w:tblCellSpacing w:w="0" w:type="auto"/>
        </w:trPr>
        <w:tc>
          <w:tcPr>
            <w:tcW w:w="9604" w:type="dxa"/>
            <w:vAlign w:val="center"/>
          </w:tcPr>
          <w:p w:rsidR="0029390E" w:rsidRDefault="00D83485">
            <w:pPr>
              <w:spacing w:after="150"/>
            </w:pPr>
            <w:r>
              <w:rPr>
                <w:color w:val="000000"/>
              </w:rPr>
              <w:t>Merrill Lynch International</w:t>
            </w:r>
          </w:p>
        </w:tc>
        <w:tc>
          <w:tcPr>
            <w:tcW w:w="2240" w:type="dxa"/>
            <w:vAlign w:val="center"/>
          </w:tcPr>
          <w:p w:rsidR="0029390E" w:rsidRDefault="00D83485">
            <w:pPr>
              <w:spacing w:after="150"/>
            </w:pPr>
            <w:r>
              <w:rPr>
                <w:color w:val="000000"/>
              </w:rPr>
              <w:t>130.000.000</w:t>
            </w:r>
          </w:p>
        </w:tc>
        <w:tc>
          <w:tcPr>
            <w:tcW w:w="2556" w:type="dxa"/>
            <w:vAlign w:val="center"/>
          </w:tcPr>
          <w:p w:rsidR="0029390E" w:rsidRDefault="00D83485">
            <w:pPr>
              <w:spacing w:after="150"/>
            </w:pPr>
            <w:r>
              <w:rPr>
                <w:color w:val="000000"/>
              </w:rPr>
              <w:t>95.000.000,00</w:t>
            </w:r>
          </w:p>
        </w:tc>
      </w:tr>
      <w:tr w:rsidR="0029390E">
        <w:trPr>
          <w:trHeight w:val="90"/>
          <w:tblCellSpacing w:w="0" w:type="auto"/>
        </w:trPr>
        <w:tc>
          <w:tcPr>
            <w:tcW w:w="9604" w:type="dxa"/>
            <w:vAlign w:val="center"/>
          </w:tcPr>
          <w:p w:rsidR="0029390E" w:rsidRDefault="00D83485">
            <w:pPr>
              <w:spacing w:after="150"/>
            </w:pPr>
            <w:r>
              <w:rPr>
                <w:color w:val="000000"/>
              </w:rPr>
              <w:t>Erste Group Bank AG</w:t>
            </w:r>
          </w:p>
        </w:tc>
        <w:tc>
          <w:tcPr>
            <w:tcW w:w="2240" w:type="dxa"/>
            <w:vAlign w:val="center"/>
          </w:tcPr>
          <w:p w:rsidR="0029390E" w:rsidRDefault="00D83485">
            <w:pPr>
              <w:spacing w:after="150"/>
            </w:pPr>
            <w:r>
              <w:rPr>
                <w:color w:val="000000"/>
              </w:rPr>
              <w:t>0</w:t>
            </w:r>
          </w:p>
        </w:tc>
        <w:tc>
          <w:tcPr>
            <w:tcW w:w="2556" w:type="dxa"/>
            <w:vAlign w:val="center"/>
          </w:tcPr>
          <w:p w:rsidR="0029390E" w:rsidRDefault="00D83485">
            <w:pPr>
              <w:spacing w:after="150"/>
            </w:pPr>
            <w:r>
              <w:rPr>
                <w:color w:val="000000"/>
              </w:rPr>
              <w:t>23.000.000,00</w:t>
            </w:r>
          </w:p>
        </w:tc>
      </w:tr>
      <w:tr w:rsidR="0029390E">
        <w:trPr>
          <w:trHeight w:val="90"/>
          <w:tblCellSpacing w:w="0" w:type="auto"/>
        </w:trPr>
        <w:tc>
          <w:tcPr>
            <w:tcW w:w="9604" w:type="dxa"/>
            <w:vAlign w:val="center"/>
          </w:tcPr>
          <w:p w:rsidR="0029390E" w:rsidRDefault="00D83485">
            <w:pPr>
              <w:spacing w:after="150"/>
            </w:pPr>
            <w:r>
              <w:rPr>
                <w:color w:val="000000"/>
              </w:rPr>
              <w:t>Alpha Bank S.A, Luxembourg Branch</w:t>
            </w:r>
          </w:p>
        </w:tc>
        <w:tc>
          <w:tcPr>
            <w:tcW w:w="2240" w:type="dxa"/>
            <w:vAlign w:val="center"/>
          </w:tcPr>
          <w:p w:rsidR="0029390E" w:rsidRDefault="00D83485">
            <w:pPr>
              <w:spacing w:after="150"/>
            </w:pPr>
            <w:r>
              <w:rPr>
                <w:color w:val="000000"/>
              </w:rPr>
              <w:t>0</w:t>
            </w:r>
          </w:p>
        </w:tc>
        <w:tc>
          <w:tcPr>
            <w:tcW w:w="2556" w:type="dxa"/>
            <w:vAlign w:val="center"/>
          </w:tcPr>
          <w:p w:rsidR="0029390E" w:rsidRDefault="00D83485">
            <w:pPr>
              <w:spacing w:after="150"/>
            </w:pPr>
            <w:r>
              <w:rPr>
                <w:color w:val="000000"/>
              </w:rPr>
              <w:t>14.805.555,56</w:t>
            </w:r>
          </w:p>
        </w:tc>
      </w:tr>
      <w:tr w:rsidR="0029390E">
        <w:trPr>
          <w:trHeight w:val="90"/>
          <w:tblCellSpacing w:w="0" w:type="auto"/>
        </w:trPr>
        <w:tc>
          <w:tcPr>
            <w:tcW w:w="9604" w:type="dxa"/>
            <w:vAlign w:val="center"/>
          </w:tcPr>
          <w:p w:rsidR="0029390E" w:rsidRDefault="00D83485">
            <w:pPr>
              <w:spacing w:after="150"/>
            </w:pPr>
            <w:r>
              <w:rPr>
                <w:color w:val="000000"/>
              </w:rPr>
              <w:t>Bank of America, N.A., acting through its London Branch</w:t>
            </w:r>
          </w:p>
        </w:tc>
        <w:tc>
          <w:tcPr>
            <w:tcW w:w="2240" w:type="dxa"/>
            <w:vAlign w:val="center"/>
          </w:tcPr>
          <w:p w:rsidR="0029390E" w:rsidRDefault="00D83485">
            <w:pPr>
              <w:spacing w:after="150"/>
            </w:pPr>
            <w:r>
              <w:rPr>
                <w:color w:val="000000"/>
              </w:rPr>
              <w:t>0</w:t>
            </w:r>
          </w:p>
        </w:tc>
        <w:tc>
          <w:tcPr>
            <w:tcW w:w="2556" w:type="dxa"/>
            <w:vAlign w:val="center"/>
          </w:tcPr>
          <w:p w:rsidR="0029390E" w:rsidRDefault="00D83485">
            <w:pPr>
              <w:spacing w:after="150"/>
            </w:pPr>
            <w:r>
              <w:rPr>
                <w:color w:val="000000"/>
              </w:rPr>
              <w:t>14.444.444,44</w:t>
            </w:r>
          </w:p>
        </w:tc>
      </w:tr>
      <w:tr w:rsidR="0029390E">
        <w:trPr>
          <w:trHeight w:val="90"/>
          <w:tblCellSpacing w:w="0" w:type="auto"/>
        </w:trPr>
        <w:tc>
          <w:tcPr>
            <w:tcW w:w="9604" w:type="dxa"/>
            <w:vAlign w:val="center"/>
          </w:tcPr>
          <w:p w:rsidR="0029390E" w:rsidRDefault="00D83485">
            <w:pPr>
              <w:spacing w:after="150"/>
            </w:pPr>
            <w:r>
              <w:rPr>
                <w:color w:val="000000"/>
              </w:rPr>
              <w:t>VTT Fund Limited</w:t>
            </w:r>
          </w:p>
        </w:tc>
        <w:tc>
          <w:tcPr>
            <w:tcW w:w="2240" w:type="dxa"/>
            <w:vAlign w:val="center"/>
          </w:tcPr>
          <w:p w:rsidR="0029390E" w:rsidRDefault="00D83485">
            <w:pPr>
              <w:spacing w:after="150"/>
            </w:pPr>
            <w:r>
              <w:rPr>
                <w:color w:val="000000"/>
              </w:rPr>
              <w:t>0</w:t>
            </w:r>
          </w:p>
        </w:tc>
        <w:tc>
          <w:tcPr>
            <w:tcW w:w="2556" w:type="dxa"/>
            <w:vAlign w:val="center"/>
          </w:tcPr>
          <w:p w:rsidR="0029390E" w:rsidRDefault="00D83485">
            <w:pPr>
              <w:spacing w:after="150"/>
            </w:pPr>
            <w:r>
              <w:rPr>
                <w:color w:val="000000"/>
              </w:rPr>
              <w:t>8.000.000,00</w:t>
            </w:r>
          </w:p>
        </w:tc>
      </w:tr>
      <w:tr w:rsidR="0029390E">
        <w:trPr>
          <w:trHeight w:val="90"/>
          <w:tblCellSpacing w:w="0" w:type="auto"/>
        </w:trPr>
        <w:tc>
          <w:tcPr>
            <w:tcW w:w="9604" w:type="dxa"/>
            <w:vAlign w:val="center"/>
          </w:tcPr>
          <w:p w:rsidR="0029390E" w:rsidRDefault="00D83485">
            <w:pPr>
              <w:spacing w:after="150"/>
            </w:pPr>
            <w:r>
              <w:rPr>
                <w:color w:val="000000"/>
              </w:rPr>
              <w:t>Raiffeisen Bank International AG</w:t>
            </w:r>
          </w:p>
        </w:tc>
        <w:tc>
          <w:tcPr>
            <w:tcW w:w="2240" w:type="dxa"/>
            <w:vAlign w:val="center"/>
          </w:tcPr>
          <w:p w:rsidR="0029390E" w:rsidRDefault="00D83485">
            <w:pPr>
              <w:spacing w:after="150"/>
            </w:pPr>
            <w:r>
              <w:rPr>
                <w:color w:val="000000"/>
              </w:rPr>
              <w:t>0</w:t>
            </w:r>
          </w:p>
        </w:tc>
        <w:tc>
          <w:tcPr>
            <w:tcW w:w="2556" w:type="dxa"/>
            <w:vAlign w:val="center"/>
          </w:tcPr>
          <w:p w:rsidR="0029390E" w:rsidRDefault="00D83485">
            <w:pPr>
              <w:spacing w:after="150"/>
            </w:pPr>
            <w:r>
              <w:rPr>
                <w:color w:val="000000"/>
              </w:rPr>
              <w:t>7.750.000,00</w:t>
            </w:r>
          </w:p>
        </w:tc>
      </w:tr>
      <w:tr w:rsidR="0029390E">
        <w:trPr>
          <w:trHeight w:val="90"/>
          <w:tblCellSpacing w:w="0" w:type="auto"/>
        </w:trPr>
        <w:tc>
          <w:tcPr>
            <w:tcW w:w="9604" w:type="dxa"/>
            <w:vAlign w:val="center"/>
          </w:tcPr>
          <w:p w:rsidR="0029390E" w:rsidRDefault="00D83485">
            <w:pPr>
              <w:spacing w:after="150"/>
            </w:pPr>
            <w:r>
              <w:rPr>
                <w:color w:val="000000"/>
              </w:rPr>
              <w:t>Vega Total Return Fund Limited</w:t>
            </w:r>
          </w:p>
        </w:tc>
        <w:tc>
          <w:tcPr>
            <w:tcW w:w="2240" w:type="dxa"/>
            <w:vAlign w:val="center"/>
          </w:tcPr>
          <w:p w:rsidR="0029390E" w:rsidRDefault="00D83485">
            <w:pPr>
              <w:spacing w:after="150"/>
            </w:pPr>
            <w:r>
              <w:rPr>
                <w:color w:val="000000"/>
              </w:rPr>
              <w:t>0</w:t>
            </w:r>
          </w:p>
        </w:tc>
        <w:tc>
          <w:tcPr>
            <w:tcW w:w="2556" w:type="dxa"/>
            <w:vAlign w:val="center"/>
          </w:tcPr>
          <w:p w:rsidR="0029390E" w:rsidRDefault="00D83485">
            <w:pPr>
              <w:spacing w:after="150"/>
            </w:pPr>
            <w:r>
              <w:rPr>
                <w:color w:val="000000"/>
              </w:rPr>
              <w:t>4.000.000,00</w:t>
            </w:r>
          </w:p>
        </w:tc>
      </w:tr>
      <w:tr w:rsidR="0029390E">
        <w:trPr>
          <w:trHeight w:val="90"/>
          <w:tblCellSpacing w:w="0" w:type="auto"/>
        </w:trPr>
        <w:tc>
          <w:tcPr>
            <w:tcW w:w="9604" w:type="dxa"/>
            <w:vAlign w:val="center"/>
          </w:tcPr>
          <w:p w:rsidR="0029390E" w:rsidRDefault="00D83485">
            <w:pPr>
              <w:spacing w:after="150"/>
            </w:pPr>
            <w:r>
              <w:rPr>
                <w:color w:val="000000"/>
              </w:rPr>
              <w:t>Atlantic Forfaitierungs AG</w:t>
            </w:r>
          </w:p>
        </w:tc>
        <w:tc>
          <w:tcPr>
            <w:tcW w:w="2240" w:type="dxa"/>
            <w:vAlign w:val="center"/>
          </w:tcPr>
          <w:p w:rsidR="0029390E" w:rsidRDefault="00D83485">
            <w:pPr>
              <w:spacing w:after="150"/>
            </w:pPr>
            <w:r>
              <w:rPr>
                <w:color w:val="000000"/>
              </w:rPr>
              <w:t>0</w:t>
            </w:r>
          </w:p>
        </w:tc>
        <w:tc>
          <w:tcPr>
            <w:tcW w:w="2556" w:type="dxa"/>
            <w:vAlign w:val="center"/>
          </w:tcPr>
          <w:p w:rsidR="0029390E" w:rsidRDefault="00D83485">
            <w:pPr>
              <w:spacing w:after="150"/>
            </w:pPr>
            <w:r>
              <w:rPr>
                <w:color w:val="000000"/>
              </w:rPr>
              <w:t>3.000.000,00</w:t>
            </w:r>
          </w:p>
        </w:tc>
      </w:tr>
      <w:tr w:rsidR="0029390E">
        <w:trPr>
          <w:trHeight w:val="90"/>
          <w:tblCellSpacing w:w="0" w:type="auto"/>
        </w:trPr>
        <w:tc>
          <w:tcPr>
            <w:tcW w:w="9604" w:type="dxa"/>
            <w:vAlign w:val="center"/>
          </w:tcPr>
          <w:p w:rsidR="0029390E" w:rsidRDefault="00D83485">
            <w:pPr>
              <w:spacing w:after="150"/>
            </w:pPr>
            <w:r>
              <w:rPr>
                <w:b/>
                <w:color w:val="000000"/>
              </w:rPr>
              <w:t>Укупно</w:t>
            </w:r>
          </w:p>
        </w:tc>
        <w:tc>
          <w:tcPr>
            <w:tcW w:w="2240" w:type="dxa"/>
            <w:vAlign w:val="center"/>
          </w:tcPr>
          <w:p w:rsidR="0029390E" w:rsidRDefault="00D83485">
            <w:pPr>
              <w:spacing w:after="150"/>
            </w:pPr>
            <w:r>
              <w:rPr>
                <w:b/>
                <w:color w:val="000000"/>
              </w:rPr>
              <w:t>130.000.000</w:t>
            </w:r>
          </w:p>
        </w:tc>
        <w:tc>
          <w:tcPr>
            <w:tcW w:w="2556" w:type="dxa"/>
            <w:vAlign w:val="center"/>
          </w:tcPr>
          <w:p w:rsidR="0029390E" w:rsidRDefault="00D83485">
            <w:pPr>
              <w:spacing w:after="150"/>
            </w:pPr>
            <w:r>
              <w:rPr>
                <w:b/>
                <w:color w:val="000000"/>
              </w:rPr>
              <w:t>170.000.000</w:t>
            </w:r>
          </w:p>
        </w:tc>
      </w:tr>
    </w:tbl>
    <w:bookmarkEnd w:id="35"/>
    <w:p w:rsidR="0029390E" w:rsidRDefault="00D83485">
      <w:pPr>
        <w:spacing w:after="120"/>
        <w:jc w:val="center"/>
      </w:pPr>
      <w:r>
        <w:rPr>
          <w:b/>
          <w:color w:val="000000"/>
        </w:rPr>
        <w:t>ПРИЛОГ 2</w:t>
      </w:r>
      <w:r>
        <w:br/>
      </w:r>
      <w:r>
        <w:rPr>
          <w:b/>
          <w:color w:val="000000"/>
        </w:rPr>
        <w:t>Предуслови</w:t>
      </w:r>
    </w:p>
    <w:p w:rsidR="0029390E" w:rsidRDefault="00D83485">
      <w:pPr>
        <w:spacing w:after="150"/>
      </w:pPr>
      <w:r>
        <w:rPr>
          <w:b/>
          <w:color w:val="000000"/>
        </w:rPr>
        <w:t>1 Зајмопримац</w:t>
      </w:r>
    </w:p>
    <w:p w:rsidR="0029390E" w:rsidRDefault="00D83485">
      <w:pPr>
        <w:spacing w:after="150"/>
      </w:pPr>
      <w:r>
        <w:rPr>
          <w:color w:val="000000"/>
        </w:rPr>
        <w:t xml:space="preserve">(а) Примерци свих релевантних закона, прописа и/или овлашћења који се односе на </w:t>
      </w:r>
      <w:r>
        <w:rPr>
          <w:color w:val="000000"/>
        </w:rPr>
        <w:t>овлашћења и надлежности Зајмопримца, Министарства финансија, Министра финансија и/или Вршиоца дужности министра финансија (у зависности од случаја) и реализацију обавеза Зајмопримца које проистичу из Докумената о финансирању, укључујући али не ограничавају</w:t>
      </w:r>
      <w:r>
        <w:rPr>
          <w:color w:val="000000"/>
        </w:rPr>
        <w:t>ћи се на:</w:t>
      </w:r>
    </w:p>
    <w:p w:rsidR="0029390E" w:rsidRDefault="00D83485">
      <w:pPr>
        <w:spacing w:after="150"/>
      </w:pPr>
      <w:r>
        <w:rPr>
          <w:color w:val="000000"/>
        </w:rPr>
        <w:t>(i) Устав Републике Србије; и</w:t>
      </w:r>
    </w:p>
    <w:p w:rsidR="0029390E" w:rsidRDefault="00D83485">
      <w:pPr>
        <w:spacing w:after="150"/>
      </w:pPr>
      <w:r>
        <w:rPr>
          <w:color w:val="000000"/>
        </w:rPr>
        <w:t>(ii) Закон о јавном дугу („Службени гласник РСˮ, бр. 61/05, 107/09, 78/11, 68/15, 95/18, 91/19 и 149/20) и Закон о буџетском систему („Службени гласник РСˮ, бр. 54/09, 73/10, 101/10, 101/11, 93/12, 62/13, 63/13, 108/</w:t>
      </w:r>
      <w:r>
        <w:rPr>
          <w:color w:val="000000"/>
        </w:rPr>
        <w:t>13, 142/14, 68/15, 103/15, 99/16, 113/17, 5/18, 31/19, 72/19, 149/20, 118/21 и 138/22).</w:t>
      </w:r>
    </w:p>
    <w:p w:rsidR="0029390E" w:rsidRDefault="00D83485">
      <w:pPr>
        <w:spacing w:after="150"/>
      </w:pPr>
      <w:r>
        <w:rPr>
          <w:color w:val="000000"/>
        </w:rPr>
        <w:t>(б) Оверене примераке закључака Владе Републике Србије којима се:</w:t>
      </w:r>
    </w:p>
    <w:p w:rsidR="0029390E" w:rsidRDefault="00D83485">
      <w:pPr>
        <w:spacing w:after="150"/>
      </w:pPr>
      <w:r>
        <w:rPr>
          <w:color w:val="000000"/>
        </w:rPr>
        <w:t>(i) утврђује основа за вођење преговора о задуживању и формирању делегације за преговоре; и</w:t>
      </w:r>
    </w:p>
    <w:p w:rsidR="0029390E" w:rsidRDefault="00D83485">
      <w:pPr>
        <w:spacing w:after="150"/>
      </w:pPr>
      <w:r>
        <w:rPr>
          <w:color w:val="000000"/>
        </w:rPr>
        <w:lastRenderedPageBreak/>
        <w:t>(ii) одобр</w:t>
      </w:r>
      <w:r>
        <w:rPr>
          <w:color w:val="000000"/>
        </w:rPr>
        <w:t>ава задуживање од стране Зајмопримца по основу овог Уговора и Докумената о финансирању и овлашћује министар финансија Републике Србије да потпише Документа о финансирању у име Републике Србије.</w:t>
      </w:r>
    </w:p>
    <w:p w:rsidR="0029390E" w:rsidRDefault="00D83485">
      <w:pPr>
        <w:spacing w:after="150"/>
      </w:pPr>
      <w:r>
        <w:rPr>
          <w:color w:val="000000"/>
        </w:rPr>
        <w:t>(ц) Доказ о доношењу од стране Народне скупштине Републике Срб</w:t>
      </w:r>
      <w:r>
        <w:rPr>
          <w:color w:val="000000"/>
        </w:rPr>
        <w:t>ије закона којим се потврђује овај Уговор (заједно са доказом да је такав закон прогласио председник Републике Србије и да је објављен у „Службеном гласнику Републике Србије”), а протекао је рок за ступање на снагу.</w:t>
      </w:r>
    </w:p>
    <w:p w:rsidR="0029390E" w:rsidRDefault="00D83485">
      <w:pPr>
        <w:spacing w:after="150"/>
      </w:pPr>
      <w:r>
        <w:rPr>
          <w:color w:val="000000"/>
        </w:rPr>
        <w:t>(д) Оверени примерак КЗ образаца као док</w:t>
      </w:r>
      <w:r>
        <w:rPr>
          <w:color w:val="000000"/>
        </w:rPr>
        <w:t>аз да је Уговор правовремено достављен НБС.</w:t>
      </w:r>
    </w:p>
    <w:p w:rsidR="0029390E" w:rsidRDefault="00D83485">
      <w:pPr>
        <w:spacing w:after="150"/>
      </w:pPr>
      <w:r>
        <w:rPr>
          <w:color w:val="000000"/>
        </w:rPr>
        <w:t>(е) Депоновани потпис лица овлашћеног потписника за Зајмопримца:</w:t>
      </w:r>
    </w:p>
    <w:p w:rsidR="0029390E" w:rsidRDefault="00D83485">
      <w:pPr>
        <w:spacing w:after="150"/>
      </w:pPr>
      <w:r>
        <w:rPr>
          <w:color w:val="000000"/>
        </w:rPr>
        <w:t>(i) којим се потврђује да је сваки примерак документа наведен у овом прилогу тачан, комплетан и у потпуности на снази и важећи на дан који не насту</w:t>
      </w:r>
      <w:r>
        <w:rPr>
          <w:color w:val="000000"/>
        </w:rPr>
        <w:t>па раније од датума овог уговора; и</w:t>
      </w:r>
    </w:p>
    <w:p w:rsidR="0029390E" w:rsidRDefault="00D83485">
      <w:pPr>
        <w:spacing w:after="150"/>
      </w:pPr>
      <w:r>
        <w:rPr>
          <w:color w:val="000000"/>
        </w:rPr>
        <w:t>(ii) којим се потврђује да задуживање у пуном износу по основу Кредита не би довело до прекорачења задуживања, гарантовања или сличног лимита Зајмопримца нити Републике Србије.</w:t>
      </w:r>
    </w:p>
    <w:p w:rsidR="0029390E" w:rsidRDefault="00D83485">
      <w:pPr>
        <w:spacing w:after="150"/>
      </w:pPr>
      <w:r>
        <w:rPr>
          <w:color w:val="000000"/>
        </w:rPr>
        <w:t>(ф) Депоновани потписа сваког лица ауторизо</w:t>
      </w:r>
      <w:r>
        <w:rPr>
          <w:color w:val="000000"/>
        </w:rPr>
        <w:t>ваног на описан начим у ставовима (а) и (б).</w:t>
      </w:r>
    </w:p>
    <w:p w:rsidR="0029390E" w:rsidRDefault="00D83485">
      <w:pPr>
        <w:spacing w:after="150"/>
      </w:pPr>
      <w:r>
        <w:rPr>
          <w:b/>
          <w:color w:val="000000"/>
        </w:rPr>
        <w:t>2 Документа о финансирању</w:t>
      </w:r>
    </w:p>
    <w:p w:rsidR="0029390E" w:rsidRDefault="00D83485">
      <w:pPr>
        <w:spacing w:after="150"/>
      </w:pPr>
      <w:r>
        <w:rPr>
          <w:color w:val="000000"/>
        </w:rPr>
        <w:t>(а) Оригинални примерак овог Уговора које су све првобитне стране прописно потписале.</w:t>
      </w:r>
    </w:p>
    <w:p w:rsidR="0029390E" w:rsidRDefault="00D83485">
      <w:pPr>
        <w:spacing w:after="150"/>
      </w:pPr>
      <w:r>
        <w:rPr>
          <w:color w:val="000000"/>
        </w:rPr>
        <w:t>(б) Оригинални примерак Писма о накнадама који су све стране прописно потписале.</w:t>
      </w:r>
    </w:p>
    <w:p w:rsidR="0029390E" w:rsidRDefault="00D83485">
      <w:pPr>
        <w:spacing w:after="150"/>
      </w:pPr>
      <w:r>
        <w:rPr>
          <w:color w:val="000000"/>
        </w:rPr>
        <w:t xml:space="preserve">(ц) Доказ да је </w:t>
      </w:r>
      <w:r>
        <w:rPr>
          <w:color w:val="000000"/>
        </w:rPr>
        <w:t>сваки такав Документ о финансирању ваљано ауторизован, потписан и достављен свакој страни у потпуности на снази и важећи са доказом, ако је примењиво, да су све административне таксе правовремено плаћене по основу сваког таквог Документа о финансирању и да</w:t>
      </w:r>
      <w:r>
        <w:rPr>
          <w:color w:val="000000"/>
        </w:rPr>
        <w:t xml:space="preserve"> је сваки такав Документ о финансирању евидентиран код надлежних органа Републике Србије.</w:t>
      </w:r>
    </w:p>
    <w:p w:rsidR="0029390E" w:rsidRDefault="00D83485">
      <w:pPr>
        <w:spacing w:after="150"/>
      </w:pPr>
      <w:r>
        <w:rPr>
          <w:b/>
          <w:color w:val="000000"/>
        </w:rPr>
        <w:t>3 Правна мишљења</w:t>
      </w:r>
    </w:p>
    <w:p w:rsidR="0029390E" w:rsidRDefault="00D83485">
      <w:pPr>
        <w:spacing w:after="150"/>
      </w:pPr>
      <w:r>
        <w:rPr>
          <w:color w:val="000000"/>
        </w:rPr>
        <w:t>(а) Правно мишљење Norton Rose Fulbright LLP, правних саветника Финансијских страна у Енглеској, у форми достављеној Првобитним зајмодавцима пре потп</w:t>
      </w:r>
      <w:r>
        <w:rPr>
          <w:color w:val="000000"/>
        </w:rPr>
        <w:t>исивања овог Уговора.</w:t>
      </w:r>
    </w:p>
    <w:p w:rsidR="0029390E" w:rsidRDefault="00D83485">
      <w:pPr>
        <w:spacing w:after="150"/>
      </w:pPr>
      <w:r>
        <w:rPr>
          <w:color w:val="000000"/>
        </w:rPr>
        <w:t>(б) Правно мишљење правних саветника Финансијских страна у Републици Србији, у форми достављеној Првобитним зајмодавцима пре потписивања овог уговора.</w:t>
      </w:r>
    </w:p>
    <w:p w:rsidR="0029390E" w:rsidRDefault="00D83485">
      <w:pPr>
        <w:spacing w:after="150"/>
      </w:pPr>
      <w:r>
        <w:rPr>
          <w:color w:val="000000"/>
        </w:rPr>
        <w:t>(ц) Правно мишљење Министарства правде Републике Србијe.</w:t>
      </w:r>
    </w:p>
    <w:p w:rsidR="0029390E" w:rsidRDefault="00D83485">
      <w:pPr>
        <w:spacing w:after="150"/>
      </w:pPr>
      <w:r>
        <w:rPr>
          <w:b/>
          <w:color w:val="000000"/>
        </w:rPr>
        <w:t>4 Друга документа и докази</w:t>
      </w:r>
    </w:p>
    <w:p w:rsidR="0029390E" w:rsidRDefault="00D83485">
      <w:pPr>
        <w:spacing w:after="150"/>
      </w:pPr>
      <w:r>
        <w:rPr>
          <w:color w:val="000000"/>
        </w:rPr>
        <w:lastRenderedPageBreak/>
        <w:t>(а) Доказ да је лице задужено за уручење из клаузуле 39.5 (</w:t>
      </w:r>
      <w:r>
        <w:rPr>
          <w:i/>
          <w:color w:val="000000"/>
        </w:rPr>
        <w:t>Уручење</w:t>
      </w:r>
      <w:r>
        <w:rPr>
          <w:color w:val="000000"/>
        </w:rPr>
        <w:t>) прихватило своје именовање.</w:t>
      </w:r>
    </w:p>
    <w:p w:rsidR="0029390E" w:rsidRDefault="00D83485">
      <w:pPr>
        <w:spacing w:after="150"/>
      </w:pPr>
      <w:r>
        <w:rPr>
          <w:color w:val="000000"/>
        </w:rPr>
        <w:t>(б) Примерак било ког другог Овлашћења или другог документа, мишљења или потврда које Агент сматра неопходним или пожељним (уколико је о томе обавестио Зајмопр</w:t>
      </w:r>
      <w:r>
        <w:rPr>
          <w:color w:val="000000"/>
        </w:rPr>
        <w:t>имца) у вези са закључивањем и извршењем трансакција предвиђених било којим Документом о финансирању или за пуноважност и извршност било ког Документа о финансирању.</w:t>
      </w:r>
    </w:p>
    <w:p w:rsidR="0029390E" w:rsidRDefault="00D83485">
      <w:pPr>
        <w:spacing w:after="150"/>
      </w:pPr>
      <w:r>
        <w:rPr>
          <w:color w:val="000000"/>
        </w:rPr>
        <w:t>(ц) Доказ да су накнаде, трошкови и издаци доспели на терет Зајмопримца у складу са клаузу</w:t>
      </w:r>
      <w:r>
        <w:rPr>
          <w:color w:val="000000"/>
        </w:rPr>
        <w:t>лом 11 (</w:t>
      </w:r>
      <w:r>
        <w:rPr>
          <w:i/>
          <w:color w:val="000000"/>
        </w:rPr>
        <w:t>Накнаде</w:t>
      </w:r>
      <w:r>
        <w:rPr>
          <w:color w:val="000000"/>
        </w:rPr>
        <w:t>) и клаузулом 16 (</w:t>
      </w:r>
      <w:r>
        <w:rPr>
          <w:i/>
          <w:color w:val="000000"/>
        </w:rPr>
        <w:t>Трошкови и издаци</w:t>
      </w:r>
      <w:r>
        <w:rPr>
          <w:color w:val="000000"/>
        </w:rPr>
        <w:t>) плаћени или ће бити плаћени до Датума коришћења.</w:t>
      </w:r>
    </w:p>
    <w:p w:rsidR="0029390E" w:rsidRDefault="00D83485">
      <w:pPr>
        <w:spacing w:after="150"/>
      </w:pPr>
      <w:r>
        <w:rPr>
          <w:color w:val="000000"/>
        </w:rPr>
        <w:t>(д) Докази да сви захтеви Првобитног зајмодаваца по питању провера „упознај свог клијента” испуњени.</w:t>
      </w:r>
    </w:p>
    <w:p w:rsidR="0029390E" w:rsidRDefault="00D83485">
      <w:pPr>
        <w:spacing w:after="120"/>
        <w:jc w:val="center"/>
      </w:pPr>
      <w:r>
        <w:rPr>
          <w:b/>
          <w:color w:val="000000"/>
        </w:rPr>
        <w:t>ПРИЛОГ 3</w:t>
      </w:r>
      <w:r>
        <w:br/>
      </w:r>
      <w:r>
        <w:rPr>
          <w:b/>
          <w:color w:val="000000"/>
        </w:rPr>
        <w:t>Образац Захтева за коришћење средстава</w:t>
      </w:r>
    </w:p>
    <w:tbl>
      <w:tblPr>
        <w:tblW w:w="0" w:type="auto"/>
        <w:tblCellSpacing w:w="0" w:type="auto"/>
        <w:tblLook w:val="04A0" w:firstRow="1" w:lastRow="0" w:firstColumn="1" w:lastColumn="0" w:noHBand="0" w:noVBand="1"/>
      </w:tblPr>
      <w:tblGrid>
        <w:gridCol w:w="1724"/>
        <w:gridCol w:w="7519"/>
      </w:tblGrid>
      <w:tr w:rsidR="0029390E">
        <w:trPr>
          <w:trHeight w:val="90"/>
          <w:tblCellSpacing w:w="0" w:type="auto"/>
        </w:trPr>
        <w:tc>
          <w:tcPr>
            <w:tcW w:w="2300" w:type="dxa"/>
            <w:vAlign w:val="center"/>
          </w:tcPr>
          <w:p w:rsidR="0029390E" w:rsidRDefault="00D83485">
            <w:pPr>
              <w:spacing w:after="150"/>
            </w:pPr>
            <w:bookmarkStart w:id="36" w:name="table063"/>
            <w:r>
              <w:rPr>
                <w:color w:val="000000"/>
              </w:rPr>
              <w:t>Од:</w:t>
            </w:r>
          </w:p>
        </w:tc>
        <w:tc>
          <w:tcPr>
            <w:tcW w:w="12100" w:type="dxa"/>
            <w:vAlign w:val="center"/>
          </w:tcPr>
          <w:p w:rsidR="0029390E" w:rsidRDefault="00D83485">
            <w:pPr>
              <w:spacing w:after="150"/>
            </w:pPr>
            <w:r>
              <w:rPr>
                <w:color w:val="000000"/>
              </w:rPr>
              <w:t>Ре</w:t>
            </w:r>
            <w:r>
              <w:rPr>
                <w:color w:val="000000"/>
              </w:rPr>
              <w:t>публика Србија коју заступа Влада Републике Србије, поступајући преко Министарства финансија</w:t>
            </w:r>
          </w:p>
        </w:tc>
      </w:tr>
      <w:tr w:rsidR="0029390E">
        <w:trPr>
          <w:trHeight w:val="90"/>
          <w:tblCellSpacing w:w="0" w:type="auto"/>
        </w:trPr>
        <w:tc>
          <w:tcPr>
            <w:tcW w:w="2300" w:type="dxa"/>
            <w:vAlign w:val="center"/>
          </w:tcPr>
          <w:p w:rsidR="0029390E" w:rsidRDefault="00D83485">
            <w:pPr>
              <w:spacing w:after="150"/>
            </w:pPr>
            <w:r>
              <w:rPr>
                <w:color w:val="000000"/>
              </w:rPr>
              <w:t>За:</w:t>
            </w:r>
          </w:p>
        </w:tc>
        <w:tc>
          <w:tcPr>
            <w:tcW w:w="12100" w:type="dxa"/>
            <w:vAlign w:val="center"/>
          </w:tcPr>
          <w:p w:rsidR="0029390E" w:rsidRDefault="00D83485">
            <w:pPr>
              <w:spacing w:after="150"/>
            </w:pPr>
            <w:r>
              <w:rPr>
                <w:color w:val="000000"/>
              </w:rPr>
              <w:t>[Агент]</w:t>
            </w:r>
          </w:p>
        </w:tc>
      </w:tr>
      <w:tr w:rsidR="0029390E">
        <w:trPr>
          <w:trHeight w:val="90"/>
          <w:tblCellSpacing w:w="0" w:type="auto"/>
        </w:trPr>
        <w:tc>
          <w:tcPr>
            <w:tcW w:w="2300" w:type="dxa"/>
            <w:vAlign w:val="center"/>
          </w:tcPr>
          <w:p w:rsidR="0029390E" w:rsidRDefault="00D83485">
            <w:pPr>
              <w:spacing w:after="150"/>
            </w:pPr>
            <w:r>
              <w:rPr>
                <w:color w:val="000000"/>
              </w:rPr>
              <w:t>Датум:</w:t>
            </w:r>
          </w:p>
        </w:tc>
        <w:tc>
          <w:tcPr>
            <w:tcW w:w="12100" w:type="dxa"/>
            <w:vAlign w:val="center"/>
          </w:tcPr>
          <w:p w:rsidR="0029390E" w:rsidRDefault="0029390E"/>
        </w:tc>
      </w:tr>
    </w:tbl>
    <w:bookmarkEnd w:id="36"/>
    <w:p w:rsidR="0029390E" w:rsidRDefault="00D83485">
      <w:pPr>
        <w:spacing w:after="150"/>
      </w:pPr>
      <w:r>
        <w:rPr>
          <w:color w:val="000000"/>
        </w:rPr>
        <w:t>Поштовани,</w:t>
      </w:r>
    </w:p>
    <w:p w:rsidR="0029390E" w:rsidRDefault="00D83485">
      <w:pPr>
        <w:spacing w:after="120"/>
        <w:jc w:val="center"/>
      </w:pPr>
      <w:r>
        <w:rPr>
          <w:b/>
          <w:color w:val="000000"/>
        </w:rPr>
        <w:t>Република Србија – €[300.000.000) Уговор о Кредиту</w:t>
      </w:r>
      <w:r>
        <w:br/>
      </w:r>
      <w:r>
        <w:rPr>
          <w:b/>
          <w:color w:val="000000"/>
        </w:rPr>
        <w:t>од [ ] (Уговор)</w:t>
      </w:r>
    </w:p>
    <w:p w:rsidR="0029390E" w:rsidRDefault="00D83485">
      <w:pPr>
        <w:spacing w:after="150"/>
      </w:pPr>
      <w:r>
        <w:rPr>
          <w:color w:val="000000"/>
        </w:rPr>
        <w:t>1 Позивамо се на Уговор. Ово је Захтев за коришћење средстава.</w:t>
      </w:r>
      <w:r>
        <w:rPr>
          <w:color w:val="000000"/>
        </w:rPr>
        <w:t xml:space="preserve"> Термини дефинисани у Уговору имају исто значење у овом Захтеву за коришћење средстава, осим ако им овде није дато другачије значење.</w:t>
      </w:r>
    </w:p>
    <w:p w:rsidR="0029390E" w:rsidRDefault="00D83485">
      <w:pPr>
        <w:spacing w:after="150"/>
      </w:pPr>
      <w:r>
        <w:rPr>
          <w:color w:val="000000"/>
        </w:rPr>
        <w:t>2 Желимо да нам се одобри Зајам под следећим условима:</w:t>
      </w:r>
    </w:p>
    <w:tbl>
      <w:tblPr>
        <w:tblW w:w="0" w:type="auto"/>
        <w:tblCellSpacing w:w="0" w:type="auto"/>
        <w:tblLook w:val="04A0" w:firstRow="1" w:lastRow="0" w:firstColumn="1" w:lastColumn="0" w:noHBand="0" w:noVBand="1"/>
      </w:tblPr>
      <w:tblGrid>
        <w:gridCol w:w="1707"/>
        <w:gridCol w:w="7536"/>
      </w:tblGrid>
      <w:tr w:rsidR="0029390E">
        <w:trPr>
          <w:trHeight w:val="90"/>
          <w:tblCellSpacing w:w="0" w:type="auto"/>
        </w:trPr>
        <w:tc>
          <w:tcPr>
            <w:tcW w:w="1754" w:type="dxa"/>
            <w:vAlign w:val="center"/>
          </w:tcPr>
          <w:p w:rsidR="0029390E" w:rsidRDefault="00D83485">
            <w:pPr>
              <w:spacing w:after="150"/>
            </w:pPr>
            <w:bookmarkStart w:id="37" w:name="table064"/>
            <w:r>
              <w:rPr>
                <w:color w:val="000000"/>
              </w:rPr>
              <w:t>Траншa:</w:t>
            </w:r>
          </w:p>
        </w:tc>
        <w:tc>
          <w:tcPr>
            <w:tcW w:w="12646" w:type="dxa"/>
            <w:vAlign w:val="center"/>
          </w:tcPr>
          <w:p w:rsidR="0029390E" w:rsidRDefault="00D83485">
            <w:pPr>
              <w:spacing w:after="150"/>
            </w:pPr>
            <w:r>
              <w:rPr>
                <w:color w:val="000000"/>
              </w:rPr>
              <w:t>[Транша са фиксном каматном стопом]/[ Транша са варијабилно</w:t>
            </w:r>
            <w:r>
              <w:rPr>
                <w:color w:val="000000"/>
              </w:rPr>
              <w:t>м каматном стопом]</w:t>
            </w:r>
          </w:p>
        </w:tc>
      </w:tr>
      <w:tr w:rsidR="0029390E">
        <w:trPr>
          <w:trHeight w:val="90"/>
          <w:tblCellSpacing w:w="0" w:type="auto"/>
        </w:trPr>
        <w:tc>
          <w:tcPr>
            <w:tcW w:w="1754" w:type="dxa"/>
            <w:vAlign w:val="center"/>
          </w:tcPr>
          <w:p w:rsidR="0029390E" w:rsidRDefault="00D83485">
            <w:pPr>
              <w:spacing w:after="150"/>
            </w:pPr>
            <w:r>
              <w:rPr>
                <w:color w:val="000000"/>
              </w:rPr>
              <w:t>Предложени Датум коришћења:</w:t>
            </w:r>
          </w:p>
        </w:tc>
        <w:tc>
          <w:tcPr>
            <w:tcW w:w="12646" w:type="dxa"/>
            <w:vAlign w:val="center"/>
          </w:tcPr>
          <w:p w:rsidR="0029390E" w:rsidRDefault="00D83485">
            <w:pPr>
              <w:spacing w:after="150"/>
            </w:pPr>
            <w:r>
              <w:rPr>
                <w:color w:val="000000"/>
              </w:rPr>
              <w:t>[ ] (или, уколико то није Радни дан, следећи Радни дан)</w:t>
            </w:r>
          </w:p>
        </w:tc>
      </w:tr>
      <w:tr w:rsidR="0029390E">
        <w:trPr>
          <w:trHeight w:val="90"/>
          <w:tblCellSpacing w:w="0" w:type="auto"/>
        </w:trPr>
        <w:tc>
          <w:tcPr>
            <w:tcW w:w="1754" w:type="dxa"/>
            <w:vAlign w:val="center"/>
          </w:tcPr>
          <w:p w:rsidR="0029390E" w:rsidRDefault="00D83485">
            <w:pPr>
              <w:spacing w:after="150"/>
            </w:pPr>
            <w:r>
              <w:rPr>
                <w:color w:val="000000"/>
              </w:rPr>
              <w:t>Износ:</w:t>
            </w:r>
          </w:p>
        </w:tc>
        <w:tc>
          <w:tcPr>
            <w:tcW w:w="12646" w:type="dxa"/>
            <w:vAlign w:val="center"/>
          </w:tcPr>
          <w:p w:rsidR="0029390E" w:rsidRDefault="00D83485">
            <w:pPr>
              <w:spacing w:after="150"/>
            </w:pPr>
            <w:r>
              <w:rPr>
                <w:color w:val="000000"/>
              </w:rPr>
              <w:t>€[ ] или, уколико је мање, Расположива кредитна средства [Транша са фиксном каматном стопом ]/[Транша са варијабилном каматном стопом]]</w:t>
            </w:r>
          </w:p>
        </w:tc>
      </w:tr>
    </w:tbl>
    <w:bookmarkEnd w:id="37"/>
    <w:p w:rsidR="0029390E" w:rsidRDefault="00D83485">
      <w:pPr>
        <w:spacing w:after="150"/>
      </w:pPr>
      <w:r>
        <w:rPr>
          <w:color w:val="000000"/>
        </w:rPr>
        <w:t xml:space="preserve">3 </w:t>
      </w:r>
      <w:r>
        <w:rPr>
          <w:color w:val="000000"/>
        </w:rPr>
        <w:t>Потврђујемо да је сваки услов наведен у клаузули 4.2 (</w:t>
      </w:r>
      <w:r>
        <w:rPr>
          <w:i/>
          <w:color w:val="000000"/>
        </w:rPr>
        <w:t>Додатни предуслови</w:t>
      </w:r>
      <w:r>
        <w:rPr>
          <w:color w:val="000000"/>
        </w:rPr>
        <w:t>) овог Уговора испуњен на датум овог Захтева за коришћење средстава.</w:t>
      </w:r>
    </w:p>
    <w:p w:rsidR="0029390E" w:rsidRDefault="00D83485">
      <w:pPr>
        <w:spacing w:after="150"/>
      </w:pPr>
      <w:r>
        <w:rPr>
          <w:color w:val="000000"/>
        </w:rPr>
        <w:lastRenderedPageBreak/>
        <w:t>4 Потврђујемо да смо истовремено доставили Захтев за коришћење средстава Агенту који тражи Зајам у оквиру друге Тра</w:t>
      </w:r>
      <w:r>
        <w:rPr>
          <w:color w:val="000000"/>
        </w:rPr>
        <w:t>нше са истим предложеним Датумом коришћења као што је горе наведено.</w:t>
      </w:r>
    </w:p>
    <w:p w:rsidR="0029390E" w:rsidRDefault="00D83485">
      <w:pPr>
        <w:spacing w:after="150"/>
      </w:pPr>
      <w:r>
        <w:rPr>
          <w:color w:val="000000"/>
        </w:rPr>
        <w:t>5 Средства овог зајма треба да буду одобрена на [</w:t>
      </w:r>
      <w:r>
        <w:rPr>
          <w:i/>
          <w:color w:val="000000"/>
        </w:rPr>
        <w:t>рачун</w:t>
      </w:r>
      <w:r>
        <w:rPr>
          <w:color w:val="000000"/>
        </w:rPr>
        <w:t>].</w:t>
      </w:r>
    </w:p>
    <w:p w:rsidR="0029390E" w:rsidRDefault="00D83485">
      <w:pPr>
        <w:spacing w:after="150"/>
      </w:pPr>
      <w:r>
        <w:rPr>
          <w:color w:val="000000"/>
        </w:rPr>
        <w:t>6 Овај захтев за коришћење средстава је неопозив.</w:t>
      </w:r>
    </w:p>
    <w:p w:rsidR="0029390E" w:rsidRDefault="00D83485">
      <w:pPr>
        <w:spacing w:after="150"/>
      </w:pPr>
      <w:r>
        <w:rPr>
          <w:color w:val="000000"/>
        </w:rPr>
        <w:t>7 Обавезујемо се да ћемо доставити било коју другу документацију коју Агент с вр</w:t>
      </w:r>
      <w:r>
        <w:rPr>
          <w:color w:val="000000"/>
        </w:rPr>
        <w:t>емена на време разумно захтева у вези са овим Захтевом за коришћење средстава.</w:t>
      </w:r>
    </w:p>
    <w:p w:rsidR="0029390E" w:rsidRDefault="00D83485">
      <w:pPr>
        <w:spacing w:after="150"/>
      </w:pPr>
      <w:r>
        <w:rPr>
          <w:color w:val="000000"/>
        </w:rPr>
        <w:t>Срдачно</w:t>
      </w:r>
    </w:p>
    <w:p w:rsidR="0029390E" w:rsidRDefault="00D83485">
      <w:pPr>
        <w:spacing w:after="150"/>
      </w:pPr>
      <w:r>
        <w:rPr>
          <w:color w:val="000000"/>
        </w:rPr>
        <w:t>За и у име</w:t>
      </w:r>
    </w:p>
    <w:p w:rsidR="0029390E" w:rsidRDefault="00D83485">
      <w:pPr>
        <w:spacing w:after="150"/>
      </w:pPr>
      <w:r>
        <w:rPr>
          <w:color w:val="000000"/>
        </w:rPr>
        <w:t>Република Србија коју заступа Влада Републике Србије, поступајући преко Министарства финансија</w:t>
      </w:r>
    </w:p>
    <w:tbl>
      <w:tblPr>
        <w:tblW w:w="0" w:type="auto"/>
        <w:tblCellSpacing w:w="0" w:type="auto"/>
        <w:tblLook w:val="04A0" w:firstRow="1" w:lastRow="0" w:firstColumn="1" w:lastColumn="0" w:noHBand="0" w:noVBand="1"/>
      </w:tblPr>
      <w:tblGrid>
        <w:gridCol w:w="1388"/>
        <w:gridCol w:w="7855"/>
      </w:tblGrid>
      <w:tr w:rsidR="0029390E">
        <w:trPr>
          <w:trHeight w:val="90"/>
          <w:tblCellSpacing w:w="0" w:type="auto"/>
        </w:trPr>
        <w:tc>
          <w:tcPr>
            <w:tcW w:w="580" w:type="dxa"/>
            <w:vAlign w:val="center"/>
          </w:tcPr>
          <w:p w:rsidR="0029390E" w:rsidRDefault="00D83485">
            <w:pPr>
              <w:spacing w:after="150"/>
            </w:pPr>
            <w:bookmarkStart w:id="38" w:name="table065"/>
            <w:r>
              <w:rPr>
                <w:color w:val="000000"/>
              </w:rPr>
              <w:t>Потпис:*</w:t>
            </w:r>
          </w:p>
        </w:tc>
        <w:tc>
          <w:tcPr>
            <w:tcW w:w="13820" w:type="dxa"/>
            <w:vAlign w:val="center"/>
          </w:tcPr>
          <w:p w:rsidR="0029390E" w:rsidRDefault="00D83485">
            <w:pPr>
              <w:spacing w:after="150"/>
            </w:pPr>
            <w:r>
              <w:rPr>
                <w:color w:val="000000"/>
              </w:rPr>
              <w:t>........................................................................................</w:t>
            </w:r>
          </w:p>
        </w:tc>
      </w:tr>
      <w:tr w:rsidR="0029390E">
        <w:trPr>
          <w:trHeight w:val="90"/>
          <w:tblCellSpacing w:w="0" w:type="auto"/>
        </w:trPr>
        <w:tc>
          <w:tcPr>
            <w:tcW w:w="580" w:type="dxa"/>
            <w:vAlign w:val="center"/>
          </w:tcPr>
          <w:p w:rsidR="0029390E" w:rsidRDefault="00D83485">
            <w:pPr>
              <w:spacing w:after="150"/>
            </w:pPr>
            <w:r>
              <w:rPr>
                <w:color w:val="000000"/>
              </w:rPr>
              <w:t>Име:</w:t>
            </w:r>
          </w:p>
        </w:tc>
        <w:tc>
          <w:tcPr>
            <w:tcW w:w="13820" w:type="dxa"/>
            <w:vAlign w:val="center"/>
          </w:tcPr>
          <w:p w:rsidR="0029390E" w:rsidRDefault="00D83485">
            <w:pPr>
              <w:spacing w:after="150"/>
            </w:pPr>
            <w:r>
              <w:rPr>
                <w:color w:val="000000"/>
              </w:rPr>
              <w:t>........................................................................................</w:t>
            </w:r>
          </w:p>
        </w:tc>
      </w:tr>
      <w:tr w:rsidR="0029390E">
        <w:trPr>
          <w:trHeight w:val="90"/>
          <w:tblCellSpacing w:w="0" w:type="auto"/>
        </w:trPr>
        <w:tc>
          <w:tcPr>
            <w:tcW w:w="580" w:type="dxa"/>
            <w:vAlign w:val="center"/>
          </w:tcPr>
          <w:p w:rsidR="0029390E" w:rsidRDefault="00D83485">
            <w:pPr>
              <w:spacing w:after="150"/>
            </w:pPr>
            <w:r>
              <w:rPr>
                <w:color w:val="000000"/>
              </w:rPr>
              <w:t>Функција:</w:t>
            </w:r>
          </w:p>
        </w:tc>
        <w:tc>
          <w:tcPr>
            <w:tcW w:w="13820" w:type="dxa"/>
            <w:vAlign w:val="center"/>
          </w:tcPr>
          <w:p w:rsidR="0029390E" w:rsidRDefault="00D83485">
            <w:pPr>
              <w:spacing w:after="150"/>
            </w:pPr>
            <w:r>
              <w:rPr>
                <w:color w:val="000000"/>
              </w:rPr>
              <w:t>........................................................................................</w:t>
            </w:r>
          </w:p>
        </w:tc>
      </w:tr>
      <w:tr w:rsidR="0029390E">
        <w:trPr>
          <w:trHeight w:val="90"/>
          <w:tblCellSpacing w:w="0" w:type="auto"/>
        </w:trPr>
        <w:tc>
          <w:tcPr>
            <w:tcW w:w="580" w:type="dxa"/>
            <w:vAlign w:val="center"/>
          </w:tcPr>
          <w:p w:rsidR="0029390E" w:rsidRDefault="00D83485">
            <w:pPr>
              <w:spacing w:after="150"/>
            </w:pPr>
            <w:r>
              <w:rPr>
                <w:color w:val="000000"/>
              </w:rPr>
              <w:t>Датум:</w:t>
            </w:r>
          </w:p>
        </w:tc>
        <w:tc>
          <w:tcPr>
            <w:tcW w:w="13820" w:type="dxa"/>
            <w:vAlign w:val="center"/>
          </w:tcPr>
          <w:p w:rsidR="0029390E" w:rsidRDefault="00D83485">
            <w:pPr>
              <w:spacing w:after="150"/>
            </w:pPr>
            <w:r>
              <w:rPr>
                <w:color w:val="000000"/>
              </w:rPr>
              <w:t>........................................................................................</w:t>
            </w:r>
          </w:p>
        </w:tc>
      </w:tr>
      <w:tr w:rsidR="0029390E">
        <w:trPr>
          <w:trHeight w:val="90"/>
          <w:tblCellSpacing w:w="0" w:type="auto"/>
        </w:trPr>
        <w:tc>
          <w:tcPr>
            <w:tcW w:w="0" w:type="auto"/>
            <w:gridSpan w:val="2"/>
            <w:vAlign w:val="center"/>
          </w:tcPr>
          <w:p w:rsidR="0029390E" w:rsidRDefault="00D83485">
            <w:pPr>
              <w:spacing w:after="150"/>
            </w:pPr>
            <w:r>
              <w:rPr>
                <w:color w:val="000000"/>
              </w:rPr>
              <w:t>* Потпис потписникa Зајмопримца</w:t>
            </w:r>
          </w:p>
        </w:tc>
      </w:tr>
    </w:tbl>
    <w:bookmarkEnd w:id="38"/>
    <w:p w:rsidR="0029390E" w:rsidRDefault="00D83485">
      <w:pPr>
        <w:spacing w:after="120"/>
        <w:jc w:val="center"/>
      </w:pPr>
      <w:r>
        <w:rPr>
          <w:b/>
          <w:color w:val="000000"/>
        </w:rPr>
        <w:t>ПРИЛОГ 4</w:t>
      </w:r>
      <w:r>
        <w:br/>
      </w:r>
      <w:r>
        <w:rPr>
          <w:b/>
          <w:color w:val="000000"/>
        </w:rPr>
        <w:t>Образац Потврде о преносу</w:t>
      </w:r>
    </w:p>
    <w:tbl>
      <w:tblPr>
        <w:tblW w:w="0" w:type="auto"/>
        <w:tblCellSpacing w:w="0" w:type="auto"/>
        <w:tblLook w:val="04A0" w:firstRow="1" w:lastRow="0" w:firstColumn="1" w:lastColumn="0" w:noHBand="0" w:noVBand="1"/>
      </w:tblPr>
      <w:tblGrid>
        <w:gridCol w:w="1062"/>
        <w:gridCol w:w="8181"/>
      </w:tblGrid>
      <w:tr w:rsidR="0029390E">
        <w:trPr>
          <w:trHeight w:val="90"/>
          <w:tblCellSpacing w:w="0" w:type="auto"/>
        </w:trPr>
        <w:tc>
          <w:tcPr>
            <w:tcW w:w="1108" w:type="dxa"/>
            <w:vAlign w:val="center"/>
          </w:tcPr>
          <w:p w:rsidR="0029390E" w:rsidRDefault="00D83485">
            <w:pPr>
              <w:spacing w:after="150"/>
            </w:pPr>
            <w:bookmarkStart w:id="39" w:name="table066"/>
            <w:r>
              <w:rPr>
                <w:color w:val="000000"/>
              </w:rPr>
              <w:t>З</w:t>
            </w:r>
            <w:r>
              <w:rPr>
                <w:color w:val="000000"/>
              </w:rPr>
              <w:t>а:</w:t>
            </w:r>
          </w:p>
        </w:tc>
        <w:tc>
          <w:tcPr>
            <w:tcW w:w="13292" w:type="dxa"/>
            <w:vAlign w:val="center"/>
          </w:tcPr>
          <w:p w:rsidR="0029390E" w:rsidRDefault="00D83485">
            <w:pPr>
              <w:spacing w:after="150"/>
            </w:pPr>
            <w:r>
              <w:rPr>
                <w:color w:val="000000"/>
              </w:rPr>
              <w:t>[пуно име, адреса и регистарски број]</w:t>
            </w:r>
            <w:r>
              <w:rPr>
                <w:color w:val="000000"/>
                <w:vertAlign w:val="superscript"/>
              </w:rPr>
              <w:t>1</w:t>
            </w:r>
            <w:r>
              <w:rPr>
                <w:color w:val="000000"/>
              </w:rPr>
              <w:t xml:space="preserve"> као Агент</w:t>
            </w:r>
          </w:p>
        </w:tc>
      </w:tr>
      <w:tr w:rsidR="0029390E">
        <w:trPr>
          <w:trHeight w:val="90"/>
          <w:tblCellSpacing w:w="0" w:type="auto"/>
        </w:trPr>
        <w:tc>
          <w:tcPr>
            <w:tcW w:w="1108" w:type="dxa"/>
            <w:vAlign w:val="center"/>
          </w:tcPr>
          <w:p w:rsidR="0029390E" w:rsidRDefault="00D83485">
            <w:pPr>
              <w:spacing w:after="150"/>
            </w:pPr>
            <w:r>
              <w:rPr>
                <w:color w:val="000000"/>
              </w:rPr>
              <w:t>Од:</w:t>
            </w:r>
          </w:p>
        </w:tc>
        <w:tc>
          <w:tcPr>
            <w:tcW w:w="13292" w:type="dxa"/>
            <w:vAlign w:val="center"/>
          </w:tcPr>
          <w:p w:rsidR="0029390E" w:rsidRDefault="00D83485">
            <w:pPr>
              <w:spacing w:after="150"/>
            </w:pPr>
            <w:r>
              <w:rPr>
                <w:color w:val="000000"/>
              </w:rPr>
              <w:t>[пуно име, адреса, регистарски бро] (</w:t>
            </w:r>
            <w:r>
              <w:rPr>
                <w:b/>
                <w:color w:val="000000"/>
              </w:rPr>
              <w:t>Постојећи зајмодавац</w:t>
            </w:r>
            <w:r>
              <w:rPr>
                <w:color w:val="000000"/>
              </w:rPr>
              <w:t>) и [пуно име, адреса, регистарски број] (</w:t>
            </w:r>
            <w:r>
              <w:rPr>
                <w:b/>
                <w:color w:val="000000"/>
              </w:rPr>
              <w:t>Нови зајмодавац</w:t>
            </w:r>
            <w:r>
              <w:rPr>
                <w:color w:val="000000"/>
              </w:rPr>
              <w:t>)</w:t>
            </w:r>
          </w:p>
        </w:tc>
      </w:tr>
      <w:tr w:rsidR="0029390E">
        <w:trPr>
          <w:trHeight w:val="90"/>
          <w:tblCellSpacing w:w="0" w:type="auto"/>
        </w:trPr>
        <w:tc>
          <w:tcPr>
            <w:tcW w:w="1108" w:type="dxa"/>
            <w:vAlign w:val="center"/>
          </w:tcPr>
          <w:p w:rsidR="0029390E" w:rsidRDefault="00D83485">
            <w:pPr>
              <w:spacing w:after="150"/>
            </w:pPr>
            <w:r>
              <w:rPr>
                <w:color w:val="000000"/>
              </w:rPr>
              <w:t>Датум:</w:t>
            </w:r>
          </w:p>
        </w:tc>
        <w:tc>
          <w:tcPr>
            <w:tcW w:w="13292" w:type="dxa"/>
            <w:vAlign w:val="center"/>
          </w:tcPr>
          <w:p w:rsidR="0029390E" w:rsidRDefault="0029390E"/>
        </w:tc>
      </w:tr>
    </w:tbl>
    <w:bookmarkEnd w:id="39"/>
    <w:p w:rsidR="0029390E" w:rsidRDefault="00D83485">
      <w:pPr>
        <w:spacing w:after="120"/>
        <w:jc w:val="center"/>
      </w:pPr>
      <w:r>
        <w:rPr>
          <w:b/>
          <w:color w:val="000000"/>
        </w:rPr>
        <w:t>Република Србија – €[300.000.000) Уговор о кредиту</w:t>
      </w:r>
      <w:r>
        <w:br/>
      </w:r>
      <w:r>
        <w:rPr>
          <w:b/>
          <w:color w:val="000000"/>
        </w:rPr>
        <w:t>од [ ] (Уговор)</w:t>
      </w:r>
    </w:p>
    <w:p w:rsidR="0029390E" w:rsidRDefault="00D83485">
      <w:pPr>
        <w:spacing w:after="150"/>
      </w:pPr>
      <w:r>
        <w:rPr>
          <w:color w:val="000000"/>
        </w:rPr>
        <w:t xml:space="preserve">1 </w:t>
      </w:r>
      <w:r>
        <w:rPr>
          <w:color w:val="000000"/>
        </w:rPr>
        <w:t>Позивамо се на Уговор. Ово је Потврда о преносу. Термини дефинисани у Уговору имају исто значење у овој Потврди о преносу, осим ако им у Потврди о преносу није дато друго значење.</w:t>
      </w:r>
    </w:p>
    <w:p w:rsidR="0029390E" w:rsidRDefault="00D83485">
      <w:pPr>
        <w:spacing w:after="150"/>
      </w:pPr>
      <w:r>
        <w:rPr>
          <w:color w:val="000000"/>
        </w:rPr>
        <w:t>2 Позивамо се на клаузулу 21.5 (</w:t>
      </w:r>
      <w:r>
        <w:rPr>
          <w:i/>
          <w:color w:val="000000"/>
        </w:rPr>
        <w:t>Поступак преноса</w:t>
      </w:r>
      <w:r>
        <w:rPr>
          <w:color w:val="000000"/>
        </w:rPr>
        <w:t>) Уговора:</w:t>
      </w:r>
    </w:p>
    <w:p w:rsidR="0029390E" w:rsidRDefault="00D83485">
      <w:pPr>
        <w:spacing w:after="150"/>
      </w:pPr>
      <w:r>
        <w:rPr>
          <w:color w:val="000000"/>
        </w:rPr>
        <w:t>(а) Постојећи зај</w:t>
      </w:r>
      <w:r>
        <w:rPr>
          <w:color w:val="000000"/>
        </w:rPr>
        <w:t>модавац и Нови зајмодавац су сагласни са преносом новацијом Новом зајмодавцу од стране Постојећег зајмодавца и у складу са клаузулом 21.5 (</w:t>
      </w:r>
      <w:r>
        <w:rPr>
          <w:i/>
          <w:color w:val="000000"/>
        </w:rPr>
        <w:t>Поступак преноса</w:t>
      </w:r>
      <w:r>
        <w:rPr>
          <w:color w:val="000000"/>
        </w:rPr>
        <w:t>) Уговора, свих права и обавеза Постојећег зајмодавца по Уговору и другим Документима о финансирању к</w:t>
      </w:r>
      <w:r>
        <w:rPr>
          <w:color w:val="000000"/>
        </w:rPr>
        <w:t>оји се односе на тај део Ангажованих средстава Постојећег зајмодавца и учешћа у Зајму по основу Уговора, као што је наведено у Додатку.</w:t>
      </w:r>
    </w:p>
    <w:p w:rsidR="0029390E" w:rsidRDefault="00D83485">
      <w:pPr>
        <w:spacing w:after="150"/>
      </w:pPr>
      <w:r>
        <w:rPr>
          <w:color w:val="000000"/>
        </w:rPr>
        <w:lastRenderedPageBreak/>
        <w:t>(б) Предложени Датум преноса је [ ].</w:t>
      </w:r>
    </w:p>
    <w:p w:rsidR="0029390E" w:rsidRDefault="00D83485">
      <w:pPr>
        <w:spacing w:after="150"/>
      </w:pPr>
      <w:r>
        <w:rPr>
          <w:color w:val="000000"/>
        </w:rPr>
        <w:t>(ц) Канцеларија Кредита и адреса, број факса и Н/Р подаци за обавештавање Новог зај</w:t>
      </w:r>
      <w:r>
        <w:rPr>
          <w:color w:val="000000"/>
        </w:rPr>
        <w:t>модавца за сврхе предвиђене клаузулом 29.2 (</w:t>
      </w:r>
      <w:r>
        <w:rPr>
          <w:i/>
          <w:color w:val="000000"/>
        </w:rPr>
        <w:t>Адресе</w:t>
      </w:r>
      <w:r>
        <w:rPr>
          <w:color w:val="000000"/>
        </w:rPr>
        <w:t>) Уговора дате су у Додатку.</w:t>
      </w:r>
    </w:p>
    <w:p w:rsidR="0029390E" w:rsidRDefault="00D83485">
      <w:pPr>
        <w:spacing w:after="150"/>
      </w:pPr>
      <w:r>
        <w:rPr>
          <w:color w:val="000000"/>
        </w:rPr>
        <w:t>3 Нови зајмодавац изричито потврђује ограничења обавеза Постојећег зајмодавца дефинисаних у ставу (ц) у клаузули 21.4 (</w:t>
      </w:r>
      <w:r>
        <w:rPr>
          <w:i/>
          <w:color w:val="000000"/>
        </w:rPr>
        <w:t>Ограничење одговорности Постојећих зајмодаваца</w:t>
      </w:r>
      <w:r>
        <w:rPr>
          <w:color w:val="000000"/>
        </w:rPr>
        <w:t>) Уговора.</w:t>
      </w:r>
    </w:p>
    <w:p w:rsidR="0029390E" w:rsidRDefault="00D83485">
      <w:pPr>
        <w:spacing w:after="150"/>
      </w:pPr>
      <w:r>
        <w:rPr>
          <w:color w:val="000000"/>
        </w:rPr>
        <w:t>4</w:t>
      </w:r>
      <w:r>
        <w:rPr>
          <w:color w:val="000000"/>
        </w:rPr>
        <w:t xml:space="preserve"> Ова потврда о преносу може бити потписана у било ком броју примерака и има исти ефекат као да се потписи на тим примерцима налазе на јединственом примерку ове Потврде о преносу.</w:t>
      </w:r>
    </w:p>
    <w:p w:rsidR="0029390E" w:rsidRDefault="00D83485">
      <w:pPr>
        <w:spacing w:after="150"/>
      </w:pPr>
      <w:r>
        <w:rPr>
          <w:color w:val="000000"/>
        </w:rPr>
        <w:t xml:space="preserve">5 На ову Потврду о преносу и све неуговорне обавезе које из ње проистичу или </w:t>
      </w:r>
      <w:r>
        <w:rPr>
          <w:color w:val="000000"/>
        </w:rPr>
        <w:t>су са њом повезане примењује се право Енглеске.</w:t>
      </w:r>
    </w:p>
    <w:p w:rsidR="0029390E" w:rsidRDefault="00D83485">
      <w:pPr>
        <w:spacing w:after="150"/>
      </w:pPr>
      <w:r>
        <w:rPr>
          <w:color w:val="000000"/>
        </w:rPr>
        <w:t>6 Ова Потврда о преносу закључена је на дан назначен на почетку ове Потврде о преносу.</w:t>
      </w:r>
    </w:p>
    <w:p w:rsidR="0029390E" w:rsidRDefault="00D83485">
      <w:pPr>
        <w:spacing w:after="150"/>
      </w:pPr>
      <w:r>
        <w:rPr>
          <w:color w:val="000000"/>
        </w:rPr>
        <w:t>––––––––</w:t>
      </w:r>
    </w:p>
    <w:p w:rsidR="0029390E" w:rsidRDefault="00D83485">
      <w:pPr>
        <w:spacing w:after="150"/>
      </w:pPr>
      <w:r>
        <w:rPr>
          <w:color w:val="000000"/>
        </w:rPr>
        <w:t>1 Потврда о преносу мора да садржи податке о идентификацији преносиоца, примаоца и Агента (тј. име, адресу и рег</w:t>
      </w:r>
      <w:r>
        <w:rPr>
          <w:color w:val="000000"/>
        </w:rPr>
        <w:t>истарски број сваког преносиоца, примаоца и Агента) у вези са писменом изјавом коју је Зајмопримац доставио НБС-у у складу са клаузулом 21.7(б).</w:t>
      </w:r>
    </w:p>
    <w:p w:rsidR="0029390E" w:rsidRDefault="00D83485">
      <w:pPr>
        <w:spacing w:after="120"/>
        <w:jc w:val="center"/>
      </w:pPr>
      <w:r>
        <w:rPr>
          <w:b/>
          <w:color w:val="000000"/>
        </w:rPr>
        <w:t>ДОДАТАК</w:t>
      </w:r>
      <w:r>
        <w:br/>
      </w:r>
      <w:r>
        <w:rPr>
          <w:b/>
          <w:color w:val="000000"/>
        </w:rPr>
        <w:t>Ангажована средства/права и обавезе које се преносе</w:t>
      </w:r>
    </w:p>
    <w:p w:rsidR="0029390E" w:rsidRDefault="00D83485">
      <w:pPr>
        <w:spacing w:after="120"/>
        <w:jc w:val="center"/>
      </w:pPr>
      <w:r>
        <w:rPr>
          <w:i/>
          <w:color w:val="000000"/>
        </w:rPr>
        <w:t>[Уписати релевантне податке – укључујући валуту и и</w:t>
      </w:r>
      <w:r>
        <w:rPr>
          <w:i/>
          <w:color w:val="000000"/>
        </w:rPr>
        <w:t>знос учешћа који се преноси]</w:t>
      </w:r>
      <w:r>
        <w:rPr>
          <w:i/>
          <w:color w:val="000000"/>
          <w:vertAlign w:val="superscript"/>
        </w:rPr>
        <w:t>2</w:t>
      </w:r>
    </w:p>
    <w:p w:rsidR="0029390E" w:rsidRDefault="00D83485">
      <w:pPr>
        <w:spacing w:after="120"/>
        <w:jc w:val="center"/>
      </w:pPr>
      <w:r>
        <w:rPr>
          <w:i/>
          <w:color w:val="000000"/>
        </w:rPr>
        <w:t>[Адреса канцеларије уговора, број факса и Н/Д подаци за достављање обавештења и подаци о рачуну за плаћање,]</w:t>
      </w:r>
    </w:p>
    <w:p w:rsidR="0029390E" w:rsidRDefault="00D83485">
      <w:pPr>
        <w:spacing w:after="150"/>
      </w:pPr>
      <w:r>
        <w:rPr>
          <w:color w:val="000000"/>
        </w:rPr>
        <w:t>Зајмопримац: Република Србија коју заступа Влада Републике Србијe, поступајући преко Министарства финансија</w:t>
      </w:r>
    </w:p>
    <w:tbl>
      <w:tblPr>
        <w:tblW w:w="0" w:type="auto"/>
        <w:tblCellSpacing w:w="0" w:type="auto"/>
        <w:tblLook w:val="04A0" w:firstRow="1" w:lastRow="0" w:firstColumn="1" w:lastColumn="0" w:noHBand="0" w:noVBand="1"/>
      </w:tblPr>
      <w:tblGrid>
        <w:gridCol w:w="4622"/>
        <w:gridCol w:w="4621"/>
      </w:tblGrid>
      <w:tr w:rsidR="0029390E">
        <w:trPr>
          <w:trHeight w:val="90"/>
          <w:tblCellSpacing w:w="0" w:type="auto"/>
        </w:trPr>
        <w:tc>
          <w:tcPr>
            <w:tcW w:w="7200" w:type="dxa"/>
            <w:vAlign w:val="center"/>
          </w:tcPr>
          <w:p w:rsidR="0029390E" w:rsidRDefault="00D83485">
            <w:pPr>
              <w:spacing w:after="150"/>
            </w:pPr>
            <w:bookmarkStart w:id="40" w:name="table067"/>
            <w:r>
              <w:rPr>
                <w:color w:val="000000"/>
              </w:rPr>
              <w:t>[Постојећи зајмодавац]</w:t>
            </w:r>
          </w:p>
        </w:tc>
        <w:tc>
          <w:tcPr>
            <w:tcW w:w="7200" w:type="dxa"/>
            <w:vAlign w:val="center"/>
          </w:tcPr>
          <w:p w:rsidR="0029390E" w:rsidRDefault="00D83485">
            <w:pPr>
              <w:spacing w:after="150"/>
            </w:pPr>
            <w:r>
              <w:rPr>
                <w:color w:val="000000"/>
              </w:rPr>
              <w:t>[Нови зајмодавац]</w:t>
            </w:r>
          </w:p>
        </w:tc>
      </w:tr>
      <w:tr w:rsidR="0029390E">
        <w:trPr>
          <w:trHeight w:val="90"/>
          <w:tblCellSpacing w:w="0" w:type="auto"/>
        </w:trPr>
        <w:tc>
          <w:tcPr>
            <w:tcW w:w="7200" w:type="dxa"/>
            <w:vAlign w:val="center"/>
          </w:tcPr>
          <w:p w:rsidR="0029390E" w:rsidRDefault="00D83485">
            <w:pPr>
              <w:spacing w:after="150"/>
            </w:pPr>
            <w:r>
              <w:rPr>
                <w:color w:val="000000"/>
              </w:rPr>
              <w:t>Потпис:</w:t>
            </w:r>
          </w:p>
        </w:tc>
        <w:tc>
          <w:tcPr>
            <w:tcW w:w="7200" w:type="dxa"/>
            <w:vAlign w:val="center"/>
          </w:tcPr>
          <w:p w:rsidR="0029390E" w:rsidRDefault="00D83485">
            <w:pPr>
              <w:spacing w:after="150"/>
            </w:pPr>
            <w:r>
              <w:rPr>
                <w:color w:val="000000"/>
              </w:rPr>
              <w:t>Потпис:</w:t>
            </w:r>
          </w:p>
        </w:tc>
      </w:tr>
    </w:tbl>
    <w:bookmarkEnd w:id="40"/>
    <w:p w:rsidR="0029390E" w:rsidRDefault="00D83485">
      <w:pPr>
        <w:spacing w:after="150"/>
      </w:pPr>
      <w:r>
        <w:rPr>
          <w:color w:val="000000"/>
        </w:rPr>
        <w:t>Ова Потврда о преносу прихваћена је од стране Агента, а [ ] је прихваћен као Датум преноса.</w:t>
      </w:r>
    </w:p>
    <w:p w:rsidR="0029390E" w:rsidRDefault="00D83485">
      <w:pPr>
        <w:spacing w:after="150"/>
      </w:pPr>
      <w:r>
        <w:rPr>
          <w:color w:val="000000"/>
        </w:rPr>
        <w:t>[Агент]</w:t>
      </w:r>
    </w:p>
    <w:p w:rsidR="0029390E" w:rsidRDefault="00D83485">
      <w:pPr>
        <w:spacing w:after="150"/>
      </w:pPr>
      <w:r>
        <w:rPr>
          <w:color w:val="000000"/>
        </w:rPr>
        <w:t>Потпис:</w:t>
      </w:r>
    </w:p>
    <w:p w:rsidR="0029390E" w:rsidRDefault="00D83485">
      <w:pPr>
        <w:spacing w:after="120"/>
        <w:jc w:val="center"/>
      </w:pPr>
      <w:r>
        <w:rPr>
          <w:b/>
          <w:color w:val="000000"/>
        </w:rPr>
        <w:t>ПРИЛОГ 5</w:t>
      </w:r>
      <w:r>
        <w:br/>
      </w:r>
      <w:r>
        <w:rPr>
          <w:b/>
          <w:color w:val="000000"/>
        </w:rPr>
        <w:t xml:space="preserve"> Образац Уговора о уступању</w:t>
      </w:r>
    </w:p>
    <w:tbl>
      <w:tblPr>
        <w:tblW w:w="0" w:type="auto"/>
        <w:tblCellSpacing w:w="0" w:type="auto"/>
        <w:tblLook w:val="04A0" w:firstRow="1" w:lastRow="0" w:firstColumn="1" w:lastColumn="0" w:noHBand="0" w:noVBand="1"/>
      </w:tblPr>
      <w:tblGrid>
        <w:gridCol w:w="1046"/>
        <w:gridCol w:w="8197"/>
      </w:tblGrid>
      <w:tr w:rsidR="0029390E">
        <w:trPr>
          <w:trHeight w:val="90"/>
          <w:tblCellSpacing w:w="0" w:type="auto"/>
        </w:trPr>
        <w:tc>
          <w:tcPr>
            <w:tcW w:w="1079" w:type="dxa"/>
            <w:vAlign w:val="center"/>
          </w:tcPr>
          <w:p w:rsidR="0029390E" w:rsidRDefault="00D83485">
            <w:pPr>
              <w:spacing w:after="150"/>
            </w:pPr>
            <w:bookmarkStart w:id="41" w:name="table068"/>
            <w:r>
              <w:rPr>
                <w:color w:val="000000"/>
              </w:rPr>
              <w:t>За:</w:t>
            </w:r>
          </w:p>
        </w:tc>
        <w:tc>
          <w:tcPr>
            <w:tcW w:w="13321" w:type="dxa"/>
            <w:vAlign w:val="center"/>
          </w:tcPr>
          <w:p w:rsidR="0029390E" w:rsidRDefault="00D83485">
            <w:pPr>
              <w:spacing w:after="150"/>
            </w:pPr>
            <w:r>
              <w:rPr>
                <w:color w:val="000000"/>
              </w:rPr>
              <w:t>[</w:t>
            </w:r>
            <w:r>
              <w:rPr>
                <w:i/>
                <w:color w:val="000000"/>
              </w:rPr>
              <w:t>име, адреса и регистарски број</w:t>
            </w:r>
            <w:r>
              <w:rPr>
                <w:color w:val="000000"/>
              </w:rPr>
              <w:t>]</w:t>
            </w:r>
            <w:r>
              <w:rPr>
                <w:color w:val="000000"/>
                <w:vertAlign w:val="superscript"/>
              </w:rPr>
              <w:t>3</w:t>
            </w:r>
            <w:r>
              <w:rPr>
                <w:color w:val="000000"/>
              </w:rPr>
              <w:t xml:space="preserve"> као Агент и Ре</w:t>
            </w:r>
            <w:r>
              <w:rPr>
                <w:color w:val="000000"/>
              </w:rPr>
              <w:t xml:space="preserve">публика Србијa коју заступа Влада Републике Србије, поступајући преко </w:t>
            </w:r>
            <w:r>
              <w:rPr>
                <w:color w:val="000000"/>
              </w:rPr>
              <w:lastRenderedPageBreak/>
              <w:t>Министарства финансија као Зајмопримац</w:t>
            </w:r>
          </w:p>
        </w:tc>
      </w:tr>
      <w:tr w:rsidR="0029390E">
        <w:trPr>
          <w:trHeight w:val="90"/>
          <w:tblCellSpacing w:w="0" w:type="auto"/>
        </w:trPr>
        <w:tc>
          <w:tcPr>
            <w:tcW w:w="1079" w:type="dxa"/>
            <w:vAlign w:val="center"/>
          </w:tcPr>
          <w:p w:rsidR="0029390E" w:rsidRDefault="00D83485">
            <w:pPr>
              <w:spacing w:after="150"/>
            </w:pPr>
            <w:r>
              <w:rPr>
                <w:color w:val="000000"/>
              </w:rPr>
              <w:lastRenderedPageBreak/>
              <w:t>Од:</w:t>
            </w:r>
          </w:p>
        </w:tc>
        <w:tc>
          <w:tcPr>
            <w:tcW w:w="13321" w:type="dxa"/>
            <w:vAlign w:val="center"/>
          </w:tcPr>
          <w:p w:rsidR="0029390E" w:rsidRDefault="00D83485">
            <w:pPr>
              <w:spacing w:after="150"/>
            </w:pPr>
            <w:r>
              <w:rPr>
                <w:color w:val="000000"/>
              </w:rPr>
              <w:t>[</w:t>
            </w:r>
            <w:r>
              <w:rPr>
                <w:i/>
                <w:color w:val="000000"/>
              </w:rPr>
              <w:t>име, адреса и регистарски број</w:t>
            </w:r>
            <w:r>
              <w:rPr>
                <w:color w:val="000000"/>
              </w:rPr>
              <w:t>] (</w:t>
            </w:r>
            <w:r>
              <w:rPr>
                <w:b/>
                <w:color w:val="000000"/>
              </w:rPr>
              <w:t>Постојећи Зајмодавац</w:t>
            </w:r>
            <w:r>
              <w:rPr>
                <w:color w:val="000000"/>
              </w:rPr>
              <w:t>) и [</w:t>
            </w:r>
            <w:r>
              <w:rPr>
                <w:i/>
                <w:color w:val="000000"/>
              </w:rPr>
              <w:t>име, адреса и регистарски број</w:t>
            </w:r>
            <w:r>
              <w:rPr>
                <w:color w:val="000000"/>
              </w:rPr>
              <w:t>] (</w:t>
            </w:r>
            <w:r>
              <w:rPr>
                <w:b/>
                <w:color w:val="000000"/>
              </w:rPr>
              <w:t>Нови Зајмодавац</w:t>
            </w:r>
            <w:r>
              <w:rPr>
                <w:color w:val="000000"/>
              </w:rPr>
              <w:t>)</w:t>
            </w:r>
          </w:p>
        </w:tc>
      </w:tr>
      <w:tr w:rsidR="0029390E">
        <w:trPr>
          <w:trHeight w:val="90"/>
          <w:tblCellSpacing w:w="0" w:type="auto"/>
        </w:trPr>
        <w:tc>
          <w:tcPr>
            <w:tcW w:w="1079" w:type="dxa"/>
            <w:vAlign w:val="center"/>
          </w:tcPr>
          <w:p w:rsidR="0029390E" w:rsidRDefault="00D83485">
            <w:pPr>
              <w:spacing w:after="150"/>
            </w:pPr>
            <w:r>
              <w:rPr>
                <w:color w:val="000000"/>
              </w:rPr>
              <w:t>Датум:</w:t>
            </w:r>
          </w:p>
        </w:tc>
        <w:tc>
          <w:tcPr>
            <w:tcW w:w="13321" w:type="dxa"/>
            <w:vAlign w:val="center"/>
          </w:tcPr>
          <w:p w:rsidR="0029390E" w:rsidRDefault="0029390E"/>
        </w:tc>
      </w:tr>
    </w:tbl>
    <w:bookmarkEnd w:id="41"/>
    <w:p w:rsidR="0029390E" w:rsidRDefault="00D83485">
      <w:pPr>
        <w:spacing w:after="120"/>
        <w:jc w:val="center"/>
      </w:pPr>
      <w:r>
        <w:rPr>
          <w:b/>
          <w:color w:val="000000"/>
        </w:rPr>
        <w:t xml:space="preserve">Република Србија – </w:t>
      </w:r>
      <w:r>
        <w:rPr>
          <w:b/>
          <w:color w:val="000000"/>
        </w:rPr>
        <w:t>€[300.000.000) Уговор о кредиту</w:t>
      </w:r>
      <w:r>
        <w:br/>
      </w:r>
      <w:r>
        <w:rPr>
          <w:b/>
          <w:color w:val="000000"/>
        </w:rPr>
        <w:t>од [ ] (Уговор)</w:t>
      </w:r>
    </w:p>
    <w:p w:rsidR="0029390E" w:rsidRDefault="00D83485">
      <w:pPr>
        <w:spacing w:after="150"/>
      </w:pPr>
      <w:r>
        <w:rPr>
          <w:color w:val="000000"/>
        </w:rPr>
        <w:t>1 Позивамо се на Уговор. Ово је Уговор о уступању. Термини дефинисани у Уговору имају исто значење у овом Уговору о уступању, осим ако им овде у Уговору о уступању није дато друго значење.</w:t>
      </w:r>
    </w:p>
    <w:p w:rsidR="0029390E" w:rsidRDefault="00D83485">
      <w:pPr>
        <w:spacing w:after="150"/>
      </w:pPr>
      <w:r>
        <w:rPr>
          <w:color w:val="000000"/>
        </w:rPr>
        <w:t>2 Позивамо се на кл</w:t>
      </w:r>
      <w:r>
        <w:rPr>
          <w:color w:val="000000"/>
        </w:rPr>
        <w:t>аузулу 21.6 (</w:t>
      </w:r>
      <w:r>
        <w:rPr>
          <w:i/>
          <w:color w:val="000000"/>
        </w:rPr>
        <w:t>Поступак уступања</w:t>
      </w:r>
      <w:r>
        <w:rPr>
          <w:color w:val="000000"/>
        </w:rPr>
        <w:t>) Уговора:</w:t>
      </w:r>
    </w:p>
    <w:p w:rsidR="0029390E" w:rsidRDefault="00D83485">
      <w:pPr>
        <w:spacing w:after="150"/>
      </w:pPr>
      <w:r>
        <w:rPr>
          <w:color w:val="000000"/>
        </w:rPr>
        <w:t>(а) Постојећи Зајмодавац у потпуности уступа Новом Зајмодавцу сва права Постојећег Зајмодавца по основу Уговора и других Докумената о финансирању који се односе на тај део Ангажованих средстава Постојећег Зајмодавца</w:t>
      </w:r>
      <w:r>
        <w:rPr>
          <w:color w:val="000000"/>
        </w:rPr>
        <w:t xml:space="preserve"> и учешћа у Зајму по основу Уговора, као што је наведено у Додатку.</w:t>
      </w:r>
    </w:p>
    <w:p w:rsidR="0029390E" w:rsidRDefault="00D83485">
      <w:pPr>
        <w:spacing w:after="150"/>
      </w:pPr>
      <w:r>
        <w:rPr>
          <w:color w:val="000000"/>
        </w:rPr>
        <w:t>(б) Постојећи Зајмодавац ослобађа се свих обавеза Постојећег зајмодавца које одговарају оном делу Ангажованих средстава и учешћа у кредитима Постојећег зајмодавца по основу Уговора наведен</w:t>
      </w:r>
      <w:r>
        <w:rPr>
          <w:color w:val="000000"/>
        </w:rPr>
        <w:t>ом у Додатку.</w:t>
      </w:r>
    </w:p>
    <w:p w:rsidR="0029390E" w:rsidRDefault="00D83485">
      <w:pPr>
        <w:spacing w:after="150"/>
      </w:pPr>
      <w:r>
        <w:rPr>
          <w:color w:val="000000"/>
        </w:rPr>
        <w:t>(ц) Нови Зајмодавац постаје Страна као Зајмодавац и везан је облигацијама еквивалентним онима од којих је Постојећи Зајмодавац ослобођен у складу са горе наведеним ставом (б).</w:t>
      </w:r>
    </w:p>
    <w:p w:rsidR="0029390E" w:rsidRDefault="00D83485">
      <w:pPr>
        <w:spacing w:after="150"/>
      </w:pPr>
      <w:r>
        <w:rPr>
          <w:color w:val="000000"/>
        </w:rPr>
        <w:t>3 Предложени Датум уступања је [ ].</w:t>
      </w:r>
    </w:p>
    <w:p w:rsidR="0029390E" w:rsidRDefault="00D83485">
      <w:pPr>
        <w:spacing w:after="150"/>
      </w:pPr>
      <w:r>
        <w:rPr>
          <w:color w:val="000000"/>
        </w:rPr>
        <w:t>4 На Датум уступања Нови зајмо</w:t>
      </w:r>
      <w:r>
        <w:rPr>
          <w:color w:val="000000"/>
        </w:rPr>
        <w:t>давац постаје Страна у Документима о финансирању као Зајмодавац.</w:t>
      </w:r>
    </w:p>
    <w:p w:rsidR="0029390E" w:rsidRDefault="00D83485">
      <w:pPr>
        <w:spacing w:after="150"/>
      </w:pPr>
      <w:r>
        <w:rPr>
          <w:color w:val="000000"/>
        </w:rPr>
        <w:t>5 Подаци о Канцеларији Кредита и адреса, број факса и Н/Р подаци за обавештавање Новог зајмодавца за сврхе предвиђене клаузулом 29.2 (</w:t>
      </w:r>
      <w:r>
        <w:rPr>
          <w:i/>
          <w:color w:val="000000"/>
        </w:rPr>
        <w:t>Адресе</w:t>
      </w:r>
      <w:r>
        <w:rPr>
          <w:color w:val="000000"/>
        </w:rPr>
        <w:t>) Уговора дате су у Додатку.</w:t>
      </w:r>
    </w:p>
    <w:p w:rsidR="0029390E" w:rsidRDefault="00D83485">
      <w:pPr>
        <w:spacing w:after="150"/>
      </w:pPr>
      <w:r>
        <w:rPr>
          <w:color w:val="000000"/>
        </w:rPr>
        <w:t>6 Нови зајмодавац изри</w:t>
      </w:r>
      <w:r>
        <w:rPr>
          <w:color w:val="000000"/>
        </w:rPr>
        <w:t>чито потврђује ограничења обавеза Постојећег зајмодавца дефинисаних у ставу (ц) у клаузули 21.4 (</w:t>
      </w:r>
      <w:r>
        <w:rPr>
          <w:i/>
          <w:color w:val="000000"/>
        </w:rPr>
        <w:t>Ограничење одговорности Постојећих зајмодаваца</w:t>
      </w:r>
      <w:r>
        <w:rPr>
          <w:color w:val="000000"/>
        </w:rPr>
        <w:t>) Уговора.</w:t>
      </w:r>
    </w:p>
    <w:p w:rsidR="0029390E" w:rsidRDefault="00D83485">
      <w:pPr>
        <w:spacing w:after="150"/>
      </w:pPr>
      <w:r>
        <w:rPr>
          <w:color w:val="000000"/>
        </w:rPr>
        <w:t>7 Овај уговор о уступању представља обавештење Агенту (у име сваке Финансијске стране) и након достављ</w:t>
      </w:r>
      <w:r>
        <w:rPr>
          <w:color w:val="000000"/>
        </w:rPr>
        <w:t>ања у складу са клаузулом 21.7 (</w:t>
      </w:r>
      <w:r>
        <w:rPr>
          <w:i/>
          <w:color w:val="000000"/>
        </w:rPr>
        <w:t>Обавеза достављања примерка Потврде о преносу или Уговора о уступању Зајмопримцу и НБС-у</w:t>
      </w:r>
      <w:r>
        <w:rPr>
          <w:color w:val="000000"/>
        </w:rPr>
        <w:t>) Уговора, Зајмопримцу о уступању наведеном у овом Уговору о уступању.</w:t>
      </w:r>
    </w:p>
    <w:p w:rsidR="0029390E" w:rsidRDefault="00D83485">
      <w:pPr>
        <w:spacing w:after="150"/>
      </w:pPr>
      <w:r>
        <w:rPr>
          <w:color w:val="000000"/>
        </w:rPr>
        <w:t>––––––––</w:t>
      </w:r>
    </w:p>
    <w:p w:rsidR="0029390E" w:rsidRDefault="00D83485">
      <w:pPr>
        <w:spacing w:after="150"/>
      </w:pPr>
      <w:r>
        <w:rPr>
          <w:color w:val="000000"/>
        </w:rPr>
        <w:lastRenderedPageBreak/>
        <w:t xml:space="preserve">2 Молимо да укључите одговарајући износ Ангажованих </w:t>
      </w:r>
      <w:r>
        <w:rPr>
          <w:color w:val="000000"/>
        </w:rPr>
        <w:t>средстава и валуту. Ово је део информације коју треба укључити у вези са писменом изјавом Зајмопримца коју је доставио НБС-у у складу са клаузулом 21.7(б)</w:t>
      </w:r>
    </w:p>
    <w:p w:rsidR="0029390E" w:rsidRDefault="00D83485">
      <w:pPr>
        <w:spacing w:after="150"/>
      </w:pPr>
      <w:r>
        <w:rPr>
          <w:color w:val="000000"/>
        </w:rPr>
        <w:t>3 Уговор о уступању мора да садржи информације податке о идентификацији преносиоца, примаоца и Агента</w:t>
      </w:r>
      <w:r>
        <w:rPr>
          <w:color w:val="000000"/>
        </w:rPr>
        <w:t xml:space="preserve"> (тј. пуно име, адресу и регистарски број сваког преносиоца, примаоца и Агента) у вези са писменом изјавом коју је Зајмопримац доставио НБС-у у складу са клаузулом 21.7(б)</w:t>
      </w:r>
    </w:p>
    <w:p w:rsidR="0029390E" w:rsidRDefault="00D83485">
      <w:pPr>
        <w:spacing w:after="150"/>
      </w:pPr>
      <w:r>
        <w:rPr>
          <w:color w:val="000000"/>
        </w:rPr>
        <w:t>8 Овај уговор о уступању може бити потписан у било ком броју примерака и има исти еф</w:t>
      </w:r>
      <w:r>
        <w:rPr>
          <w:color w:val="000000"/>
        </w:rPr>
        <w:t>екат као да се потписи на тим примерцима налазе на јединственом примерку овог Уговора о уступању.</w:t>
      </w:r>
    </w:p>
    <w:p w:rsidR="0029390E" w:rsidRDefault="00D83485">
      <w:pPr>
        <w:spacing w:after="150"/>
      </w:pPr>
      <w:r>
        <w:rPr>
          <w:color w:val="000000"/>
        </w:rPr>
        <w:t>9 На овај уговор о уступању и све неуговорне обавезе које проистичу из Уговора или су са њим повезане примењује се право Енглеске.</w:t>
      </w:r>
    </w:p>
    <w:p w:rsidR="0029390E" w:rsidRDefault="00D83485">
      <w:pPr>
        <w:spacing w:after="150"/>
      </w:pPr>
      <w:r>
        <w:rPr>
          <w:color w:val="000000"/>
        </w:rPr>
        <w:t xml:space="preserve">10 Овај уговор о уступању </w:t>
      </w:r>
      <w:r>
        <w:rPr>
          <w:color w:val="000000"/>
        </w:rPr>
        <w:t>закључен је на дан назначен на почетку овог уговора о уступању.</w:t>
      </w:r>
    </w:p>
    <w:p w:rsidR="0029390E" w:rsidRDefault="00D83485">
      <w:pPr>
        <w:spacing w:after="120"/>
        <w:jc w:val="center"/>
      </w:pPr>
      <w:r>
        <w:rPr>
          <w:b/>
          <w:color w:val="000000"/>
        </w:rPr>
        <w:t>ДОДАТАК</w:t>
      </w:r>
      <w:r>
        <w:br/>
      </w:r>
      <w:r>
        <w:rPr>
          <w:b/>
          <w:color w:val="000000"/>
        </w:rPr>
        <w:t>Права која се уступају и обавезе које се отпуштају или преузимају</w:t>
      </w:r>
    </w:p>
    <w:p w:rsidR="0029390E" w:rsidRDefault="00D83485">
      <w:pPr>
        <w:spacing w:after="120"/>
        <w:jc w:val="center"/>
      </w:pPr>
      <w:r>
        <w:rPr>
          <w:i/>
          <w:color w:val="000000"/>
        </w:rPr>
        <w:t>[Унети релевантне податке – уписати валуту и износ учешћа који се уступа]</w:t>
      </w:r>
      <w:r>
        <w:rPr>
          <w:i/>
          <w:color w:val="000000"/>
          <w:vertAlign w:val="superscript"/>
        </w:rPr>
        <w:t>4</w:t>
      </w:r>
    </w:p>
    <w:p w:rsidR="0029390E" w:rsidRDefault="00D83485">
      <w:pPr>
        <w:spacing w:after="120"/>
        <w:jc w:val="center"/>
      </w:pPr>
      <w:r>
        <w:rPr>
          <w:i/>
          <w:color w:val="000000"/>
        </w:rPr>
        <w:t>[Адреса канцеларије уговорa, број факса и Н</w:t>
      </w:r>
      <w:r>
        <w:rPr>
          <w:i/>
          <w:color w:val="000000"/>
        </w:rPr>
        <w:t>/Д подаци за достављање обавештења и подаци о рачуну за плаћање]</w:t>
      </w:r>
    </w:p>
    <w:p w:rsidR="0029390E" w:rsidRDefault="00D83485">
      <w:pPr>
        <w:spacing w:after="150"/>
      </w:pPr>
      <w:r>
        <w:rPr>
          <w:color w:val="000000"/>
        </w:rPr>
        <w:t>Зајмопримац: Републикa Србија заступа Влада Републике Србијe, поступајући по и преко Министарства финансија.</w:t>
      </w:r>
    </w:p>
    <w:tbl>
      <w:tblPr>
        <w:tblW w:w="0" w:type="auto"/>
        <w:tblCellSpacing w:w="0" w:type="auto"/>
        <w:tblLook w:val="04A0" w:firstRow="1" w:lastRow="0" w:firstColumn="1" w:lastColumn="0" w:noHBand="0" w:noVBand="1"/>
      </w:tblPr>
      <w:tblGrid>
        <w:gridCol w:w="4622"/>
        <w:gridCol w:w="4621"/>
      </w:tblGrid>
      <w:tr w:rsidR="0029390E">
        <w:trPr>
          <w:trHeight w:val="90"/>
          <w:tblCellSpacing w:w="0" w:type="auto"/>
        </w:trPr>
        <w:tc>
          <w:tcPr>
            <w:tcW w:w="7200" w:type="dxa"/>
            <w:vAlign w:val="center"/>
          </w:tcPr>
          <w:p w:rsidR="0029390E" w:rsidRDefault="00D83485">
            <w:pPr>
              <w:spacing w:after="150"/>
            </w:pPr>
            <w:bookmarkStart w:id="42" w:name="table069"/>
            <w:r>
              <w:rPr>
                <w:color w:val="000000"/>
              </w:rPr>
              <w:t>[Постојећи зајмодавац]</w:t>
            </w:r>
          </w:p>
        </w:tc>
        <w:tc>
          <w:tcPr>
            <w:tcW w:w="7200" w:type="dxa"/>
            <w:vAlign w:val="center"/>
          </w:tcPr>
          <w:p w:rsidR="0029390E" w:rsidRDefault="00D83485">
            <w:pPr>
              <w:spacing w:after="150"/>
            </w:pPr>
            <w:r>
              <w:rPr>
                <w:color w:val="000000"/>
              </w:rPr>
              <w:t>[Нови зајмодавац]</w:t>
            </w:r>
          </w:p>
        </w:tc>
      </w:tr>
      <w:tr w:rsidR="0029390E">
        <w:trPr>
          <w:trHeight w:val="90"/>
          <w:tblCellSpacing w:w="0" w:type="auto"/>
        </w:trPr>
        <w:tc>
          <w:tcPr>
            <w:tcW w:w="7200" w:type="dxa"/>
            <w:vAlign w:val="center"/>
          </w:tcPr>
          <w:p w:rsidR="0029390E" w:rsidRDefault="00D83485">
            <w:pPr>
              <w:spacing w:after="150"/>
            </w:pPr>
            <w:r>
              <w:rPr>
                <w:color w:val="000000"/>
              </w:rPr>
              <w:t>Потпис:</w:t>
            </w:r>
          </w:p>
        </w:tc>
        <w:tc>
          <w:tcPr>
            <w:tcW w:w="7200" w:type="dxa"/>
            <w:vAlign w:val="center"/>
          </w:tcPr>
          <w:p w:rsidR="0029390E" w:rsidRDefault="00D83485">
            <w:pPr>
              <w:spacing w:after="150"/>
            </w:pPr>
            <w:r>
              <w:rPr>
                <w:color w:val="000000"/>
              </w:rPr>
              <w:t>Потпис:</w:t>
            </w:r>
          </w:p>
        </w:tc>
      </w:tr>
    </w:tbl>
    <w:bookmarkEnd w:id="42"/>
    <w:p w:rsidR="0029390E" w:rsidRDefault="00D83485">
      <w:pPr>
        <w:spacing w:after="150"/>
      </w:pPr>
      <w:r>
        <w:rPr>
          <w:color w:val="000000"/>
        </w:rPr>
        <w:t xml:space="preserve">Овај уговор о уступању </w:t>
      </w:r>
      <w:r>
        <w:rPr>
          <w:color w:val="000000"/>
        </w:rPr>
        <w:t>прихваћен је од стране Агента а [ ] је прихваћен као Датум уступања.</w:t>
      </w:r>
    </w:p>
    <w:p w:rsidR="0029390E" w:rsidRDefault="00D83485">
      <w:pPr>
        <w:spacing w:after="150"/>
      </w:pPr>
      <w:r>
        <w:rPr>
          <w:color w:val="000000"/>
        </w:rPr>
        <w:t>Потписивање Уговора о уступању од стране Агента представља потврду да је Агент прихватио обавештење о уступању које је предмет овог Уговора, а то обавештење Агент прима у име сваке Финанс</w:t>
      </w:r>
      <w:r>
        <w:rPr>
          <w:color w:val="000000"/>
        </w:rPr>
        <w:t>ијске стране.</w:t>
      </w:r>
    </w:p>
    <w:p w:rsidR="0029390E" w:rsidRDefault="00D83485">
      <w:pPr>
        <w:spacing w:after="150"/>
      </w:pPr>
      <w:r>
        <w:rPr>
          <w:color w:val="000000"/>
        </w:rPr>
        <w:t>[Агент]</w:t>
      </w:r>
    </w:p>
    <w:p w:rsidR="0029390E" w:rsidRDefault="00D83485">
      <w:pPr>
        <w:spacing w:after="150"/>
      </w:pPr>
      <w:r>
        <w:rPr>
          <w:color w:val="000000"/>
        </w:rPr>
        <w:t>Потпис:</w:t>
      </w:r>
    </w:p>
    <w:p w:rsidR="0029390E" w:rsidRDefault="00D83485">
      <w:pPr>
        <w:spacing w:after="120"/>
        <w:jc w:val="center"/>
      </w:pPr>
      <w:r>
        <w:rPr>
          <w:b/>
          <w:color w:val="000000"/>
        </w:rPr>
        <w:t xml:space="preserve">ПРИЛОГ 6 </w:t>
      </w:r>
      <w:r>
        <w:br/>
      </w:r>
      <w:r>
        <w:rPr>
          <w:b/>
          <w:color w:val="000000"/>
        </w:rPr>
        <w:t>Образац Извештаја о коришћењу средстава Зајма</w:t>
      </w:r>
    </w:p>
    <w:tbl>
      <w:tblPr>
        <w:tblW w:w="0" w:type="auto"/>
        <w:tblCellSpacing w:w="0" w:type="auto"/>
        <w:tblLook w:val="04A0" w:firstRow="1" w:lastRow="0" w:firstColumn="1" w:lastColumn="0" w:noHBand="0" w:noVBand="1"/>
      </w:tblPr>
      <w:tblGrid>
        <w:gridCol w:w="1353"/>
        <w:gridCol w:w="7890"/>
      </w:tblGrid>
      <w:tr w:rsidR="0029390E">
        <w:trPr>
          <w:trHeight w:val="90"/>
          <w:tblCellSpacing w:w="0" w:type="auto"/>
        </w:trPr>
        <w:tc>
          <w:tcPr>
            <w:tcW w:w="1633" w:type="dxa"/>
            <w:vAlign w:val="center"/>
          </w:tcPr>
          <w:p w:rsidR="0029390E" w:rsidRDefault="00D83485">
            <w:pPr>
              <w:spacing w:after="150"/>
            </w:pPr>
            <w:bookmarkStart w:id="43" w:name="table070"/>
            <w:r>
              <w:rPr>
                <w:color w:val="000000"/>
              </w:rPr>
              <w:t>За:</w:t>
            </w:r>
          </w:p>
        </w:tc>
        <w:tc>
          <w:tcPr>
            <w:tcW w:w="12767" w:type="dxa"/>
            <w:vAlign w:val="center"/>
          </w:tcPr>
          <w:p w:rsidR="0029390E" w:rsidRDefault="00D83485">
            <w:pPr>
              <w:spacing w:after="150"/>
            </w:pPr>
            <w:r>
              <w:rPr>
                <w:color w:val="000000"/>
              </w:rPr>
              <w:t>[Агент]</w:t>
            </w:r>
          </w:p>
        </w:tc>
      </w:tr>
      <w:tr w:rsidR="0029390E">
        <w:trPr>
          <w:trHeight w:val="90"/>
          <w:tblCellSpacing w:w="0" w:type="auto"/>
        </w:trPr>
        <w:tc>
          <w:tcPr>
            <w:tcW w:w="1633" w:type="dxa"/>
            <w:vAlign w:val="center"/>
          </w:tcPr>
          <w:p w:rsidR="0029390E" w:rsidRDefault="00D83485">
            <w:pPr>
              <w:spacing w:after="150"/>
            </w:pPr>
            <w:r>
              <w:rPr>
                <w:color w:val="000000"/>
              </w:rPr>
              <w:t>Од:</w:t>
            </w:r>
          </w:p>
        </w:tc>
        <w:tc>
          <w:tcPr>
            <w:tcW w:w="12767" w:type="dxa"/>
            <w:vAlign w:val="center"/>
          </w:tcPr>
          <w:p w:rsidR="0029390E" w:rsidRDefault="00D83485">
            <w:pPr>
              <w:spacing w:after="150"/>
            </w:pPr>
            <w:r>
              <w:rPr>
                <w:color w:val="000000"/>
              </w:rPr>
              <w:t>Република Србија заступљена од стране Владе Републике Србијe, деловање од стране и преко Министарства финансија</w:t>
            </w:r>
          </w:p>
        </w:tc>
      </w:tr>
      <w:tr w:rsidR="0029390E">
        <w:trPr>
          <w:trHeight w:val="90"/>
          <w:tblCellSpacing w:w="0" w:type="auto"/>
        </w:trPr>
        <w:tc>
          <w:tcPr>
            <w:tcW w:w="1633" w:type="dxa"/>
            <w:vAlign w:val="center"/>
          </w:tcPr>
          <w:p w:rsidR="0029390E" w:rsidRDefault="00D83485">
            <w:pPr>
              <w:spacing w:after="150"/>
            </w:pPr>
            <w:r>
              <w:rPr>
                <w:color w:val="000000"/>
              </w:rPr>
              <w:t>Датум:</w:t>
            </w:r>
          </w:p>
        </w:tc>
        <w:tc>
          <w:tcPr>
            <w:tcW w:w="12767" w:type="dxa"/>
            <w:vAlign w:val="center"/>
          </w:tcPr>
          <w:p w:rsidR="0029390E" w:rsidRDefault="00D83485">
            <w:pPr>
              <w:spacing w:after="150"/>
            </w:pPr>
            <w:r>
              <w:rPr>
                <w:color w:val="000000"/>
              </w:rPr>
              <w:t>[ ]</w:t>
            </w:r>
          </w:p>
        </w:tc>
      </w:tr>
    </w:tbl>
    <w:bookmarkEnd w:id="43"/>
    <w:p w:rsidR="0029390E" w:rsidRDefault="00D83485">
      <w:pPr>
        <w:spacing w:after="120"/>
        <w:jc w:val="center"/>
      </w:pPr>
      <w:r>
        <w:rPr>
          <w:b/>
          <w:color w:val="000000"/>
        </w:rPr>
        <w:lastRenderedPageBreak/>
        <w:t xml:space="preserve">Република Србија – </w:t>
      </w:r>
      <w:r>
        <w:rPr>
          <w:b/>
          <w:color w:val="000000"/>
        </w:rPr>
        <w:t>€[300.000.000) Уговор о кредиту</w:t>
      </w:r>
      <w:r>
        <w:br/>
      </w:r>
      <w:r>
        <w:rPr>
          <w:b/>
          <w:color w:val="000000"/>
        </w:rPr>
        <w:t>од [ ] (Уговор)</w:t>
      </w:r>
    </w:p>
    <w:p w:rsidR="0029390E" w:rsidRDefault="00D83485">
      <w:pPr>
        <w:spacing w:after="150"/>
      </w:pPr>
      <w:r>
        <w:rPr>
          <w:color w:val="000000"/>
        </w:rPr>
        <w:t>1 Позивамо се на Уговор. Ово је извештај достављен у складу са клаузулом 18.4(а) (</w:t>
      </w:r>
      <w:r>
        <w:rPr>
          <w:i/>
          <w:color w:val="000000"/>
        </w:rPr>
        <w:t>Информације: Извештај о коришћењу средстава Зајма</w:t>
      </w:r>
      <w:r>
        <w:rPr>
          <w:color w:val="000000"/>
        </w:rPr>
        <w:t>). Термини дефинисани у Уговору имају исто значење у овом извештају, осим ако</w:t>
      </w:r>
      <w:r>
        <w:rPr>
          <w:color w:val="000000"/>
        </w:rPr>
        <w:t xml:space="preserve"> им овде у извештају није дато друго значење.</w:t>
      </w:r>
    </w:p>
    <w:p w:rsidR="0029390E" w:rsidRDefault="00D83485">
      <w:pPr>
        <w:spacing w:after="150"/>
      </w:pPr>
      <w:r>
        <w:rPr>
          <w:color w:val="000000"/>
        </w:rPr>
        <w:t>2 Позивамо се на Траншу зајма са фиксном каматном стопом са Датумом коришћења [</w:t>
      </w:r>
      <w:r>
        <w:rPr>
          <w:i/>
          <w:color w:val="000000"/>
        </w:rPr>
        <w:t>уписати датум</w:t>
      </w:r>
      <w:r>
        <w:rPr>
          <w:color w:val="000000"/>
        </w:rPr>
        <w:t>] 2023. године. Таква Транша зајма са фиксном каматном стопом примењује се на следећи начин:</w:t>
      </w:r>
    </w:p>
    <w:p w:rsidR="0029390E" w:rsidRDefault="00D83485">
      <w:pPr>
        <w:spacing w:after="150"/>
      </w:pPr>
      <w:r>
        <w:rPr>
          <w:color w:val="000000"/>
        </w:rPr>
        <w:t>(а) [средства Транше зајм</w:t>
      </w:r>
      <w:r>
        <w:rPr>
          <w:color w:val="000000"/>
        </w:rPr>
        <w:t>а са фиксном каматном стопом која још нису примењива: €[ ]; и]</w:t>
      </w:r>
      <w:r>
        <w:rPr>
          <w:color w:val="000000"/>
          <w:vertAlign w:val="superscript"/>
        </w:rPr>
        <w:t>5</w:t>
      </w:r>
    </w:p>
    <w:p w:rsidR="0029390E" w:rsidRDefault="00D83485">
      <w:pPr>
        <w:spacing w:after="150"/>
      </w:pPr>
      <w:r>
        <w:rPr>
          <w:color w:val="000000"/>
        </w:rPr>
        <w:t>(б) средства Транше зајма са фиксном каматном стопом која су већ примењена: € [ ], од којих:</w:t>
      </w:r>
    </w:p>
    <w:p w:rsidR="0029390E" w:rsidRDefault="00D83485">
      <w:pPr>
        <w:spacing w:after="150"/>
      </w:pPr>
      <w:r>
        <w:rPr>
          <w:color w:val="000000"/>
        </w:rPr>
        <w:t>––––––––</w:t>
      </w:r>
    </w:p>
    <w:p w:rsidR="0029390E" w:rsidRDefault="00D83485">
      <w:pPr>
        <w:spacing w:after="150"/>
      </w:pPr>
      <w:r>
        <w:rPr>
          <w:color w:val="000000"/>
        </w:rPr>
        <w:t xml:space="preserve">4 Молимо да укључите одговарајући износ Ангажованих средстава и валуту. Ово је део </w:t>
      </w:r>
      <w:r>
        <w:rPr>
          <w:color w:val="000000"/>
        </w:rPr>
        <w:t>информације коју треба укључити у вези са писменом изјавом Зајмопримца коју је доставио НБС-у у складу са клаузулом 21.7(б)</w:t>
      </w:r>
    </w:p>
    <w:p w:rsidR="0029390E" w:rsidRDefault="00D83485">
      <w:pPr>
        <w:spacing w:after="150"/>
      </w:pPr>
      <w:r>
        <w:rPr>
          <w:color w:val="000000"/>
        </w:rPr>
        <w:t>5 Обрисати став 2(а) у достављеном извештају да датум који пада 12 месеци од датума овог Уговора (из разлога што Транша зајма са фик</w:t>
      </w:r>
      <w:r>
        <w:rPr>
          <w:color w:val="000000"/>
        </w:rPr>
        <w:t>сном каматном стопом треба да буде у потпуности примењена до датума 12-месечног извештаја у складу са клаузулом 18.4(б))</w:t>
      </w:r>
    </w:p>
    <w:p w:rsidR="0029390E" w:rsidRDefault="00D83485">
      <w:pPr>
        <w:spacing w:after="150"/>
      </w:pPr>
      <w:r>
        <w:rPr>
          <w:color w:val="000000"/>
        </w:rPr>
        <w:t>(i) € [ ] су примењена за сврху наведену у клаузули 3.1(а)(i)(</w:t>
      </w:r>
      <w:r>
        <w:rPr>
          <w:i/>
          <w:color w:val="000000"/>
        </w:rPr>
        <w:t>Сврха</w:t>
      </w:r>
      <w:r>
        <w:rPr>
          <w:color w:val="000000"/>
        </w:rPr>
        <w:t>) на следећи начин:</w:t>
      </w:r>
    </w:p>
    <w:tbl>
      <w:tblPr>
        <w:tblW w:w="0" w:type="auto"/>
        <w:tblCellSpacing w:w="0" w:type="auto"/>
        <w:tblLook w:val="04A0" w:firstRow="1" w:lastRow="0" w:firstColumn="1" w:lastColumn="0" w:noHBand="0" w:noVBand="1"/>
      </w:tblPr>
      <w:tblGrid>
        <w:gridCol w:w="3177"/>
        <w:gridCol w:w="2566"/>
        <w:gridCol w:w="3500"/>
      </w:tblGrid>
      <w:tr w:rsidR="0029390E">
        <w:trPr>
          <w:trHeight w:val="90"/>
          <w:tblCellSpacing w:w="0" w:type="auto"/>
        </w:trPr>
        <w:tc>
          <w:tcPr>
            <w:tcW w:w="4851" w:type="dxa"/>
            <w:vAlign w:val="center"/>
          </w:tcPr>
          <w:p w:rsidR="0029390E" w:rsidRDefault="00D83485">
            <w:pPr>
              <w:spacing w:after="150"/>
            </w:pPr>
            <w:bookmarkStart w:id="44" w:name="table071"/>
            <w:r>
              <w:rPr>
                <w:b/>
                <w:color w:val="000000"/>
              </w:rPr>
              <w:t>Референца</w:t>
            </w:r>
          </w:p>
        </w:tc>
        <w:tc>
          <w:tcPr>
            <w:tcW w:w="3936" w:type="dxa"/>
            <w:vAlign w:val="center"/>
          </w:tcPr>
          <w:p w:rsidR="0029390E" w:rsidRDefault="00D83485">
            <w:pPr>
              <w:spacing w:after="150"/>
            </w:pPr>
            <w:r>
              <w:rPr>
                <w:b/>
                <w:color w:val="000000"/>
              </w:rPr>
              <w:t>Опис</w:t>
            </w:r>
          </w:p>
        </w:tc>
        <w:tc>
          <w:tcPr>
            <w:tcW w:w="5613" w:type="dxa"/>
            <w:vAlign w:val="center"/>
          </w:tcPr>
          <w:p w:rsidR="0029390E" w:rsidRDefault="00D83485">
            <w:pPr>
              <w:spacing w:after="150"/>
            </w:pPr>
            <w:r>
              <w:rPr>
                <w:b/>
                <w:color w:val="000000"/>
              </w:rPr>
              <w:t>Примењен износ средстава</w:t>
            </w:r>
            <w:r>
              <w:rPr>
                <w:color w:val="000000"/>
              </w:rPr>
              <w:t xml:space="preserve"> </w:t>
            </w:r>
            <w:r>
              <w:rPr>
                <w:b/>
                <w:color w:val="000000"/>
              </w:rPr>
              <w:t>Транше з</w:t>
            </w:r>
            <w:r>
              <w:rPr>
                <w:b/>
                <w:color w:val="000000"/>
              </w:rPr>
              <w:t>ајма са фиксном каматном стопом (€)</w:t>
            </w:r>
          </w:p>
        </w:tc>
      </w:tr>
      <w:tr w:rsidR="0029390E">
        <w:trPr>
          <w:trHeight w:val="90"/>
          <w:tblCellSpacing w:w="0" w:type="auto"/>
        </w:trPr>
        <w:tc>
          <w:tcPr>
            <w:tcW w:w="4851" w:type="dxa"/>
            <w:vAlign w:val="center"/>
          </w:tcPr>
          <w:p w:rsidR="0029390E" w:rsidRDefault="00D83485">
            <w:pPr>
              <w:spacing w:after="150"/>
            </w:pPr>
            <w:r>
              <w:rPr>
                <w:color w:val="000000"/>
              </w:rPr>
              <w:t>Члан 3.Б.XI.1</w:t>
            </w:r>
          </w:p>
        </w:tc>
        <w:tc>
          <w:tcPr>
            <w:tcW w:w="3936" w:type="dxa"/>
            <w:vAlign w:val="center"/>
          </w:tcPr>
          <w:p w:rsidR="0029390E" w:rsidRDefault="00D83485">
            <w:pPr>
              <w:spacing w:after="150"/>
            </w:pPr>
            <w:r>
              <w:rPr>
                <w:color w:val="000000"/>
              </w:rPr>
              <w:t>Пут Рума-Шабац-Лозница</w:t>
            </w:r>
          </w:p>
        </w:tc>
        <w:tc>
          <w:tcPr>
            <w:tcW w:w="5613" w:type="dxa"/>
            <w:vAlign w:val="center"/>
          </w:tcPr>
          <w:p w:rsidR="0029390E" w:rsidRDefault="00D83485">
            <w:pPr>
              <w:spacing w:after="150"/>
            </w:pPr>
            <w:r>
              <w:rPr>
                <w:color w:val="000000"/>
              </w:rPr>
              <w:t>[ ]</w:t>
            </w:r>
          </w:p>
        </w:tc>
      </w:tr>
      <w:tr w:rsidR="0029390E">
        <w:trPr>
          <w:trHeight w:val="90"/>
          <w:tblCellSpacing w:w="0" w:type="auto"/>
        </w:trPr>
        <w:tc>
          <w:tcPr>
            <w:tcW w:w="4851" w:type="dxa"/>
            <w:vAlign w:val="center"/>
          </w:tcPr>
          <w:p w:rsidR="0029390E" w:rsidRDefault="00D83485">
            <w:pPr>
              <w:spacing w:after="150"/>
            </w:pPr>
            <w:r>
              <w:rPr>
                <w:color w:val="000000"/>
              </w:rPr>
              <w:t>Члан 3.Б.IX.8</w:t>
            </w:r>
          </w:p>
        </w:tc>
        <w:tc>
          <w:tcPr>
            <w:tcW w:w="3936" w:type="dxa"/>
            <w:vAlign w:val="center"/>
          </w:tcPr>
          <w:p w:rsidR="0029390E" w:rsidRDefault="00D83485">
            <w:pPr>
              <w:spacing w:after="150"/>
            </w:pPr>
            <w:r>
              <w:rPr>
                <w:color w:val="000000"/>
              </w:rPr>
              <w:t>Пројекат изградње брзе пруге Бачки Брег – Кикинда</w:t>
            </w:r>
          </w:p>
        </w:tc>
        <w:tc>
          <w:tcPr>
            <w:tcW w:w="5613" w:type="dxa"/>
            <w:vAlign w:val="center"/>
          </w:tcPr>
          <w:p w:rsidR="0029390E" w:rsidRDefault="00D83485">
            <w:pPr>
              <w:spacing w:after="150"/>
            </w:pPr>
            <w:r>
              <w:rPr>
                <w:color w:val="000000"/>
              </w:rPr>
              <w:t>[ ]</w:t>
            </w:r>
          </w:p>
        </w:tc>
      </w:tr>
      <w:tr w:rsidR="0029390E">
        <w:trPr>
          <w:trHeight w:val="90"/>
          <w:tblCellSpacing w:w="0" w:type="auto"/>
        </w:trPr>
        <w:tc>
          <w:tcPr>
            <w:tcW w:w="0" w:type="auto"/>
            <w:gridSpan w:val="2"/>
            <w:vAlign w:val="center"/>
          </w:tcPr>
          <w:p w:rsidR="0029390E" w:rsidRDefault="00D83485">
            <w:pPr>
              <w:spacing w:after="150"/>
            </w:pPr>
            <w:r>
              <w:rPr>
                <w:b/>
                <w:color w:val="000000"/>
              </w:rPr>
              <w:t>Укупно</w:t>
            </w:r>
          </w:p>
        </w:tc>
        <w:tc>
          <w:tcPr>
            <w:tcW w:w="5613" w:type="dxa"/>
            <w:vAlign w:val="center"/>
          </w:tcPr>
          <w:p w:rsidR="0029390E" w:rsidRDefault="00D83485">
            <w:pPr>
              <w:spacing w:after="150"/>
            </w:pPr>
            <w:r>
              <w:rPr>
                <w:b/>
                <w:color w:val="000000"/>
              </w:rPr>
              <w:t>[ ]</w:t>
            </w:r>
          </w:p>
        </w:tc>
      </w:tr>
    </w:tbl>
    <w:bookmarkEnd w:id="44"/>
    <w:p w:rsidR="0029390E" w:rsidRDefault="00D83485">
      <w:pPr>
        <w:spacing w:after="150"/>
      </w:pPr>
      <w:r>
        <w:rPr>
          <w:b/>
          <w:color w:val="000000"/>
        </w:rPr>
        <w:t>(ii)</w:t>
      </w:r>
      <w:r>
        <w:rPr>
          <w:color w:val="000000"/>
        </w:rPr>
        <w:t xml:space="preserve"> </w:t>
      </w:r>
      <w:r>
        <w:rPr>
          <w:b/>
          <w:color w:val="000000"/>
        </w:rPr>
        <w:t>€[ ] су примењени за сврху наведену у клаузули 3.1(ii) (Сврха) на следећи начин:</w:t>
      </w:r>
    </w:p>
    <w:tbl>
      <w:tblPr>
        <w:tblW w:w="0" w:type="auto"/>
        <w:tblCellSpacing w:w="0" w:type="auto"/>
        <w:tblLook w:val="04A0" w:firstRow="1" w:lastRow="0" w:firstColumn="1" w:lastColumn="0" w:noHBand="0" w:noVBand="1"/>
      </w:tblPr>
      <w:tblGrid>
        <w:gridCol w:w="1921"/>
        <w:gridCol w:w="1952"/>
        <w:gridCol w:w="2650"/>
        <w:gridCol w:w="2720"/>
      </w:tblGrid>
      <w:tr w:rsidR="0029390E">
        <w:trPr>
          <w:trHeight w:val="90"/>
          <w:tblCellSpacing w:w="0" w:type="auto"/>
        </w:trPr>
        <w:tc>
          <w:tcPr>
            <w:tcW w:w="3004" w:type="dxa"/>
            <w:vAlign w:val="center"/>
          </w:tcPr>
          <w:p w:rsidR="0029390E" w:rsidRDefault="00D83485">
            <w:pPr>
              <w:spacing w:after="150"/>
            </w:pPr>
            <w:bookmarkStart w:id="45" w:name="table072"/>
            <w:r>
              <w:rPr>
                <w:b/>
                <w:color w:val="000000"/>
              </w:rPr>
              <w:t>Програм</w:t>
            </w:r>
          </w:p>
        </w:tc>
        <w:tc>
          <w:tcPr>
            <w:tcW w:w="3005" w:type="dxa"/>
            <w:vAlign w:val="center"/>
          </w:tcPr>
          <w:p w:rsidR="0029390E" w:rsidRDefault="00D83485">
            <w:pPr>
              <w:spacing w:after="150"/>
            </w:pPr>
            <w:r>
              <w:rPr>
                <w:b/>
                <w:color w:val="000000"/>
              </w:rPr>
              <w:t>Пројекат</w:t>
            </w:r>
          </w:p>
        </w:tc>
        <w:tc>
          <w:tcPr>
            <w:tcW w:w="3648" w:type="dxa"/>
            <w:vAlign w:val="center"/>
          </w:tcPr>
          <w:p w:rsidR="0029390E" w:rsidRDefault="00D83485">
            <w:pPr>
              <w:spacing w:after="150"/>
            </w:pPr>
            <w:r>
              <w:rPr>
                <w:b/>
                <w:color w:val="000000"/>
              </w:rPr>
              <w:t>Назив пројекта</w:t>
            </w:r>
          </w:p>
        </w:tc>
        <w:tc>
          <w:tcPr>
            <w:tcW w:w="4743" w:type="dxa"/>
            <w:vAlign w:val="center"/>
          </w:tcPr>
          <w:p w:rsidR="0029390E" w:rsidRDefault="00D83485">
            <w:pPr>
              <w:spacing w:after="150"/>
            </w:pPr>
            <w:r>
              <w:rPr>
                <w:b/>
                <w:color w:val="000000"/>
              </w:rPr>
              <w:t xml:space="preserve">Примењен износ средстава Транше зајма са фиксном </w:t>
            </w:r>
            <w:r>
              <w:rPr>
                <w:b/>
                <w:color w:val="000000"/>
              </w:rPr>
              <w:lastRenderedPageBreak/>
              <w:t>каматном стопом (€)</w:t>
            </w:r>
          </w:p>
        </w:tc>
      </w:tr>
      <w:tr w:rsidR="0029390E">
        <w:trPr>
          <w:trHeight w:val="90"/>
          <w:tblCellSpacing w:w="0" w:type="auto"/>
        </w:trPr>
        <w:tc>
          <w:tcPr>
            <w:tcW w:w="3004" w:type="dxa"/>
            <w:vMerge w:val="restart"/>
            <w:vAlign w:val="center"/>
          </w:tcPr>
          <w:p w:rsidR="0029390E" w:rsidRDefault="00D83485">
            <w:pPr>
              <w:spacing w:after="150"/>
            </w:pPr>
            <w:r>
              <w:rPr>
                <w:color w:val="000000"/>
              </w:rPr>
              <w:lastRenderedPageBreak/>
              <w:t>0702</w:t>
            </w:r>
          </w:p>
        </w:tc>
        <w:tc>
          <w:tcPr>
            <w:tcW w:w="3005" w:type="dxa"/>
            <w:vAlign w:val="center"/>
          </w:tcPr>
          <w:p w:rsidR="0029390E" w:rsidRDefault="00D83485">
            <w:pPr>
              <w:spacing w:after="150"/>
            </w:pPr>
            <w:r>
              <w:rPr>
                <w:color w:val="000000"/>
              </w:rPr>
              <w:t>5056</w:t>
            </w:r>
          </w:p>
        </w:tc>
        <w:tc>
          <w:tcPr>
            <w:tcW w:w="3648" w:type="dxa"/>
            <w:vAlign w:val="center"/>
          </w:tcPr>
          <w:p w:rsidR="0029390E" w:rsidRDefault="00D83485">
            <w:pPr>
              <w:spacing w:after="150"/>
            </w:pPr>
            <w:r>
              <w:rPr>
                <w:color w:val="000000"/>
              </w:rPr>
              <w:t>Проширење капацитета Луке Сремска Митровица</w:t>
            </w:r>
          </w:p>
        </w:tc>
        <w:tc>
          <w:tcPr>
            <w:tcW w:w="4743"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3005" w:type="dxa"/>
            <w:vAlign w:val="center"/>
          </w:tcPr>
          <w:p w:rsidR="0029390E" w:rsidRDefault="00D83485">
            <w:pPr>
              <w:spacing w:after="150"/>
            </w:pPr>
            <w:r>
              <w:rPr>
                <w:color w:val="000000"/>
              </w:rPr>
              <w:t>5057</w:t>
            </w:r>
          </w:p>
        </w:tc>
        <w:tc>
          <w:tcPr>
            <w:tcW w:w="3648" w:type="dxa"/>
            <w:vAlign w:val="center"/>
          </w:tcPr>
          <w:p w:rsidR="0029390E" w:rsidRDefault="00D83485">
            <w:pPr>
              <w:spacing w:after="150"/>
            </w:pPr>
            <w:r>
              <w:rPr>
                <w:color w:val="000000"/>
              </w:rPr>
              <w:t>Проширење капацитета Луке Богојево</w:t>
            </w:r>
          </w:p>
        </w:tc>
        <w:tc>
          <w:tcPr>
            <w:tcW w:w="4743"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3005" w:type="dxa"/>
            <w:vAlign w:val="center"/>
          </w:tcPr>
          <w:p w:rsidR="0029390E" w:rsidRDefault="00D83485">
            <w:pPr>
              <w:spacing w:after="150"/>
            </w:pPr>
            <w:r>
              <w:rPr>
                <w:color w:val="000000"/>
              </w:rPr>
              <w:t>5058</w:t>
            </w:r>
          </w:p>
        </w:tc>
        <w:tc>
          <w:tcPr>
            <w:tcW w:w="3648" w:type="dxa"/>
            <w:vAlign w:val="center"/>
          </w:tcPr>
          <w:p w:rsidR="0029390E" w:rsidRDefault="00D83485">
            <w:pPr>
              <w:spacing w:after="150"/>
            </w:pPr>
            <w:r>
              <w:rPr>
                <w:color w:val="000000"/>
              </w:rPr>
              <w:t>Проширење капацитета Луке Прахово</w:t>
            </w:r>
          </w:p>
        </w:tc>
        <w:tc>
          <w:tcPr>
            <w:tcW w:w="4743" w:type="dxa"/>
            <w:vAlign w:val="center"/>
          </w:tcPr>
          <w:p w:rsidR="0029390E" w:rsidRDefault="00D83485">
            <w:pPr>
              <w:spacing w:after="150"/>
            </w:pPr>
            <w:r>
              <w:rPr>
                <w:color w:val="000000"/>
              </w:rPr>
              <w:t>[ ]</w:t>
            </w:r>
          </w:p>
        </w:tc>
      </w:tr>
      <w:tr w:rsidR="0029390E">
        <w:trPr>
          <w:trHeight w:val="90"/>
          <w:tblCellSpacing w:w="0" w:type="auto"/>
        </w:trPr>
        <w:tc>
          <w:tcPr>
            <w:tcW w:w="3004" w:type="dxa"/>
            <w:vMerge w:val="restart"/>
            <w:vAlign w:val="center"/>
          </w:tcPr>
          <w:p w:rsidR="0029390E" w:rsidRDefault="00D83485">
            <w:pPr>
              <w:spacing w:after="150"/>
            </w:pPr>
            <w:r>
              <w:rPr>
                <w:color w:val="000000"/>
              </w:rPr>
              <w:t>1511</w:t>
            </w:r>
          </w:p>
        </w:tc>
        <w:tc>
          <w:tcPr>
            <w:tcW w:w="3005" w:type="dxa"/>
            <w:vAlign w:val="center"/>
          </w:tcPr>
          <w:p w:rsidR="0029390E" w:rsidRDefault="00D83485">
            <w:pPr>
              <w:spacing w:after="150"/>
            </w:pPr>
            <w:r>
              <w:rPr>
                <w:color w:val="000000"/>
              </w:rPr>
              <w:t>5001</w:t>
            </w:r>
          </w:p>
        </w:tc>
        <w:tc>
          <w:tcPr>
            <w:tcW w:w="3648" w:type="dxa"/>
            <w:vAlign w:val="center"/>
          </w:tcPr>
          <w:p w:rsidR="0029390E" w:rsidRDefault="00D83485">
            <w:pPr>
              <w:spacing w:after="150"/>
            </w:pPr>
            <w:r>
              <w:rPr>
                <w:color w:val="000000"/>
              </w:rPr>
              <w:t>Обнова и изградња објеката јавне намене у области здравства</w:t>
            </w:r>
          </w:p>
        </w:tc>
        <w:tc>
          <w:tcPr>
            <w:tcW w:w="4743"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3005" w:type="dxa"/>
            <w:vAlign w:val="center"/>
          </w:tcPr>
          <w:p w:rsidR="0029390E" w:rsidRDefault="00D83485">
            <w:pPr>
              <w:spacing w:after="150"/>
            </w:pPr>
            <w:r>
              <w:rPr>
                <w:color w:val="000000"/>
              </w:rPr>
              <w:t>5002</w:t>
            </w:r>
          </w:p>
        </w:tc>
        <w:tc>
          <w:tcPr>
            <w:tcW w:w="3648" w:type="dxa"/>
            <w:vAlign w:val="center"/>
          </w:tcPr>
          <w:p w:rsidR="0029390E" w:rsidRDefault="00D83485">
            <w:pPr>
              <w:spacing w:after="150"/>
            </w:pPr>
            <w:r>
              <w:rPr>
                <w:color w:val="000000"/>
              </w:rPr>
              <w:t>Обнова и изградња објеката јавне намене у области просвете и науке</w:t>
            </w:r>
          </w:p>
        </w:tc>
        <w:tc>
          <w:tcPr>
            <w:tcW w:w="4743"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3005" w:type="dxa"/>
            <w:vAlign w:val="center"/>
          </w:tcPr>
          <w:p w:rsidR="0029390E" w:rsidRDefault="00D83485">
            <w:pPr>
              <w:spacing w:after="150"/>
            </w:pPr>
            <w:r>
              <w:rPr>
                <w:color w:val="000000"/>
              </w:rPr>
              <w:t>5003</w:t>
            </w:r>
          </w:p>
        </w:tc>
        <w:tc>
          <w:tcPr>
            <w:tcW w:w="3648" w:type="dxa"/>
            <w:vAlign w:val="center"/>
          </w:tcPr>
          <w:p w:rsidR="0029390E" w:rsidRDefault="00D83485">
            <w:pPr>
              <w:spacing w:after="150"/>
            </w:pPr>
            <w:r>
              <w:rPr>
                <w:color w:val="000000"/>
              </w:rPr>
              <w:t>Обнова и изградња објеката јавне намене у области спортске инфраструктуре</w:t>
            </w:r>
          </w:p>
        </w:tc>
        <w:tc>
          <w:tcPr>
            <w:tcW w:w="4743"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3005" w:type="dxa"/>
            <w:vAlign w:val="center"/>
          </w:tcPr>
          <w:p w:rsidR="0029390E" w:rsidRDefault="00D83485">
            <w:pPr>
              <w:spacing w:after="150"/>
            </w:pPr>
            <w:r>
              <w:rPr>
                <w:color w:val="000000"/>
              </w:rPr>
              <w:t>5004</w:t>
            </w:r>
          </w:p>
        </w:tc>
        <w:tc>
          <w:tcPr>
            <w:tcW w:w="3648" w:type="dxa"/>
            <w:vAlign w:val="center"/>
          </w:tcPr>
          <w:p w:rsidR="0029390E" w:rsidRDefault="00D83485">
            <w:pPr>
              <w:spacing w:after="150"/>
            </w:pPr>
            <w:r>
              <w:rPr>
                <w:color w:val="000000"/>
              </w:rPr>
              <w:t xml:space="preserve">Обнова и изградња </w:t>
            </w:r>
            <w:r>
              <w:rPr>
                <w:color w:val="000000"/>
              </w:rPr>
              <w:t>објеката јавне намене у области социјалне заштите</w:t>
            </w:r>
          </w:p>
        </w:tc>
        <w:tc>
          <w:tcPr>
            <w:tcW w:w="4743"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3005" w:type="dxa"/>
            <w:vAlign w:val="center"/>
          </w:tcPr>
          <w:p w:rsidR="0029390E" w:rsidRDefault="00D83485">
            <w:pPr>
              <w:spacing w:after="150"/>
            </w:pPr>
            <w:r>
              <w:rPr>
                <w:color w:val="000000"/>
              </w:rPr>
              <w:t>5005</w:t>
            </w:r>
          </w:p>
        </w:tc>
        <w:tc>
          <w:tcPr>
            <w:tcW w:w="3648" w:type="dxa"/>
            <w:vAlign w:val="center"/>
          </w:tcPr>
          <w:p w:rsidR="0029390E" w:rsidRDefault="00D83485">
            <w:pPr>
              <w:spacing w:after="150"/>
            </w:pPr>
            <w:r>
              <w:rPr>
                <w:color w:val="000000"/>
              </w:rPr>
              <w:t>Обнова и изградња објеката јавне намене у области културе</w:t>
            </w:r>
          </w:p>
        </w:tc>
        <w:tc>
          <w:tcPr>
            <w:tcW w:w="4743" w:type="dxa"/>
            <w:vAlign w:val="center"/>
          </w:tcPr>
          <w:p w:rsidR="0029390E" w:rsidRDefault="00D83485">
            <w:pPr>
              <w:spacing w:after="150"/>
            </w:pPr>
            <w:r>
              <w:rPr>
                <w:color w:val="000000"/>
              </w:rPr>
              <w:t>[ ]</w:t>
            </w:r>
          </w:p>
        </w:tc>
      </w:tr>
      <w:tr w:rsidR="0029390E">
        <w:trPr>
          <w:trHeight w:val="90"/>
          <w:tblCellSpacing w:w="0" w:type="auto"/>
        </w:trPr>
        <w:tc>
          <w:tcPr>
            <w:tcW w:w="0" w:type="auto"/>
            <w:vMerge/>
            <w:tcBorders>
              <w:top w:val="nil"/>
            </w:tcBorders>
          </w:tcPr>
          <w:p w:rsidR="0029390E" w:rsidRDefault="0029390E"/>
        </w:tc>
        <w:tc>
          <w:tcPr>
            <w:tcW w:w="3005" w:type="dxa"/>
            <w:vAlign w:val="center"/>
          </w:tcPr>
          <w:p w:rsidR="0029390E" w:rsidRDefault="00D83485">
            <w:pPr>
              <w:spacing w:after="150"/>
            </w:pPr>
            <w:r>
              <w:rPr>
                <w:color w:val="000000"/>
              </w:rPr>
              <w:t>5006</w:t>
            </w:r>
          </w:p>
        </w:tc>
        <w:tc>
          <w:tcPr>
            <w:tcW w:w="3648" w:type="dxa"/>
            <w:vAlign w:val="center"/>
          </w:tcPr>
          <w:p w:rsidR="0029390E" w:rsidRDefault="00D83485">
            <w:pPr>
              <w:spacing w:after="150"/>
            </w:pPr>
            <w:r>
              <w:rPr>
                <w:color w:val="000000"/>
              </w:rPr>
              <w:t>Обнова и изградња објеката јавне намене у области локалне комуналне инфраструктуре</w:t>
            </w:r>
          </w:p>
        </w:tc>
        <w:tc>
          <w:tcPr>
            <w:tcW w:w="4743" w:type="dxa"/>
            <w:vAlign w:val="center"/>
          </w:tcPr>
          <w:p w:rsidR="0029390E" w:rsidRDefault="00D83485">
            <w:pPr>
              <w:spacing w:after="150"/>
            </w:pPr>
            <w:r>
              <w:rPr>
                <w:color w:val="000000"/>
              </w:rPr>
              <w:t>[ ]</w:t>
            </w:r>
          </w:p>
        </w:tc>
      </w:tr>
      <w:tr w:rsidR="0029390E">
        <w:trPr>
          <w:trHeight w:val="90"/>
          <w:tblCellSpacing w:w="0" w:type="auto"/>
        </w:trPr>
        <w:tc>
          <w:tcPr>
            <w:tcW w:w="0" w:type="auto"/>
            <w:gridSpan w:val="3"/>
            <w:vAlign w:val="center"/>
          </w:tcPr>
          <w:p w:rsidR="0029390E" w:rsidRDefault="00D83485">
            <w:pPr>
              <w:spacing w:after="150"/>
            </w:pPr>
            <w:r>
              <w:rPr>
                <w:b/>
                <w:color w:val="000000"/>
              </w:rPr>
              <w:t>Укупно</w:t>
            </w:r>
          </w:p>
        </w:tc>
        <w:tc>
          <w:tcPr>
            <w:tcW w:w="4743" w:type="dxa"/>
            <w:vAlign w:val="center"/>
          </w:tcPr>
          <w:p w:rsidR="0029390E" w:rsidRDefault="00D83485">
            <w:pPr>
              <w:spacing w:after="150"/>
            </w:pPr>
            <w:r>
              <w:rPr>
                <w:b/>
                <w:color w:val="000000"/>
              </w:rPr>
              <w:t>[ ]</w:t>
            </w:r>
          </w:p>
        </w:tc>
      </w:tr>
    </w:tbl>
    <w:bookmarkEnd w:id="45"/>
    <w:p w:rsidR="0029390E" w:rsidRDefault="00D83485">
      <w:pPr>
        <w:spacing w:after="150"/>
      </w:pPr>
      <w:r>
        <w:rPr>
          <w:color w:val="000000"/>
        </w:rPr>
        <w:lastRenderedPageBreak/>
        <w:t xml:space="preserve">3 Позивамо се на Траншу </w:t>
      </w:r>
      <w:r>
        <w:rPr>
          <w:color w:val="000000"/>
        </w:rPr>
        <w:t>зајма са варијабилном каматном стопом са Датумом коришћења [</w:t>
      </w:r>
      <w:r>
        <w:rPr>
          <w:i/>
          <w:color w:val="000000"/>
        </w:rPr>
        <w:t>уписати датум</w:t>
      </w:r>
      <w:r>
        <w:rPr>
          <w:color w:val="000000"/>
        </w:rPr>
        <w:t>] 2023. године. Таква Траншу зајма са варијабилном каматном стопом примењива је на следећи:</w:t>
      </w:r>
    </w:p>
    <w:p w:rsidR="0029390E" w:rsidRDefault="00D83485">
      <w:pPr>
        <w:spacing w:after="150"/>
      </w:pPr>
      <w:r>
        <w:rPr>
          <w:color w:val="000000"/>
        </w:rPr>
        <w:t>(а) [средства Транше зајма са варијабилном каматном стопом која још нису примењива: €[ ]; и</w:t>
      </w:r>
      <w:r>
        <w:rPr>
          <w:color w:val="000000"/>
        </w:rPr>
        <w:t>]</w:t>
      </w:r>
      <w:r>
        <w:rPr>
          <w:color w:val="000000"/>
          <w:vertAlign w:val="superscript"/>
        </w:rPr>
        <w:t>6</w:t>
      </w:r>
    </w:p>
    <w:p w:rsidR="0029390E" w:rsidRDefault="00D83485">
      <w:pPr>
        <w:spacing w:after="150"/>
      </w:pPr>
      <w:r>
        <w:rPr>
          <w:color w:val="000000"/>
        </w:rPr>
        <w:t>(б) средства Транше зајма са варијабилном каматном стопом која су већ примењена: € [ ], који су примењена за сврху наведену у клаузули 3.1(б) (Сврха) за финансирање државних субвенција, за куповину природног гаса и електричне енергије на следећи начин:</w:t>
      </w:r>
    </w:p>
    <w:p w:rsidR="0029390E" w:rsidRDefault="00D83485">
      <w:pPr>
        <w:spacing w:after="150"/>
      </w:pPr>
      <w:r>
        <w:rPr>
          <w:color w:val="000000"/>
        </w:rPr>
        <w:t>(i) природни гас (не рачунајући и изузимајући гас из Русије Федерације или било које Санкционисане земље) од стране Србијагаса: €[ ]; и</w:t>
      </w:r>
    </w:p>
    <w:p w:rsidR="0029390E" w:rsidRDefault="00D83485">
      <w:pPr>
        <w:spacing w:after="150"/>
      </w:pPr>
      <w:r>
        <w:rPr>
          <w:color w:val="000000"/>
        </w:rPr>
        <w:t>(ii) електрична енергија Електропривреда Србије (ЕПС): €[ ].</w:t>
      </w:r>
    </w:p>
    <w:p w:rsidR="0029390E" w:rsidRDefault="00D83485">
      <w:pPr>
        <w:spacing w:after="150"/>
      </w:pPr>
      <w:r>
        <w:rPr>
          <w:color w:val="000000"/>
        </w:rPr>
        <w:t>4 Обавезујемо се да ћемо доставити било коју другу документ</w:t>
      </w:r>
      <w:r>
        <w:rPr>
          <w:color w:val="000000"/>
        </w:rPr>
        <w:t>ацију коју Агент с времена на време разумно захтева у вези са овим извештајем.</w:t>
      </w:r>
    </w:p>
    <w:p w:rsidR="0029390E" w:rsidRDefault="00D83485">
      <w:pPr>
        <w:spacing w:after="150"/>
      </w:pPr>
      <w:r>
        <w:rPr>
          <w:color w:val="000000"/>
        </w:rPr>
        <w:t>Срдачно</w:t>
      </w:r>
    </w:p>
    <w:p w:rsidR="0029390E" w:rsidRDefault="00D83485">
      <w:pPr>
        <w:spacing w:after="150"/>
      </w:pPr>
      <w:r>
        <w:rPr>
          <w:color w:val="000000"/>
        </w:rPr>
        <w:t>За и у име</w:t>
      </w:r>
    </w:p>
    <w:p w:rsidR="0029390E" w:rsidRDefault="00D83485">
      <w:pPr>
        <w:spacing w:after="150"/>
      </w:pPr>
      <w:r>
        <w:rPr>
          <w:color w:val="000000"/>
        </w:rPr>
        <w:t>––––––––</w:t>
      </w:r>
    </w:p>
    <w:p w:rsidR="0029390E" w:rsidRDefault="00D83485">
      <w:pPr>
        <w:spacing w:after="150"/>
      </w:pPr>
      <w:r>
        <w:rPr>
          <w:color w:val="000000"/>
        </w:rPr>
        <w:t>6 Обрисати став 2(а) у достављеном извештају да датум који пада 12 месеци од датума овог Уговора (из разлога што Транша зајма са варијабилном каматно</w:t>
      </w:r>
      <w:r>
        <w:rPr>
          <w:color w:val="000000"/>
        </w:rPr>
        <w:t>м стопом треба да буде у потпуности примењена до датума 12-месечног извештаја у складу са клаузулом 18.4(б))</w:t>
      </w:r>
    </w:p>
    <w:p w:rsidR="0029390E" w:rsidRDefault="00D83485">
      <w:pPr>
        <w:spacing w:after="150"/>
      </w:pPr>
      <w:r>
        <w:rPr>
          <w:color w:val="000000"/>
        </w:rPr>
        <w:t>Република Србија коју заступа Влада Републике Србије, поступајући преко Министарства финансија</w:t>
      </w:r>
    </w:p>
    <w:tbl>
      <w:tblPr>
        <w:tblW w:w="0" w:type="auto"/>
        <w:tblCellSpacing w:w="0" w:type="auto"/>
        <w:tblLook w:val="04A0" w:firstRow="1" w:lastRow="0" w:firstColumn="1" w:lastColumn="0" w:noHBand="0" w:noVBand="1"/>
      </w:tblPr>
      <w:tblGrid>
        <w:gridCol w:w="1388"/>
        <w:gridCol w:w="7855"/>
      </w:tblGrid>
      <w:tr w:rsidR="0029390E">
        <w:trPr>
          <w:trHeight w:val="90"/>
          <w:tblCellSpacing w:w="0" w:type="auto"/>
        </w:trPr>
        <w:tc>
          <w:tcPr>
            <w:tcW w:w="568" w:type="dxa"/>
            <w:vAlign w:val="center"/>
          </w:tcPr>
          <w:p w:rsidR="0029390E" w:rsidRDefault="00D83485">
            <w:pPr>
              <w:spacing w:after="150"/>
            </w:pPr>
            <w:bookmarkStart w:id="46" w:name="table073"/>
            <w:r>
              <w:rPr>
                <w:color w:val="000000"/>
              </w:rPr>
              <w:t>Потпис:*</w:t>
            </w:r>
          </w:p>
        </w:tc>
        <w:tc>
          <w:tcPr>
            <w:tcW w:w="13832" w:type="dxa"/>
            <w:vAlign w:val="center"/>
          </w:tcPr>
          <w:p w:rsidR="0029390E" w:rsidRDefault="00D83485">
            <w:pPr>
              <w:spacing w:after="150"/>
            </w:pPr>
            <w:r>
              <w:rPr>
                <w:color w:val="000000"/>
              </w:rPr>
              <w:t>...........................................</w:t>
            </w:r>
            <w:r>
              <w:rPr>
                <w:color w:val="000000"/>
              </w:rPr>
              <w:t>...............................................</w:t>
            </w:r>
          </w:p>
        </w:tc>
      </w:tr>
      <w:tr w:rsidR="0029390E">
        <w:trPr>
          <w:trHeight w:val="90"/>
          <w:tblCellSpacing w:w="0" w:type="auto"/>
        </w:trPr>
        <w:tc>
          <w:tcPr>
            <w:tcW w:w="568" w:type="dxa"/>
            <w:vAlign w:val="center"/>
          </w:tcPr>
          <w:p w:rsidR="0029390E" w:rsidRDefault="00D83485">
            <w:pPr>
              <w:spacing w:after="150"/>
            </w:pPr>
            <w:r>
              <w:rPr>
                <w:color w:val="000000"/>
              </w:rPr>
              <w:t>Име:</w:t>
            </w:r>
          </w:p>
        </w:tc>
        <w:tc>
          <w:tcPr>
            <w:tcW w:w="13832" w:type="dxa"/>
            <w:vAlign w:val="center"/>
          </w:tcPr>
          <w:p w:rsidR="0029390E" w:rsidRDefault="00D83485">
            <w:pPr>
              <w:spacing w:after="150"/>
            </w:pPr>
            <w:r>
              <w:rPr>
                <w:color w:val="000000"/>
              </w:rPr>
              <w:t>..........................................................................................</w:t>
            </w:r>
          </w:p>
        </w:tc>
      </w:tr>
      <w:tr w:rsidR="0029390E">
        <w:trPr>
          <w:trHeight w:val="90"/>
          <w:tblCellSpacing w:w="0" w:type="auto"/>
        </w:trPr>
        <w:tc>
          <w:tcPr>
            <w:tcW w:w="568" w:type="dxa"/>
            <w:vAlign w:val="center"/>
          </w:tcPr>
          <w:p w:rsidR="0029390E" w:rsidRDefault="00D83485">
            <w:pPr>
              <w:spacing w:after="150"/>
            </w:pPr>
            <w:r>
              <w:rPr>
                <w:color w:val="000000"/>
              </w:rPr>
              <w:t>Функција:</w:t>
            </w:r>
          </w:p>
        </w:tc>
        <w:tc>
          <w:tcPr>
            <w:tcW w:w="13832" w:type="dxa"/>
            <w:vAlign w:val="center"/>
          </w:tcPr>
          <w:p w:rsidR="0029390E" w:rsidRDefault="00D83485">
            <w:pPr>
              <w:spacing w:after="150"/>
            </w:pPr>
            <w:r>
              <w:rPr>
                <w:color w:val="000000"/>
              </w:rPr>
              <w:t>..........................................................................................</w:t>
            </w:r>
          </w:p>
        </w:tc>
      </w:tr>
      <w:tr w:rsidR="0029390E">
        <w:trPr>
          <w:trHeight w:val="90"/>
          <w:tblCellSpacing w:w="0" w:type="auto"/>
        </w:trPr>
        <w:tc>
          <w:tcPr>
            <w:tcW w:w="568" w:type="dxa"/>
            <w:vAlign w:val="center"/>
          </w:tcPr>
          <w:p w:rsidR="0029390E" w:rsidRDefault="00D83485">
            <w:pPr>
              <w:spacing w:after="150"/>
            </w:pPr>
            <w:r>
              <w:rPr>
                <w:color w:val="000000"/>
              </w:rPr>
              <w:t>Датум:</w:t>
            </w:r>
          </w:p>
        </w:tc>
        <w:tc>
          <w:tcPr>
            <w:tcW w:w="13832" w:type="dxa"/>
            <w:vAlign w:val="center"/>
          </w:tcPr>
          <w:p w:rsidR="0029390E" w:rsidRDefault="00D83485">
            <w:pPr>
              <w:spacing w:after="150"/>
            </w:pPr>
            <w:r>
              <w:rPr>
                <w:color w:val="000000"/>
              </w:rPr>
              <w:t>..........................................................................................</w:t>
            </w:r>
          </w:p>
        </w:tc>
      </w:tr>
      <w:tr w:rsidR="0029390E">
        <w:trPr>
          <w:trHeight w:val="90"/>
          <w:tblCellSpacing w:w="0" w:type="auto"/>
        </w:trPr>
        <w:tc>
          <w:tcPr>
            <w:tcW w:w="0" w:type="auto"/>
            <w:gridSpan w:val="2"/>
            <w:vAlign w:val="center"/>
          </w:tcPr>
          <w:p w:rsidR="0029390E" w:rsidRDefault="00D83485">
            <w:pPr>
              <w:spacing w:after="150"/>
            </w:pPr>
            <w:r>
              <w:rPr>
                <w:color w:val="000000"/>
              </w:rPr>
              <w:t>* Потпис потписника Зајмопримца</w:t>
            </w:r>
          </w:p>
        </w:tc>
      </w:tr>
      <w:bookmarkEnd w:id="46"/>
    </w:tbl>
    <w:p w:rsidR="0029390E" w:rsidRDefault="0029390E">
      <w:pPr>
        <w:spacing w:after="150"/>
      </w:pPr>
    </w:p>
    <w:p w:rsidR="0029390E" w:rsidRDefault="00D83485">
      <w:pPr>
        <w:spacing w:after="120"/>
        <w:jc w:val="center"/>
      </w:pPr>
      <w:r>
        <w:rPr>
          <w:b/>
          <w:color w:val="000000"/>
        </w:rPr>
        <w:t>ПРИЛОГ 7</w:t>
      </w:r>
      <w:r>
        <w:br/>
      </w:r>
      <w:r>
        <w:rPr>
          <w:b/>
          <w:color w:val="000000"/>
        </w:rPr>
        <w:t xml:space="preserve"> Рокови</w:t>
      </w:r>
    </w:p>
    <w:tbl>
      <w:tblPr>
        <w:tblW w:w="0" w:type="auto"/>
        <w:tblCellSpacing w:w="0" w:type="auto"/>
        <w:tblLook w:val="04A0" w:firstRow="1" w:lastRow="0" w:firstColumn="1" w:lastColumn="0" w:noHBand="0" w:noVBand="1"/>
      </w:tblPr>
      <w:tblGrid>
        <w:gridCol w:w="3377"/>
        <w:gridCol w:w="3038"/>
        <w:gridCol w:w="2828"/>
      </w:tblGrid>
      <w:tr w:rsidR="0029390E">
        <w:trPr>
          <w:trHeight w:val="90"/>
          <w:tblCellSpacing w:w="0" w:type="auto"/>
        </w:trPr>
        <w:tc>
          <w:tcPr>
            <w:tcW w:w="5300" w:type="dxa"/>
            <w:vAlign w:val="center"/>
          </w:tcPr>
          <w:p w:rsidR="0029390E" w:rsidRDefault="00D83485">
            <w:pPr>
              <w:spacing w:after="150"/>
            </w:pPr>
            <w:bookmarkStart w:id="47" w:name="table074"/>
            <w:r>
              <w:rPr>
                <w:b/>
                <w:color w:val="000000"/>
              </w:rPr>
              <w:t>Клаузула</w:t>
            </w:r>
          </w:p>
        </w:tc>
        <w:tc>
          <w:tcPr>
            <w:tcW w:w="4606" w:type="dxa"/>
            <w:vAlign w:val="center"/>
          </w:tcPr>
          <w:p w:rsidR="0029390E" w:rsidRDefault="00D83485">
            <w:pPr>
              <w:spacing w:after="150"/>
            </w:pPr>
            <w:r>
              <w:rPr>
                <w:b/>
                <w:color w:val="000000"/>
              </w:rPr>
              <w:t>Опис</w:t>
            </w:r>
          </w:p>
        </w:tc>
        <w:tc>
          <w:tcPr>
            <w:tcW w:w="4494" w:type="dxa"/>
            <w:vAlign w:val="center"/>
          </w:tcPr>
          <w:p w:rsidR="0029390E" w:rsidRDefault="00D83485">
            <w:pPr>
              <w:spacing w:after="150"/>
            </w:pPr>
            <w:r>
              <w:rPr>
                <w:b/>
                <w:color w:val="000000"/>
              </w:rPr>
              <w:t>Утврђено време</w:t>
            </w:r>
          </w:p>
        </w:tc>
      </w:tr>
      <w:tr w:rsidR="0029390E">
        <w:trPr>
          <w:trHeight w:val="90"/>
          <w:tblCellSpacing w:w="0" w:type="auto"/>
        </w:trPr>
        <w:tc>
          <w:tcPr>
            <w:tcW w:w="5300" w:type="dxa"/>
            <w:vAlign w:val="center"/>
          </w:tcPr>
          <w:p w:rsidR="0029390E" w:rsidRDefault="00D83485">
            <w:pPr>
              <w:spacing w:after="150"/>
            </w:pPr>
            <w:r>
              <w:rPr>
                <w:color w:val="000000"/>
              </w:rPr>
              <w:t>Клаузула 5.1 (Достављање Захтева за коришћење средстава)</w:t>
            </w:r>
          </w:p>
        </w:tc>
        <w:tc>
          <w:tcPr>
            <w:tcW w:w="4606" w:type="dxa"/>
            <w:vAlign w:val="center"/>
          </w:tcPr>
          <w:p w:rsidR="0029390E" w:rsidRDefault="00D83485">
            <w:pPr>
              <w:spacing w:after="150"/>
            </w:pPr>
            <w:r>
              <w:rPr>
                <w:color w:val="000000"/>
              </w:rPr>
              <w:t xml:space="preserve">Достављање Захтева за </w:t>
            </w:r>
            <w:r>
              <w:rPr>
                <w:color w:val="000000"/>
              </w:rPr>
              <w:t xml:space="preserve">коришћење средстава је завршено на </w:t>
            </w:r>
            <w:r>
              <w:rPr>
                <w:color w:val="000000"/>
              </w:rPr>
              <w:lastRenderedPageBreak/>
              <w:t>задовољство Агента</w:t>
            </w:r>
          </w:p>
        </w:tc>
        <w:tc>
          <w:tcPr>
            <w:tcW w:w="4494" w:type="dxa"/>
            <w:vAlign w:val="center"/>
          </w:tcPr>
          <w:p w:rsidR="0029390E" w:rsidRDefault="00D83485">
            <w:pPr>
              <w:spacing w:after="150"/>
            </w:pPr>
            <w:r>
              <w:rPr>
                <w:color w:val="000000"/>
              </w:rPr>
              <w:lastRenderedPageBreak/>
              <w:t xml:space="preserve">11.00 часова дана који наступа 5 Радних дана пре предложеног </w:t>
            </w:r>
            <w:r>
              <w:rPr>
                <w:color w:val="000000"/>
              </w:rPr>
              <w:lastRenderedPageBreak/>
              <w:t>Датума коришћења</w:t>
            </w:r>
          </w:p>
        </w:tc>
      </w:tr>
      <w:tr w:rsidR="0029390E">
        <w:trPr>
          <w:trHeight w:val="90"/>
          <w:tblCellSpacing w:w="0" w:type="auto"/>
        </w:trPr>
        <w:tc>
          <w:tcPr>
            <w:tcW w:w="5300" w:type="dxa"/>
            <w:vAlign w:val="center"/>
          </w:tcPr>
          <w:p w:rsidR="0029390E" w:rsidRDefault="00D83485">
            <w:pPr>
              <w:spacing w:after="150"/>
            </w:pPr>
            <w:r>
              <w:rPr>
                <w:color w:val="000000"/>
              </w:rPr>
              <w:lastRenderedPageBreak/>
              <w:t>Клаузула 5.4 (Учешће Зајмодаваца)</w:t>
            </w:r>
          </w:p>
        </w:tc>
        <w:tc>
          <w:tcPr>
            <w:tcW w:w="4606" w:type="dxa"/>
            <w:vAlign w:val="center"/>
          </w:tcPr>
          <w:p w:rsidR="0029390E" w:rsidRDefault="00D83485">
            <w:pPr>
              <w:spacing w:after="150"/>
            </w:pPr>
            <w:r>
              <w:rPr>
                <w:color w:val="000000"/>
              </w:rPr>
              <w:t>Агент обавештава Зајмодавце о Зајму</w:t>
            </w:r>
          </w:p>
        </w:tc>
        <w:tc>
          <w:tcPr>
            <w:tcW w:w="4494" w:type="dxa"/>
            <w:vAlign w:val="center"/>
          </w:tcPr>
          <w:p w:rsidR="0029390E" w:rsidRDefault="00D83485">
            <w:pPr>
              <w:spacing w:after="150"/>
            </w:pPr>
            <w:r>
              <w:rPr>
                <w:color w:val="000000"/>
              </w:rPr>
              <w:t xml:space="preserve">11.00 часова дана који наступа 5 Радних дана пре </w:t>
            </w:r>
            <w:r>
              <w:rPr>
                <w:color w:val="000000"/>
              </w:rPr>
              <w:t>предложеног Датума коришћења</w:t>
            </w:r>
          </w:p>
        </w:tc>
      </w:tr>
      <w:tr w:rsidR="0029390E">
        <w:trPr>
          <w:trHeight w:val="90"/>
          <w:tblCellSpacing w:w="0" w:type="auto"/>
        </w:trPr>
        <w:tc>
          <w:tcPr>
            <w:tcW w:w="5300" w:type="dxa"/>
            <w:vAlign w:val="center"/>
          </w:tcPr>
          <w:p w:rsidR="0029390E" w:rsidRDefault="00D83485">
            <w:pPr>
              <w:spacing w:after="150"/>
            </w:pPr>
            <w:r>
              <w:rPr>
                <w:color w:val="000000"/>
              </w:rPr>
              <w:t>Дефиниција „EURIBOR” и „Интерполиране котиране стопе”</w:t>
            </w:r>
          </w:p>
        </w:tc>
        <w:tc>
          <w:tcPr>
            <w:tcW w:w="4606" w:type="dxa"/>
            <w:vAlign w:val="center"/>
          </w:tcPr>
          <w:p w:rsidR="0029390E" w:rsidRDefault="00D83485">
            <w:pPr>
              <w:spacing w:after="150"/>
            </w:pPr>
            <w:r>
              <w:rPr>
                <w:color w:val="000000"/>
              </w:rPr>
              <w:t>Одређивање EURIBOR-а и Интерполиране котиране стопе</w:t>
            </w:r>
          </w:p>
        </w:tc>
        <w:tc>
          <w:tcPr>
            <w:tcW w:w="4494" w:type="dxa"/>
            <w:vAlign w:val="center"/>
          </w:tcPr>
          <w:p w:rsidR="0029390E" w:rsidRDefault="00D83485">
            <w:pPr>
              <w:spacing w:after="150"/>
            </w:pPr>
            <w:r>
              <w:rPr>
                <w:color w:val="000000"/>
              </w:rPr>
              <w:t>Дан котације од 11.00 часова по бриселском времену</w:t>
            </w:r>
          </w:p>
        </w:tc>
      </w:tr>
    </w:tbl>
    <w:bookmarkEnd w:id="47"/>
    <w:p w:rsidR="0029390E" w:rsidRDefault="00D83485">
      <w:pPr>
        <w:spacing w:after="150"/>
      </w:pPr>
      <w:r>
        <w:rPr>
          <w:b/>
          <w:color w:val="000000"/>
        </w:rPr>
        <w:t>ПОТПИСИ</w:t>
      </w:r>
    </w:p>
    <w:p w:rsidR="0029390E" w:rsidRDefault="00D83485">
      <w:pPr>
        <w:spacing w:after="150"/>
      </w:pPr>
      <w:r>
        <w:rPr>
          <w:b/>
          <w:color w:val="000000"/>
        </w:rPr>
        <w:t>ЗАЈМОПРИМАЦ</w:t>
      </w:r>
    </w:p>
    <w:tbl>
      <w:tblPr>
        <w:tblW w:w="0" w:type="auto"/>
        <w:tblCellSpacing w:w="0" w:type="auto"/>
        <w:tblLook w:val="04A0" w:firstRow="1" w:lastRow="0" w:firstColumn="1" w:lastColumn="0" w:noHBand="0" w:noVBand="1"/>
      </w:tblPr>
      <w:tblGrid>
        <w:gridCol w:w="1301"/>
        <w:gridCol w:w="374"/>
        <w:gridCol w:w="295"/>
        <w:gridCol w:w="7273"/>
      </w:tblGrid>
      <w:tr w:rsidR="0029390E">
        <w:trPr>
          <w:trHeight w:val="90"/>
          <w:tblCellSpacing w:w="0" w:type="auto"/>
        </w:trPr>
        <w:tc>
          <w:tcPr>
            <w:tcW w:w="1599" w:type="dxa"/>
            <w:gridSpan w:val="2"/>
            <w:vAlign w:val="center"/>
          </w:tcPr>
          <w:p w:rsidR="0029390E" w:rsidRDefault="00D83485">
            <w:pPr>
              <w:spacing w:after="150"/>
            </w:pPr>
            <w:bookmarkStart w:id="48" w:name="table075"/>
            <w:r>
              <w:rPr>
                <w:color w:val="000000"/>
              </w:rPr>
              <w:t>За и у име</w:t>
            </w:r>
          </w:p>
          <w:p w:rsidR="0029390E" w:rsidRDefault="00D83485">
            <w:pPr>
              <w:spacing w:after="150"/>
            </w:pPr>
            <w:r>
              <w:rPr>
                <w:b/>
                <w:color w:val="000000"/>
              </w:rPr>
              <w:t>Републике Србије</w:t>
            </w:r>
            <w:r>
              <w:rPr>
                <w:color w:val="000000"/>
              </w:rPr>
              <w:t xml:space="preserve"> као </w:t>
            </w:r>
            <w:r>
              <w:rPr>
                <w:b/>
                <w:color w:val="000000"/>
              </w:rPr>
              <w:t>Зајмопримца</w:t>
            </w:r>
            <w:r>
              <w:rPr>
                <w:color w:val="000000"/>
              </w:rPr>
              <w:t xml:space="preserve"> коју</w:t>
            </w:r>
            <w:r>
              <w:rPr>
                <w:color w:val="000000"/>
              </w:rPr>
              <w:t xml:space="preserve"> заступа Влада Републике Србије, поступајући преко </w:t>
            </w:r>
            <w:r>
              <w:rPr>
                <w:b/>
                <w:color w:val="000000"/>
              </w:rPr>
              <w:t>Министарства финансија</w:t>
            </w:r>
          </w:p>
        </w:tc>
        <w:tc>
          <w:tcPr>
            <w:tcW w:w="284" w:type="dxa"/>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12517" w:type="dxa"/>
            <w:vAlign w:val="center"/>
          </w:tcPr>
          <w:p w:rsidR="0029390E" w:rsidRDefault="00D83485">
            <w:pPr>
              <w:spacing w:after="150"/>
            </w:pPr>
            <w:r>
              <w:rPr>
                <w:color w:val="000000"/>
              </w:rPr>
              <w:t>...............................................................................................................</w:t>
            </w:r>
          </w:p>
          <w:p w:rsidR="0029390E" w:rsidRDefault="00D83485">
            <w:pPr>
              <w:spacing w:after="150"/>
            </w:pPr>
            <w:r>
              <w:rPr>
                <w:color w:val="000000"/>
              </w:rPr>
              <w:t>Име: Синиша Мали</w:t>
            </w:r>
          </w:p>
          <w:p w:rsidR="0029390E" w:rsidRDefault="00D83485">
            <w:pPr>
              <w:spacing w:after="150"/>
            </w:pPr>
            <w:r>
              <w:rPr>
                <w:color w:val="000000"/>
              </w:rPr>
              <w:t>Функција: Потпредседник Владе</w:t>
            </w:r>
          </w:p>
          <w:p w:rsidR="0029390E" w:rsidRDefault="00D83485">
            <w:pPr>
              <w:spacing w:after="150"/>
            </w:pPr>
            <w:r>
              <w:rPr>
                <w:color w:val="000000"/>
              </w:rPr>
              <w:t xml:space="preserve">и министар </w:t>
            </w:r>
            <w:r>
              <w:rPr>
                <w:color w:val="000000"/>
              </w:rPr>
              <w:t>финансија</w:t>
            </w:r>
          </w:p>
        </w:tc>
      </w:tr>
      <w:tr w:rsidR="0029390E">
        <w:trPr>
          <w:trHeight w:val="90"/>
          <w:tblCellSpacing w:w="0" w:type="auto"/>
        </w:trPr>
        <w:tc>
          <w:tcPr>
            <w:tcW w:w="0" w:type="auto"/>
            <w:gridSpan w:val="4"/>
            <w:vAlign w:val="center"/>
          </w:tcPr>
          <w:p w:rsidR="0029390E" w:rsidRDefault="00D83485">
            <w:pPr>
              <w:spacing w:after="150"/>
            </w:pPr>
            <w:bookmarkStart w:id="49" w:name="table076"/>
            <w:bookmarkEnd w:id="48"/>
            <w:r>
              <w:rPr>
                <w:color w:val="000000"/>
              </w:rPr>
              <w:t>Детаљи</w:t>
            </w:r>
          </w:p>
        </w:tc>
      </w:tr>
      <w:tr w:rsidR="0029390E">
        <w:trPr>
          <w:trHeight w:val="90"/>
          <w:tblCellSpacing w:w="0" w:type="auto"/>
        </w:trPr>
        <w:tc>
          <w:tcPr>
            <w:tcW w:w="1016" w:type="dxa"/>
            <w:vAlign w:val="center"/>
          </w:tcPr>
          <w:p w:rsidR="0029390E" w:rsidRDefault="00D83485">
            <w:pPr>
              <w:spacing w:after="150"/>
            </w:pPr>
            <w:r>
              <w:rPr>
                <w:color w:val="000000"/>
              </w:rPr>
              <w:t>Адреса:</w:t>
            </w:r>
          </w:p>
        </w:tc>
        <w:tc>
          <w:tcPr>
            <w:tcW w:w="13384" w:type="dxa"/>
            <w:gridSpan w:val="3"/>
            <w:vAlign w:val="center"/>
          </w:tcPr>
          <w:p w:rsidR="0029390E" w:rsidRDefault="00D83485">
            <w:pPr>
              <w:spacing w:after="150"/>
            </w:pPr>
            <w:r>
              <w:rPr>
                <w:color w:val="000000"/>
              </w:rPr>
              <w:t>Поп Лукина 7-9</w:t>
            </w:r>
          </w:p>
        </w:tc>
      </w:tr>
      <w:tr w:rsidR="0029390E">
        <w:trPr>
          <w:trHeight w:val="90"/>
          <w:tblCellSpacing w:w="0" w:type="auto"/>
        </w:trPr>
        <w:tc>
          <w:tcPr>
            <w:tcW w:w="1016" w:type="dxa"/>
            <w:vAlign w:val="center"/>
          </w:tcPr>
          <w:p w:rsidR="0029390E" w:rsidRDefault="00D83485">
            <w:pPr>
              <w:spacing w:after="150"/>
            </w:pPr>
            <w:r>
              <w:rPr>
                <w:color w:val="000000"/>
              </w:rPr>
              <w:t>Факс:</w:t>
            </w:r>
          </w:p>
        </w:tc>
        <w:tc>
          <w:tcPr>
            <w:tcW w:w="13384" w:type="dxa"/>
            <w:gridSpan w:val="3"/>
            <w:vAlign w:val="center"/>
          </w:tcPr>
          <w:p w:rsidR="0029390E" w:rsidRDefault="00D83485">
            <w:pPr>
              <w:spacing w:after="150"/>
            </w:pPr>
            <w:r>
              <w:rPr>
                <w:color w:val="000000"/>
              </w:rPr>
              <w:t>+381 11 2629055</w:t>
            </w:r>
          </w:p>
        </w:tc>
      </w:tr>
      <w:tr w:rsidR="0029390E">
        <w:trPr>
          <w:trHeight w:val="90"/>
          <w:tblCellSpacing w:w="0" w:type="auto"/>
        </w:trPr>
        <w:tc>
          <w:tcPr>
            <w:tcW w:w="1016" w:type="dxa"/>
            <w:vAlign w:val="center"/>
          </w:tcPr>
          <w:p w:rsidR="0029390E" w:rsidRDefault="00D83485">
            <w:pPr>
              <w:spacing w:after="150"/>
            </w:pPr>
            <w:r>
              <w:rPr>
                <w:color w:val="000000"/>
              </w:rPr>
              <w:t>Тел:</w:t>
            </w:r>
          </w:p>
        </w:tc>
        <w:tc>
          <w:tcPr>
            <w:tcW w:w="13384" w:type="dxa"/>
            <w:gridSpan w:val="3"/>
            <w:vAlign w:val="center"/>
          </w:tcPr>
          <w:p w:rsidR="0029390E" w:rsidRDefault="00D83485">
            <w:pPr>
              <w:spacing w:after="150"/>
            </w:pPr>
            <w:r>
              <w:rPr>
                <w:color w:val="000000"/>
              </w:rPr>
              <w:t>+381 11 3202461</w:t>
            </w:r>
          </w:p>
        </w:tc>
      </w:tr>
      <w:tr w:rsidR="0029390E">
        <w:trPr>
          <w:trHeight w:val="90"/>
          <w:tblCellSpacing w:w="0" w:type="auto"/>
        </w:trPr>
        <w:tc>
          <w:tcPr>
            <w:tcW w:w="1016" w:type="dxa"/>
            <w:vAlign w:val="center"/>
          </w:tcPr>
          <w:p w:rsidR="0029390E" w:rsidRDefault="00D83485">
            <w:pPr>
              <w:spacing w:after="150"/>
            </w:pPr>
            <w:r>
              <w:rPr>
                <w:color w:val="000000"/>
              </w:rPr>
              <w:t>Е-пошта:</w:t>
            </w:r>
          </w:p>
        </w:tc>
        <w:tc>
          <w:tcPr>
            <w:tcW w:w="13384" w:type="dxa"/>
            <w:gridSpan w:val="3"/>
            <w:vAlign w:val="center"/>
          </w:tcPr>
          <w:p w:rsidR="0029390E" w:rsidRDefault="00D83485">
            <w:pPr>
              <w:spacing w:after="150"/>
            </w:pPr>
            <w:r>
              <w:rPr>
                <w:color w:val="000000"/>
              </w:rPr>
              <w:t>Back.office@javnidug.gov.rs</w:t>
            </w:r>
          </w:p>
        </w:tc>
      </w:tr>
      <w:tr w:rsidR="0029390E">
        <w:trPr>
          <w:trHeight w:val="90"/>
          <w:tblCellSpacing w:w="0" w:type="auto"/>
        </w:trPr>
        <w:tc>
          <w:tcPr>
            <w:tcW w:w="1016" w:type="dxa"/>
            <w:vAlign w:val="center"/>
          </w:tcPr>
          <w:p w:rsidR="0029390E" w:rsidRDefault="00D83485">
            <w:pPr>
              <w:spacing w:after="150"/>
            </w:pPr>
            <w:r>
              <w:rPr>
                <w:color w:val="000000"/>
              </w:rPr>
              <w:t>За:</w:t>
            </w:r>
          </w:p>
        </w:tc>
        <w:tc>
          <w:tcPr>
            <w:tcW w:w="13384" w:type="dxa"/>
            <w:gridSpan w:val="3"/>
            <w:vAlign w:val="center"/>
          </w:tcPr>
          <w:p w:rsidR="0029390E" w:rsidRDefault="00D83485">
            <w:pPr>
              <w:spacing w:after="150"/>
            </w:pPr>
            <w:r>
              <w:rPr>
                <w:color w:val="000000"/>
              </w:rPr>
              <w:t>Ана Триповић, државни секретар</w:t>
            </w:r>
          </w:p>
        </w:tc>
      </w:tr>
    </w:tbl>
    <w:bookmarkEnd w:id="49"/>
    <w:p w:rsidR="0029390E" w:rsidRDefault="00D83485">
      <w:pPr>
        <w:spacing w:after="150"/>
      </w:pPr>
      <w:r>
        <w:rPr>
          <w:b/>
          <w:color w:val="000000"/>
        </w:rPr>
        <w:t>АРАНЖЕР</w:t>
      </w:r>
    </w:p>
    <w:tbl>
      <w:tblPr>
        <w:tblW w:w="0" w:type="auto"/>
        <w:tblCellSpacing w:w="0" w:type="auto"/>
        <w:tblLook w:val="04A0" w:firstRow="1" w:lastRow="0" w:firstColumn="1" w:lastColumn="0" w:noHBand="0" w:noVBand="1"/>
      </w:tblPr>
      <w:tblGrid>
        <w:gridCol w:w="1838"/>
        <w:gridCol w:w="294"/>
        <w:gridCol w:w="7111"/>
      </w:tblGrid>
      <w:tr w:rsidR="0029390E">
        <w:trPr>
          <w:trHeight w:val="90"/>
          <w:tblCellSpacing w:w="0" w:type="auto"/>
        </w:trPr>
        <w:tc>
          <w:tcPr>
            <w:tcW w:w="4178" w:type="dxa"/>
            <w:vAlign w:val="center"/>
          </w:tcPr>
          <w:p w:rsidR="0029390E" w:rsidRDefault="00D83485">
            <w:pPr>
              <w:spacing w:after="150"/>
            </w:pPr>
            <w:bookmarkStart w:id="50" w:name="table077"/>
            <w:r>
              <w:rPr>
                <w:color w:val="000000"/>
              </w:rPr>
              <w:t>За и у име</w:t>
            </w:r>
          </w:p>
          <w:p w:rsidR="0029390E" w:rsidRDefault="00D83485">
            <w:pPr>
              <w:spacing w:after="150"/>
            </w:pPr>
            <w:r>
              <w:rPr>
                <w:b/>
                <w:color w:val="000000"/>
              </w:rPr>
              <w:t>MERRILL LYNCH INTERNATIONAL</w:t>
            </w:r>
          </w:p>
        </w:tc>
        <w:tc>
          <w:tcPr>
            <w:tcW w:w="227" w:type="dxa"/>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vAlign w:val="center"/>
          </w:tcPr>
          <w:p w:rsidR="0029390E" w:rsidRDefault="00D83485">
            <w:pPr>
              <w:spacing w:after="150"/>
            </w:pPr>
            <w:r>
              <w:rPr>
                <w:color w:val="000000"/>
              </w:rPr>
              <w:t>...............................................................................................................</w:t>
            </w:r>
          </w:p>
          <w:p w:rsidR="0029390E" w:rsidRDefault="00D83485">
            <w:pPr>
              <w:spacing w:after="150"/>
            </w:pPr>
            <w:r>
              <w:rPr>
                <w:color w:val="000000"/>
              </w:rPr>
              <w:t>Име: NICHOLAS CHAN</w:t>
            </w:r>
          </w:p>
          <w:p w:rsidR="0029390E" w:rsidRDefault="00D83485">
            <w:pPr>
              <w:spacing w:after="150"/>
            </w:pPr>
            <w:r>
              <w:rPr>
                <w:color w:val="000000"/>
              </w:rPr>
              <w:t>Функција: DIRECTOR</w:t>
            </w:r>
          </w:p>
        </w:tc>
      </w:tr>
    </w:tbl>
    <w:bookmarkEnd w:id="50"/>
    <w:p w:rsidR="0029390E" w:rsidRDefault="00D83485">
      <w:pPr>
        <w:spacing w:after="150"/>
      </w:pPr>
      <w:r>
        <w:rPr>
          <w:b/>
          <w:color w:val="000000"/>
        </w:rPr>
        <w:lastRenderedPageBreak/>
        <w:t>ПРВОБИТНИ ЗАЈМОДАВЦИ</w:t>
      </w:r>
    </w:p>
    <w:tbl>
      <w:tblPr>
        <w:tblW w:w="0" w:type="auto"/>
        <w:tblCellSpacing w:w="0" w:type="auto"/>
        <w:tblLook w:val="04A0" w:firstRow="1" w:lastRow="0" w:firstColumn="1" w:lastColumn="0" w:noHBand="0" w:noVBand="1"/>
      </w:tblPr>
      <w:tblGrid>
        <w:gridCol w:w="1228"/>
        <w:gridCol w:w="288"/>
        <w:gridCol w:w="216"/>
        <w:gridCol w:w="216"/>
        <w:gridCol w:w="216"/>
        <w:gridCol w:w="216"/>
        <w:gridCol w:w="216"/>
        <w:gridCol w:w="216"/>
        <w:gridCol w:w="2901"/>
        <w:gridCol w:w="3530"/>
      </w:tblGrid>
      <w:tr w:rsidR="0029390E">
        <w:trPr>
          <w:trHeight w:val="90"/>
          <w:tblCellSpacing w:w="0" w:type="auto"/>
        </w:trPr>
        <w:tc>
          <w:tcPr>
            <w:tcW w:w="4178" w:type="dxa"/>
            <w:gridSpan w:val="6"/>
            <w:vAlign w:val="center"/>
          </w:tcPr>
          <w:p w:rsidR="0029390E" w:rsidRDefault="00D83485">
            <w:pPr>
              <w:spacing w:after="150"/>
            </w:pPr>
            <w:bookmarkStart w:id="51" w:name="table078"/>
            <w:r>
              <w:rPr>
                <w:color w:val="000000"/>
              </w:rPr>
              <w:t>За и у име</w:t>
            </w:r>
          </w:p>
          <w:p w:rsidR="0029390E" w:rsidRDefault="00D83485">
            <w:pPr>
              <w:spacing w:after="150"/>
            </w:pPr>
            <w:r>
              <w:rPr>
                <w:b/>
                <w:color w:val="000000"/>
              </w:rPr>
              <w:t>MERRILL LYNCH INTERNATIONAL</w:t>
            </w:r>
          </w:p>
        </w:tc>
        <w:tc>
          <w:tcPr>
            <w:tcW w:w="227"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gridSpan w:val="2"/>
            <w:vAlign w:val="center"/>
          </w:tcPr>
          <w:p w:rsidR="0029390E" w:rsidRDefault="00D83485">
            <w:pPr>
              <w:spacing w:after="150"/>
            </w:pPr>
            <w:r>
              <w:rPr>
                <w:color w:val="000000"/>
              </w:rPr>
              <w:t>...............................................................................................................</w:t>
            </w:r>
          </w:p>
          <w:p w:rsidR="0029390E" w:rsidRDefault="00D83485">
            <w:pPr>
              <w:spacing w:after="150"/>
            </w:pPr>
            <w:r>
              <w:rPr>
                <w:color w:val="000000"/>
              </w:rPr>
              <w:t>Име: NICHOLAS CHAN</w:t>
            </w:r>
          </w:p>
          <w:p w:rsidR="0029390E" w:rsidRDefault="00D83485">
            <w:pPr>
              <w:spacing w:after="150"/>
            </w:pPr>
            <w:r>
              <w:rPr>
                <w:color w:val="000000"/>
              </w:rPr>
              <w:t>Функција: DIRECTOR</w:t>
            </w:r>
          </w:p>
        </w:tc>
      </w:tr>
      <w:tr w:rsidR="0029390E">
        <w:trPr>
          <w:trHeight w:val="90"/>
          <w:tblCellSpacing w:w="0" w:type="auto"/>
        </w:trPr>
        <w:tc>
          <w:tcPr>
            <w:tcW w:w="3602" w:type="dxa"/>
            <w:gridSpan w:val="3"/>
            <w:vAlign w:val="center"/>
          </w:tcPr>
          <w:p w:rsidR="0029390E" w:rsidRDefault="00D83485">
            <w:pPr>
              <w:spacing w:after="150"/>
            </w:pPr>
            <w:bookmarkStart w:id="52" w:name="table079"/>
            <w:bookmarkEnd w:id="51"/>
            <w:r>
              <w:rPr>
                <w:color w:val="000000"/>
              </w:rPr>
              <w:t>За и у име</w:t>
            </w:r>
          </w:p>
          <w:p w:rsidR="0029390E" w:rsidRDefault="00D83485">
            <w:pPr>
              <w:spacing w:after="150"/>
            </w:pPr>
            <w:r>
              <w:rPr>
                <w:b/>
                <w:color w:val="000000"/>
              </w:rPr>
              <w:t>Erste Group Bank AG</w:t>
            </w:r>
          </w:p>
        </w:tc>
        <w:tc>
          <w:tcPr>
            <w:tcW w:w="239" w:type="dxa"/>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10559" w:type="dxa"/>
            <w:gridSpan w:val="6"/>
            <w:vAlign w:val="center"/>
          </w:tcPr>
          <w:p w:rsidR="0029390E" w:rsidRDefault="00D83485">
            <w:pPr>
              <w:spacing w:after="150"/>
            </w:pPr>
            <w:r>
              <w:rPr>
                <w:color w:val="000000"/>
              </w:rPr>
              <w:t>...............................................................................................................</w:t>
            </w:r>
          </w:p>
          <w:p w:rsidR="0029390E" w:rsidRDefault="00D83485">
            <w:pPr>
              <w:spacing w:after="150"/>
            </w:pPr>
            <w:r>
              <w:rPr>
                <w:color w:val="000000"/>
              </w:rPr>
              <w:t>Име: Manfred Neuwirth</w:t>
            </w:r>
          </w:p>
          <w:p w:rsidR="0029390E" w:rsidRDefault="00D83485">
            <w:pPr>
              <w:spacing w:after="150"/>
            </w:pPr>
            <w:r>
              <w:rPr>
                <w:color w:val="000000"/>
              </w:rPr>
              <w:t>Функција:</w:t>
            </w:r>
          </w:p>
          <w:p w:rsidR="0029390E" w:rsidRDefault="00D83485">
            <w:pPr>
              <w:spacing w:after="150"/>
            </w:pPr>
            <w:r>
              <w:rPr>
                <w:color w:val="000000"/>
              </w:rPr>
              <w:t>Шеф групе финансијских институција и тржишта Thomas Hebein</w:t>
            </w:r>
          </w:p>
        </w:tc>
      </w:tr>
      <w:tr w:rsidR="0029390E">
        <w:trPr>
          <w:trHeight w:val="90"/>
          <w:tblCellSpacing w:w="0" w:type="auto"/>
        </w:trPr>
        <w:tc>
          <w:tcPr>
            <w:tcW w:w="4178" w:type="dxa"/>
            <w:gridSpan w:val="6"/>
            <w:vAlign w:val="center"/>
          </w:tcPr>
          <w:p w:rsidR="0029390E" w:rsidRDefault="00D83485">
            <w:pPr>
              <w:spacing w:after="150"/>
            </w:pPr>
            <w:bookmarkStart w:id="53" w:name="table080"/>
            <w:bookmarkEnd w:id="52"/>
            <w:r>
              <w:rPr>
                <w:color w:val="000000"/>
              </w:rPr>
              <w:t>За и у име</w:t>
            </w:r>
          </w:p>
          <w:p w:rsidR="0029390E" w:rsidRDefault="00D83485">
            <w:pPr>
              <w:spacing w:after="150"/>
            </w:pPr>
            <w:r>
              <w:rPr>
                <w:b/>
                <w:color w:val="000000"/>
              </w:rPr>
              <w:t>ALPHA BANK S.A., Luxembourg Branch</w:t>
            </w:r>
          </w:p>
        </w:tc>
        <w:tc>
          <w:tcPr>
            <w:tcW w:w="227"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0" w:type="auto"/>
            <w:gridSpan w:val="2"/>
            <w:vAlign w:val="center"/>
          </w:tcPr>
          <w:p w:rsidR="0029390E" w:rsidRDefault="00D83485">
            <w:pPr>
              <w:spacing w:after="150"/>
            </w:pPr>
            <w:r>
              <w:rPr>
                <w:color w:val="000000"/>
              </w:rPr>
              <w:t>...............................................................................................................</w:t>
            </w:r>
          </w:p>
          <w:p w:rsidR="0029390E" w:rsidRDefault="00D83485">
            <w:pPr>
              <w:spacing w:after="150"/>
            </w:pPr>
            <w:r>
              <w:rPr>
                <w:color w:val="000000"/>
              </w:rPr>
              <w:t>Име: COLIN FERGUSON</w:t>
            </w:r>
          </w:p>
          <w:p w:rsidR="0029390E" w:rsidRDefault="00D83485">
            <w:pPr>
              <w:spacing w:after="150"/>
            </w:pPr>
            <w:r>
              <w:rPr>
                <w:color w:val="000000"/>
              </w:rPr>
              <w:t>Функција: Стални представник</w:t>
            </w:r>
          </w:p>
        </w:tc>
      </w:tr>
      <w:tr w:rsidR="0029390E">
        <w:trPr>
          <w:trHeight w:val="90"/>
          <w:tblCellSpacing w:w="0" w:type="auto"/>
        </w:trPr>
        <w:tc>
          <w:tcPr>
            <w:tcW w:w="4178" w:type="dxa"/>
            <w:gridSpan w:val="6"/>
            <w:vAlign w:val="center"/>
          </w:tcPr>
          <w:p w:rsidR="0029390E" w:rsidRDefault="00D83485">
            <w:pPr>
              <w:spacing w:after="150"/>
            </w:pPr>
            <w:r>
              <w:rPr>
                <w:color w:val="000000"/>
              </w:rPr>
              <w:t>У вези са клаузулом 39 (Арбитража)</w:t>
            </w:r>
          </w:p>
        </w:tc>
        <w:tc>
          <w:tcPr>
            <w:tcW w:w="227" w:type="dxa"/>
            <w:gridSpan w:val="2"/>
            <w:vAlign w:val="center"/>
          </w:tcPr>
          <w:p w:rsidR="0029390E" w:rsidRDefault="0029390E"/>
        </w:tc>
        <w:tc>
          <w:tcPr>
            <w:tcW w:w="0" w:type="auto"/>
            <w:gridSpan w:val="2"/>
            <w:vAlign w:val="center"/>
          </w:tcPr>
          <w:p w:rsidR="0029390E" w:rsidRDefault="0029390E"/>
        </w:tc>
      </w:tr>
      <w:tr w:rsidR="0029390E">
        <w:trPr>
          <w:trHeight w:val="90"/>
          <w:tblCellSpacing w:w="0" w:type="auto"/>
        </w:trPr>
        <w:tc>
          <w:tcPr>
            <w:tcW w:w="0" w:type="auto"/>
            <w:gridSpan w:val="8"/>
            <w:vAlign w:val="center"/>
          </w:tcPr>
          <w:p w:rsidR="0029390E" w:rsidRDefault="0029390E"/>
        </w:tc>
        <w:tc>
          <w:tcPr>
            <w:tcW w:w="9993" w:type="dxa"/>
            <w:gridSpan w:val="2"/>
            <w:vAlign w:val="center"/>
          </w:tcPr>
          <w:p w:rsidR="0029390E" w:rsidRDefault="00D83485">
            <w:pPr>
              <w:spacing w:after="150"/>
            </w:pPr>
            <w:r>
              <w:rPr>
                <w:color w:val="000000"/>
              </w:rPr>
              <w:t>Име: Ioannis Emiris</w:t>
            </w:r>
          </w:p>
        </w:tc>
      </w:tr>
      <w:tr w:rsidR="0029390E">
        <w:trPr>
          <w:trHeight w:val="90"/>
          <w:tblCellSpacing w:w="0" w:type="auto"/>
        </w:trPr>
        <w:tc>
          <w:tcPr>
            <w:tcW w:w="0" w:type="auto"/>
            <w:gridSpan w:val="8"/>
            <w:vAlign w:val="center"/>
          </w:tcPr>
          <w:p w:rsidR="0029390E" w:rsidRDefault="0029390E"/>
        </w:tc>
        <w:tc>
          <w:tcPr>
            <w:tcW w:w="9993" w:type="dxa"/>
            <w:gridSpan w:val="2"/>
            <w:vAlign w:val="center"/>
          </w:tcPr>
          <w:p w:rsidR="0029390E" w:rsidRDefault="00D83485">
            <w:pPr>
              <w:spacing w:after="150"/>
            </w:pPr>
            <w:r>
              <w:rPr>
                <w:color w:val="000000"/>
              </w:rPr>
              <w:t xml:space="preserve">Положај: Главни менаџер – </w:t>
            </w:r>
            <w:r>
              <w:rPr>
                <w:color w:val="000000"/>
              </w:rPr>
              <w:t>Пословно банкарство</w:t>
            </w:r>
          </w:p>
        </w:tc>
      </w:tr>
      <w:tr w:rsidR="0029390E">
        <w:trPr>
          <w:trHeight w:val="90"/>
          <w:tblCellSpacing w:w="0" w:type="auto"/>
        </w:trPr>
        <w:tc>
          <w:tcPr>
            <w:tcW w:w="0" w:type="auto"/>
            <w:gridSpan w:val="8"/>
            <w:vAlign w:val="center"/>
          </w:tcPr>
          <w:p w:rsidR="0029390E" w:rsidRDefault="0029390E"/>
        </w:tc>
        <w:tc>
          <w:tcPr>
            <w:tcW w:w="9993" w:type="dxa"/>
            <w:gridSpan w:val="2"/>
            <w:vAlign w:val="center"/>
          </w:tcPr>
          <w:p w:rsidR="0029390E" w:rsidRDefault="00D83485">
            <w:pPr>
              <w:spacing w:after="150"/>
            </w:pPr>
            <w:r>
              <w:rPr>
                <w:color w:val="000000"/>
              </w:rPr>
              <w:t>Име: Georgios Michalopoulos</w:t>
            </w:r>
          </w:p>
        </w:tc>
      </w:tr>
      <w:tr w:rsidR="0029390E">
        <w:trPr>
          <w:trHeight w:val="90"/>
          <w:tblCellSpacing w:w="0" w:type="auto"/>
        </w:trPr>
        <w:tc>
          <w:tcPr>
            <w:tcW w:w="0" w:type="auto"/>
            <w:gridSpan w:val="8"/>
            <w:vAlign w:val="center"/>
          </w:tcPr>
          <w:p w:rsidR="0029390E" w:rsidRDefault="0029390E"/>
        </w:tc>
        <w:tc>
          <w:tcPr>
            <w:tcW w:w="9993" w:type="dxa"/>
            <w:gridSpan w:val="2"/>
            <w:vAlign w:val="center"/>
          </w:tcPr>
          <w:p w:rsidR="0029390E" w:rsidRDefault="00D83485">
            <w:pPr>
              <w:spacing w:after="150"/>
            </w:pPr>
            <w:r>
              <w:rPr>
                <w:color w:val="000000"/>
              </w:rPr>
              <w:t>Положај: Главни менаџер – Управљање имовином и трезором</w:t>
            </w:r>
          </w:p>
        </w:tc>
      </w:tr>
      <w:tr w:rsidR="0029390E">
        <w:trPr>
          <w:trHeight w:val="90"/>
          <w:tblCellSpacing w:w="0" w:type="auto"/>
        </w:trPr>
        <w:tc>
          <w:tcPr>
            <w:tcW w:w="4178" w:type="dxa"/>
            <w:gridSpan w:val="6"/>
            <w:vAlign w:val="center"/>
          </w:tcPr>
          <w:p w:rsidR="0029390E" w:rsidRDefault="00D83485">
            <w:pPr>
              <w:spacing w:after="150"/>
            </w:pPr>
            <w:bookmarkStart w:id="54" w:name="table081"/>
            <w:bookmarkEnd w:id="53"/>
            <w:r>
              <w:rPr>
                <w:color w:val="000000"/>
              </w:rPr>
              <w:t>За и у име</w:t>
            </w:r>
          </w:p>
          <w:p w:rsidR="0029390E" w:rsidRDefault="00D83485">
            <w:pPr>
              <w:spacing w:after="150"/>
            </w:pPr>
            <w:r>
              <w:rPr>
                <w:b/>
                <w:color w:val="000000"/>
              </w:rPr>
              <w:t>BANK OF AMERICA, N.A., ACTING THROUGH ITS LONDON BRANCH</w:t>
            </w:r>
          </w:p>
        </w:tc>
        <w:tc>
          <w:tcPr>
            <w:tcW w:w="227"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gridSpan w:val="2"/>
            <w:vAlign w:val="center"/>
          </w:tcPr>
          <w:p w:rsidR="0029390E" w:rsidRDefault="00D83485">
            <w:pPr>
              <w:spacing w:after="150"/>
            </w:pPr>
            <w:r>
              <w:rPr>
                <w:color w:val="000000"/>
              </w:rPr>
              <w:t>...............................................................................................................</w:t>
            </w:r>
          </w:p>
          <w:p w:rsidR="0029390E" w:rsidRDefault="00D83485">
            <w:pPr>
              <w:spacing w:after="150"/>
            </w:pPr>
            <w:r>
              <w:rPr>
                <w:color w:val="000000"/>
              </w:rPr>
              <w:t>Име: NICHOLAS CHAN</w:t>
            </w:r>
          </w:p>
          <w:p w:rsidR="0029390E" w:rsidRDefault="00D83485">
            <w:pPr>
              <w:spacing w:after="150"/>
            </w:pPr>
            <w:r>
              <w:rPr>
                <w:color w:val="000000"/>
              </w:rPr>
              <w:t>Функција: Директор</w:t>
            </w:r>
          </w:p>
        </w:tc>
      </w:tr>
      <w:tr w:rsidR="0029390E">
        <w:trPr>
          <w:trHeight w:val="90"/>
          <w:tblCellSpacing w:w="0" w:type="auto"/>
        </w:trPr>
        <w:tc>
          <w:tcPr>
            <w:tcW w:w="3117" w:type="dxa"/>
            <w:vAlign w:val="center"/>
          </w:tcPr>
          <w:p w:rsidR="0029390E" w:rsidRDefault="00D83485">
            <w:pPr>
              <w:spacing w:after="150"/>
            </w:pPr>
            <w:bookmarkStart w:id="55" w:name="table082"/>
            <w:bookmarkEnd w:id="54"/>
            <w:r>
              <w:rPr>
                <w:color w:val="000000"/>
              </w:rPr>
              <w:t xml:space="preserve">За и у </w:t>
            </w:r>
            <w:r>
              <w:rPr>
                <w:color w:val="000000"/>
              </w:rPr>
              <w:lastRenderedPageBreak/>
              <w:t>име</w:t>
            </w:r>
          </w:p>
          <w:p w:rsidR="0029390E" w:rsidRDefault="00D83485">
            <w:pPr>
              <w:spacing w:after="150"/>
            </w:pPr>
            <w:r>
              <w:rPr>
                <w:b/>
                <w:color w:val="000000"/>
              </w:rPr>
              <w:t>VTT Fund Limited</w:t>
            </w:r>
          </w:p>
        </w:tc>
        <w:tc>
          <w:tcPr>
            <w:tcW w:w="250" w:type="dxa"/>
            <w:vAlign w:val="center"/>
          </w:tcPr>
          <w:p w:rsidR="0029390E" w:rsidRDefault="00D83485">
            <w:pPr>
              <w:spacing w:after="150"/>
            </w:pPr>
            <w:r>
              <w:rPr>
                <w:color w:val="000000"/>
              </w:rPr>
              <w:lastRenderedPageBreak/>
              <w:t>)</w:t>
            </w:r>
          </w:p>
          <w:p w:rsidR="0029390E" w:rsidRDefault="00D83485">
            <w:pPr>
              <w:spacing w:after="150"/>
            </w:pPr>
            <w:r>
              <w:rPr>
                <w:color w:val="000000"/>
              </w:rPr>
              <w:lastRenderedPageBreak/>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11033" w:type="dxa"/>
            <w:gridSpan w:val="8"/>
            <w:vAlign w:val="center"/>
          </w:tcPr>
          <w:p w:rsidR="0029390E" w:rsidRDefault="00D83485">
            <w:pPr>
              <w:spacing w:after="150"/>
            </w:pPr>
            <w:r>
              <w:rPr>
                <w:color w:val="000000"/>
              </w:rPr>
              <w:lastRenderedPageBreak/>
              <w:t>.............................................................................................</w:t>
            </w:r>
            <w:r>
              <w:rPr>
                <w:color w:val="000000"/>
              </w:rPr>
              <w:lastRenderedPageBreak/>
              <w:t>..................</w:t>
            </w:r>
          </w:p>
          <w:p w:rsidR="0029390E" w:rsidRDefault="00D83485">
            <w:pPr>
              <w:spacing w:after="150"/>
            </w:pPr>
            <w:r>
              <w:rPr>
                <w:color w:val="000000"/>
              </w:rPr>
              <w:t>Име: Robert F. Sleutz</w:t>
            </w:r>
          </w:p>
          <w:p w:rsidR="0029390E" w:rsidRDefault="00D83485">
            <w:pPr>
              <w:spacing w:after="150"/>
            </w:pPr>
            <w:r>
              <w:rPr>
                <w:color w:val="000000"/>
              </w:rPr>
              <w:t>Функција: Директор</w:t>
            </w:r>
          </w:p>
        </w:tc>
      </w:tr>
      <w:tr w:rsidR="0029390E">
        <w:trPr>
          <w:trHeight w:val="90"/>
          <w:tblCellSpacing w:w="0" w:type="auto"/>
        </w:trPr>
        <w:tc>
          <w:tcPr>
            <w:tcW w:w="4178" w:type="dxa"/>
            <w:gridSpan w:val="6"/>
            <w:vAlign w:val="center"/>
          </w:tcPr>
          <w:p w:rsidR="0029390E" w:rsidRDefault="00D83485">
            <w:pPr>
              <w:spacing w:after="150"/>
            </w:pPr>
            <w:bookmarkStart w:id="56" w:name="table083"/>
            <w:bookmarkEnd w:id="55"/>
            <w:r>
              <w:rPr>
                <w:color w:val="000000"/>
              </w:rPr>
              <w:lastRenderedPageBreak/>
              <w:t>За и у име</w:t>
            </w:r>
          </w:p>
          <w:p w:rsidR="0029390E" w:rsidRDefault="00D83485">
            <w:pPr>
              <w:spacing w:after="150"/>
            </w:pPr>
            <w:r>
              <w:rPr>
                <w:b/>
                <w:color w:val="000000"/>
              </w:rPr>
              <w:t>Raiffeisen Bank International AG</w:t>
            </w:r>
          </w:p>
          <w:p w:rsidR="0029390E" w:rsidRDefault="00D83485">
            <w:pPr>
              <w:spacing w:after="150"/>
            </w:pPr>
            <w:r>
              <w:rPr>
                <w:b/>
                <w:color w:val="000000"/>
              </w:rPr>
              <w:t>JOHANNA AIGNER</w:t>
            </w:r>
          </w:p>
          <w:p w:rsidR="0029390E" w:rsidRDefault="00D83485">
            <w:pPr>
              <w:spacing w:after="150"/>
            </w:pPr>
            <w:r>
              <w:rPr>
                <w:b/>
                <w:color w:val="000000"/>
              </w:rPr>
              <w:t>ДИРЕКТОР</w:t>
            </w:r>
          </w:p>
        </w:tc>
        <w:tc>
          <w:tcPr>
            <w:tcW w:w="227"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gridSpan w:val="2"/>
            <w:vAlign w:val="center"/>
          </w:tcPr>
          <w:p w:rsidR="0029390E" w:rsidRDefault="00D83485">
            <w:pPr>
              <w:spacing w:after="150"/>
            </w:pPr>
            <w:r>
              <w:rPr>
                <w:color w:val="000000"/>
              </w:rPr>
              <w:t>........................</w:t>
            </w:r>
            <w:r>
              <w:rPr>
                <w:color w:val="000000"/>
              </w:rPr>
              <w:t>.......................................................................................</w:t>
            </w:r>
          </w:p>
          <w:p w:rsidR="0029390E" w:rsidRDefault="00D83485">
            <w:pPr>
              <w:spacing w:after="150"/>
            </w:pPr>
            <w:r>
              <w:rPr>
                <w:color w:val="000000"/>
              </w:rPr>
              <w:t>Име: Gerhard Berger</w:t>
            </w:r>
          </w:p>
          <w:p w:rsidR="0029390E" w:rsidRDefault="00D83485">
            <w:pPr>
              <w:spacing w:after="150"/>
            </w:pPr>
            <w:r>
              <w:rPr>
                <w:color w:val="000000"/>
              </w:rPr>
              <w:t>Функција:</w:t>
            </w:r>
          </w:p>
        </w:tc>
      </w:tr>
      <w:tr w:rsidR="0029390E">
        <w:trPr>
          <w:trHeight w:val="90"/>
          <w:tblCellSpacing w:w="0" w:type="auto"/>
        </w:trPr>
        <w:tc>
          <w:tcPr>
            <w:tcW w:w="4178" w:type="dxa"/>
            <w:gridSpan w:val="6"/>
            <w:vAlign w:val="center"/>
          </w:tcPr>
          <w:p w:rsidR="0029390E" w:rsidRDefault="00D83485">
            <w:pPr>
              <w:spacing w:after="150"/>
            </w:pPr>
            <w:bookmarkStart w:id="57" w:name="table084"/>
            <w:bookmarkEnd w:id="56"/>
            <w:r>
              <w:rPr>
                <w:color w:val="000000"/>
              </w:rPr>
              <w:t>For and on behalf of</w:t>
            </w:r>
          </w:p>
          <w:p w:rsidR="0029390E" w:rsidRDefault="00D83485">
            <w:pPr>
              <w:spacing w:after="150"/>
            </w:pPr>
            <w:r>
              <w:rPr>
                <w:b/>
                <w:color w:val="000000"/>
              </w:rPr>
              <w:t>Vega Total Return Fund Limited</w:t>
            </w:r>
          </w:p>
        </w:tc>
        <w:tc>
          <w:tcPr>
            <w:tcW w:w="227"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gridSpan w:val="2"/>
            <w:vAlign w:val="center"/>
          </w:tcPr>
          <w:p w:rsidR="0029390E" w:rsidRDefault="00D83485">
            <w:pPr>
              <w:spacing w:after="150"/>
            </w:pPr>
            <w:r>
              <w:rPr>
                <w:color w:val="000000"/>
              </w:rPr>
              <w:t>...............................................................................................................</w:t>
            </w:r>
          </w:p>
          <w:p w:rsidR="0029390E" w:rsidRDefault="00D83485">
            <w:pPr>
              <w:spacing w:after="150"/>
            </w:pPr>
            <w:r>
              <w:rPr>
                <w:color w:val="000000"/>
              </w:rPr>
              <w:t>Име: Robert F. Sleutz</w:t>
            </w:r>
          </w:p>
          <w:p w:rsidR="0029390E" w:rsidRDefault="00D83485">
            <w:pPr>
              <w:spacing w:after="150"/>
            </w:pPr>
            <w:r>
              <w:rPr>
                <w:color w:val="000000"/>
              </w:rPr>
              <w:t>Функција: Директор</w:t>
            </w:r>
          </w:p>
        </w:tc>
      </w:tr>
      <w:tr w:rsidR="0029390E">
        <w:trPr>
          <w:trHeight w:val="90"/>
          <w:tblCellSpacing w:w="0" w:type="auto"/>
        </w:trPr>
        <w:tc>
          <w:tcPr>
            <w:tcW w:w="4167" w:type="dxa"/>
            <w:gridSpan w:val="5"/>
            <w:vAlign w:val="center"/>
          </w:tcPr>
          <w:p w:rsidR="0029390E" w:rsidRDefault="00D83485">
            <w:pPr>
              <w:spacing w:after="150"/>
            </w:pPr>
            <w:bookmarkStart w:id="58" w:name="table085"/>
            <w:bookmarkEnd w:id="57"/>
            <w:r>
              <w:rPr>
                <w:color w:val="000000"/>
              </w:rPr>
              <w:t>За и у име</w:t>
            </w:r>
          </w:p>
          <w:p w:rsidR="0029390E" w:rsidRDefault="00D83485">
            <w:pPr>
              <w:spacing w:after="150"/>
            </w:pPr>
            <w:r>
              <w:rPr>
                <w:b/>
                <w:color w:val="000000"/>
              </w:rPr>
              <w:t>Atlantic Forfaitierungs AG</w:t>
            </w:r>
          </w:p>
        </w:tc>
        <w:tc>
          <w:tcPr>
            <w:tcW w:w="230" w:type="dxa"/>
            <w:gridSpan w:val="2"/>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5001" w:type="dxa"/>
            <w:gridSpan w:val="2"/>
            <w:vAlign w:val="center"/>
          </w:tcPr>
          <w:p w:rsidR="0029390E" w:rsidRDefault="00D83485">
            <w:pPr>
              <w:spacing w:after="150"/>
            </w:pPr>
            <w:r>
              <w:rPr>
                <w:color w:val="000000"/>
              </w:rPr>
              <w:t>......................................................</w:t>
            </w:r>
          </w:p>
          <w:p w:rsidR="0029390E" w:rsidRDefault="00D83485">
            <w:pPr>
              <w:spacing w:after="150"/>
            </w:pPr>
            <w:r>
              <w:rPr>
                <w:color w:val="000000"/>
              </w:rPr>
              <w:t>Име: Dieter von Boddien</w:t>
            </w:r>
          </w:p>
          <w:p w:rsidR="0029390E" w:rsidRDefault="00D83485">
            <w:pPr>
              <w:spacing w:after="150"/>
            </w:pPr>
            <w:r>
              <w:rPr>
                <w:color w:val="000000"/>
              </w:rPr>
              <w:t>Функција: Извршни потпредседник</w:t>
            </w:r>
          </w:p>
        </w:tc>
        <w:tc>
          <w:tcPr>
            <w:tcW w:w="5002" w:type="dxa"/>
            <w:vAlign w:val="center"/>
          </w:tcPr>
          <w:p w:rsidR="0029390E" w:rsidRDefault="00D83485">
            <w:pPr>
              <w:spacing w:after="150"/>
            </w:pPr>
            <w:r>
              <w:rPr>
                <w:color w:val="000000"/>
              </w:rPr>
              <w:t>......................................................</w:t>
            </w:r>
          </w:p>
          <w:p w:rsidR="0029390E" w:rsidRDefault="00D83485">
            <w:pPr>
              <w:spacing w:after="150"/>
            </w:pPr>
            <w:r>
              <w:rPr>
                <w:color w:val="000000"/>
              </w:rPr>
              <w:t>Magdalena Schmidt</w:t>
            </w:r>
          </w:p>
          <w:p w:rsidR="0029390E" w:rsidRDefault="00D83485">
            <w:pPr>
              <w:spacing w:after="150"/>
            </w:pPr>
            <w:r>
              <w:rPr>
                <w:color w:val="000000"/>
              </w:rPr>
              <w:t>Асистент потпредседника</w:t>
            </w:r>
          </w:p>
        </w:tc>
      </w:tr>
    </w:tbl>
    <w:bookmarkEnd w:id="58"/>
    <w:p w:rsidR="0029390E" w:rsidRDefault="00D83485">
      <w:pPr>
        <w:spacing w:after="150"/>
      </w:pPr>
      <w:r>
        <w:rPr>
          <w:b/>
          <w:color w:val="000000"/>
        </w:rPr>
        <w:t>АГЕНТ</w:t>
      </w:r>
    </w:p>
    <w:tbl>
      <w:tblPr>
        <w:tblW w:w="0" w:type="auto"/>
        <w:tblCellSpacing w:w="0" w:type="auto"/>
        <w:tblLook w:val="04A0" w:firstRow="1" w:lastRow="0" w:firstColumn="1" w:lastColumn="0" w:noHBand="0" w:noVBand="1"/>
      </w:tblPr>
      <w:tblGrid>
        <w:gridCol w:w="1134"/>
        <w:gridCol w:w="151"/>
        <w:gridCol w:w="300"/>
        <w:gridCol w:w="7658"/>
      </w:tblGrid>
      <w:tr w:rsidR="0029390E">
        <w:trPr>
          <w:trHeight w:val="90"/>
          <w:tblCellSpacing w:w="0" w:type="auto"/>
        </w:trPr>
        <w:tc>
          <w:tcPr>
            <w:tcW w:w="4178" w:type="dxa"/>
            <w:gridSpan w:val="2"/>
            <w:vAlign w:val="center"/>
          </w:tcPr>
          <w:p w:rsidR="0029390E" w:rsidRDefault="00D83485">
            <w:pPr>
              <w:spacing w:after="150"/>
            </w:pPr>
            <w:bookmarkStart w:id="59" w:name="table086"/>
            <w:r>
              <w:rPr>
                <w:color w:val="000000"/>
              </w:rPr>
              <w:t>За и у име</w:t>
            </w:r>
          </w:p>
          <w:p w:rsidR="0029390E" w:rsidRDefault="00D83485">
            <w:pPr>
              <w:spacing w:after="150"/>
            </w:pPr>
            <w:r>
              <w:rPr>
                <w:b/>
                <w:color w:val="000000"/>
              </w:rPr>
              <w:t>GLOBAL LOAN AGENCY SERVICES LIMITED</w:t>
            </w:r>
          </w:p>
        </w:tc>
        <w:tc>
          <w:tcPr>
            <w:tcW w:w="227" w:type="dxa"/>
            <w:vAlign w:val="center"/>
          </w:tcPr>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p w:rsidR="0029390E" w:rsidRDefault="00D83485">
            <w:pPr>
              <w:spacing w:after="150"/>
            </w:pPr>
            <w:r>
              <w:rPr>
                <w:color w:val="000000"/>
              </w:rPr>
              <w:t>)</w:t>
            </w:r>
          </w:p>
        </w:tc>
        <w:tc>
          <w:tcPr>
            <w:tcW w:w="9995" w:type="dxa"/>
            <w:vAlign w:val="center"/>
          </w:tcPr>
          <w:p w:rsidR="0029390E" w:rsidRDefault="00D83485">
            <w:pPr>
              <w:spacing w:after="150"/>
            </w:pPr>
            <w:r>
              <w:rPr>
                <w:color w:val="000000"/>
              </w:rPr>
              <w:t>...............................................................................................................</w:t>
            </w:r>
          </w:p>
          <w:p w:rsidR="0029390E" w:rsidRDefault="00D83485">
            <w:pPr>
              <w:spacing w:after="150"/>
            </w:pPr>
            <w:r>
              <w:rPr>
                <w:color w:val="000000"/>
              </w:rPr>
              <w:t>Име: Emma Batchelor</w:t>
            </w:r>
          </w:p>
          <w:p w:rsidR="0029390E" w:rsidRDefault="00D83485">
            <w:pPr>
              <w:spacing w:after="150"/>
            </w:pPr>
            <w:r>
              <w:rPr>
                <w:color w:val="000000"/>
              </w:rPr>
              <w:t>Функција: Виши менаџер за трансакције</w:t>
            </w:r>
          </w:p>
        </w:tc>
      </w:tr>
      <w:tr w:rsidR="0029390E">
        <w:trPr>
          <w:trHeight w:val="90"/>
          <w:tblCellSpacing w:w="0" w:type="auto"/>
        </w:trPr>
        <w:tc>
          <w:tcPr>
            <w:tcW w:w="0" w:type="auto"/>
            <w:gridSpan w:val="4"/>
            <w:vAlign w:val="center"/>
          </w:tcPr>
          <w:p w:rsidR="0029390E" w:rsidRDefault="00D83485">
            <w:pPr>
              <w:spacing w:after="150"/>
            </w:pPr>
            <w:bookmarkStart w:id="60" w:name="table087"/>
            <w:bookmarkEnd w:id="59"/>
            <w:r>
              <w:rPr>
                <w:color w:val="000000"/>
              </w:rPr>
              <w:t>Детаљи:</w:t>
            </w:r>
          </w:p>
        </w:tc>
      </w:tr>
      <w:tr w:rsidR="0029390E">
        <w:trPr>
          <w:trHeight w:val="90"/>
          <w:tblCellSpacing w:w="0" w:type="auto"/>
        </w:trPr>
        <w:tc>
          <w:tcPr>
            <w:tcW w:w="1357" w:type="dxa"/>
            <w:vAlign w:val="center"/>
          </w:tcPr>
          <w:p w:rsidR="0029390E" w:rsidRDefault="00D83485">
            <w:pPr>
              <w:spacing w:after="150"/>
            </w:pPr>
            <w:r>
              <w:rPr>
                <w:color w:val="000000"/>
              </w:rPr>
              <w:t>Адреса:</w:t>
            </w:r>
          </w:p>
        </w:tc>
        <w:tc>
          <w:tcPr>
            <w:tcW w:w="13043" w:type="dxa"/>
            <w:gridSpan w:val="3"/>
            <w:vAlign w:val="center"/>
          </w:tcPr>
          <w:p w:rsidR="0029390E" w:rsidRDefault="00D83485">
            <w:pPr>
              <w:spacing w:after="150"/>
            </w:pPr>
            <w:r>
              <w:rPr>
                <w:color w:val="000000"/>
              </w:rPr>
              <w:t>55 Ludgate Hill, Level 1 West, London EC4M 7JW, United Kingdom</w:t>
            </w:r>
          </w:p>
        </w:tc>
      </w:tr>
      <w:tr w:rsidR="0029390E">
        <w:trPr>
          <w:trHeight w:val="90"/>
          <w:tblCellSpacing w:w="0" w:type="auto"/>
        </w:trPr>
        <w:tc>
          <w:tcPr>
            <w:tcW w:w="1357" w:type="dxa"/>
            <w:vAlign w:val="center"/>
          </w:tcPr>
          <w:p w:rsidR="0029390E" w:rsidRDefault="00D83485">
            <w:pPr>
              <w:spacing w:after="150"/>
            </w:pPr>
            <w:r>
              <w:rPr>
                <w:color w:val="000000"/>
              </w:rPr>
              <w:t>Факс:</w:t>
            </w:r>
          </w:p>
        </w:tc>
        <w:tc>
          <w:tcPr>
            <w:tcW w:w="13043" w:type="dxa"/>
            <w:gridSpan w:val="3"/>
            <w:vAlign w:val="center"/>
          </w:tcPr>
          <w:p w:rsidR="0029390E" w:rsidRDefault="00D83485">
            <w:pPr>
              <w:spacing w:after="150"/>
            </w:pPr>
            <w:r>
              <w:rPr>
                <w:color w:val="000000"/>
              </w:rPr>
              <w:t>+44 (0) 20 3070 0113</w:t>
            </w:r>
          </w:p>
        </w:tc>
      </w:tr>
      <w:tr w:rsidR="0029390E">
        <w:trPr>
          <w:trHeight w:val="90"/>
          <w:tblCellSpacing w:w="0" w:type="auto"/>
        </w:trPr>
        <w:tc>
          <w:tcPr>
            <w:tcW w:w="1357" w:type="dxa"/>
            <w:vAlign w:val="center"/>
          </w:tcPr>
          <w:p w:rsidR="0029390E" w:rsidRDefault="00D83485">
            <w:pPr>
              <w:spacing w:after="150"/>
            </w:pPr>
            <w:r>
              <w:rPr>
                <w:color w:val="000000"/>
              </w:rPr>
              <w:lastRenderedPageBreak/>
              <w:t>Тел:</w:t>
            </w:r>
          </w:p>
        </w:tc>
        <w:tc>
          <w:tcPr>
            <w:tcW w:w="13043" w:type="dxa"/>
            <w:gridSpan w:val="3"/>
            <w:vAlign w:val="center"/>
          </w:tcPr>
          <w:p w:rsidR="0029390E" w:rsidRDefault="00D83485">
            <w:pPr>
              <w:spacing w:after="150"/>
            </w:pPr>
            <w:r>
              <w:rPr>
                <w:color w:val="000000"/>
              </w:rPr>
              <w:t>+44 (0)20 3597 2940</w:t>
            </w:r>
          </w:p>
        </w:tc>
      </w:tr>
      <w:tr w:rsidR="0029390E">
        <w:trPr>
          <w:trHeight w:val="90"/>
          <w:tblCellSpacing w:w="0" w:type="auto"/>
        </w:trPr>
        <w:tc>
          <w:tcPr>
            <w:tcW w:w="1357" w:type="dxa"/>
            <w:vAlign w:val="center"/>
          </w:tcPr>
          <w:p w:rsidR="0029390E" w:rsidRDefault="00D83485">
            <w:pPr>
              <w:spacing w:after="150"/>
            </w:pPr>
            <w:r>
              <w:rPr>
                <w:color w:val="000000"/>
              </w:rPr>
              <w:t>Email:</w:t>
            </w:r>
          </w:p>
        </w:tc>
        <w:tc>
          <w:tcPr>
            <w:tcW w:w="13043" w:type="dxa"/>
            <w:gridSpan w:val="3"/>
            <w:vAlign w:val="center"/>
          </w:tcPr>
          <w:p w:rsidR="0029390E" w:rsidRDefault="00D83485">
            <w:pPr>
              <w:spacing w:after="150"/>
            </w:pPr>
            <w:r>
              <w:rPr>
                <w:color w:val="000000"/>
              </w:rPr>
              <w:t>tmg@glas.agency</w:t>
            </w:r>
          </w:p>
        </w:tc>
      </w:tr>
      <w:tr w:rsidR="0029390E">
        <w:trPr>
          <w:trHeight w:val="90"/>
          <w:tblCellSpacing w:w="0" w:type="auto"/>
        </w:trPr>
        <w:tc>
          <w:tcPr>
            <w:tcW w:w="1357" w:type="dxa"/>
            <w:vAlign w:val="center"/>
          </w:tcPr>
          <w:p w:rsidR="0029390E" w:rsidRDefault="00D83485">
            <w:pPr>
              <w:spacing w:after="150"/>
            </w:pPr>
            <w:r>
              <w:rPr>
                <w:color w:val="000000"/>
              </w:rPr>
              <w:t>За:</w:t>
            </w:r>
          </w:p>
        </w:tc>
        <w:tc>
          <w:tcPr>
            <w:tcW w:w="13043" w:type="dxa"/>
            <w:gridSpan w:val="3"/>
            <w:vAlign w:val="center"/>
          </w:tcPr>
          <w:p w:rsidR="0029390E" w:rsidRDefault="00D83485">
            <w:pPr>
              <w:spacing w:after="150"/>
            </w:pPr>
            <w:r>
              <w:rPr>
                <w:color w:val="000000"/>
              </w:rPr>
              <w:t>Transaction Management Group (TRN00003607)</w:t>
            </w:r>
          </w:p>
        </w:tc>
      </w:tr>
    </w:tbl>
    <w:bookmarkEnd w:id="60"/>
    <w:p w:rsidR="0029390E" w:rsidRDefault="00D83485">
      <w:pPr>
        <w:spacing w:after="120"/>
        <w:jc w:val="center"/>
      </w:pPr>
      <w:r>
        <w:rPr>
          <w:color w:val="000000"/>
        </w:rPr>
        <w:t>Члан 3.</w:t>
      </w:r>
    </w:p>
    <w:p w:rsidR="0029390E" w:rsidRDefault="00D83485">
      <w:pPr>
        <w:spacing w:after="150"/>
      </w:pPr>
      <w:r>
        <w:rPr>
          <w:color w:val="000000"/>
        </w:rPr>
        <w:t>Овај закон ступа на снагу наредног дана од дана објављивања у „Службеном гласнику Републике Србије – Међународни уговори”.</w:t>
      </w:r>
    </w:p>
    <w:sectPr w:rsidR="002939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9390E"/>
    <w:rsid w:val="0029390E"/>
    <w:rsid w:val="00D8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1B00A-CD16-4F56-8502-6328CA65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239</Pages>
  <Words>77051</Words>
  <Characters>439194</Characters>
  <Application>Microsoft Office Word</Application>
  <DocSecurity>0</DocSecurity>
  <Lines>3659</Lines>
  <Paragraphs>1030</Paragraphs>
  <ScaleCrop>false</ScaleCrop>
  <Company/>
  <LinksUpToDate>false</LinksUpToDate>
  <CharactersWithSpaces>515215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2023-08-30T06:20:00Z</dcterms:created>
  <dcterms:modified xsi:type="dcterms:W3CDTF">2023-08-30T06:21:00Z</dcterms:modified>
</cp:coreProperties>
</file>