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66" w:rsidRDefault="00964929">
      <w:pPr>
        <w:spacing w:after="150"/>
      </w:pPr>
      <w:bookmarkStart w:id="0" w:name="_GoBack"/>
      <w:bookmarkEnd w:id="0"/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управљању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претприступну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(ИПА III) за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2021–2027.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29/23) и </w:t>
      </w:r>
      <w:proofErr w:type="spellStart"/>
      <w:r>
        <w:rPr>
          <w:color w:val="000000"/>
        </w:rPr>
        <w:t>чланa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72/12, 7/14 – УС,</w:t>
      </w:r>
      <w:r>
        <w:rPr>
          <w:color w:val="000000"/>
        </w:rPr>
        <w:t xml:space="preserve"> 44/14 и 30/18 −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77F66" w:rsidRDefault="00964929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77F66" w:rsidRDefault="00964929">
      <w:pPr>
        <w:spacing w:after="225"/>
        <w:jc w:val="center"/>
      </w:pPr>
      <w:r>
        <w:rPr>
          <w:b/>
          <w:color w:val="000000"/>
        </w:rPr>
        <w:t>ОДЛУКУ</w:t>
      </w:r>
    </w:p>
    <w:p w:rsidR="00977F66" w:rsidRDefault="00964929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инструмента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претприступну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</w:t>
      </w:r>
      <w:proofErr w:type="spellEnd"/>
      <w:r>
        <w:rPr>
          <w:b/>
          <w:color w:val="000000"/>
        </w:rPr>
        <w:t xml:space="preserve"> (ИПА III) за </w:t>
      </w:r>
      <w:proofErr w:type="spellStart"/>
      <w:r>
        <w:rPr>
          <w:b/>
          <w:color w:val="000000"/>
        </w:rPr>
        <w:t>период</w:t>
      </w:r>
      <w:proofErr w:type="spellEnd"/>
      <w:r>
        <w:rPr>
          <w:b/>
          <w:color w:val="000000"/>
        </w:rPr>
        <w:t xml:space="preserve"> 2021-2027. </w:t>
      </w:r>
      <w:proofErr w:type="spellStart"/>
      <w:r>
        <w:rPr>
          <w:b/>
          <w:color w:val="000000"/>
        </w:rPr>
        <w:t>године</w:t>
      </w:r>
      <w:proofErr w:type="spellEnd"/>
    </w:p>
    <w:p w:rsidR="00977F66" w:rsidRDefault="00964929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2023, 77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2023, 17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2024.</w:t>
      </w:r>
    </w:p>
    <w:p w:rsidR="00977F66" w:rsidRDefault="00964929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претприступну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(ИПА III) за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2021–2027.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</w:t>
      </w:r>
      <w:r>
        <w:rPr>
          <w:color w:val="000000"/>
        </w:rPr>
        <w:t>ационални</w:t>
      </w:r>
      <w:proofErr w:type="spellEnd"/>
      <w:r>
        <w:rPr>
          <w:color w:val="000000"/>
        </w:rPr>
        <w:t xml:space="preserve"> ИПА </w:t>
      </w:r>
      <w:proofErr w:type="spellStart"/>
      <w:r>
        <w:rPr>
          <w:color w:val="000000"/>
        </w:rPr>
        <w:t>координатор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секретаријат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ИПА </w:t>
      </w:r>
      <w:proofErr w:type="spellStart"/>
      <w:r>
        <w:rPr>
          <w:color w:val="000000"/>
        </w:rPr>
        <w:t>координатора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Управљачкој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Посредничка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Посредничко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једногодишње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вишегодишње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</w:t>
      </w:r>
      <w:r>
        <w:rPr>
          <w:color w:val="000000"/>
        </w:rPr>
        <w:t>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2. За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ИПА </w:t>
      </w:r>
      <w:proofErr w:type="spellStart"/>
      <w:r>
        <w:rPr>
          <w:color w:val="000000"/>
        </w:rPr>
        <w:t>координатора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Мишчевић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секретаријат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ИПА </w:t>
      </w:r>
      <w:proofErr w:type="spellStart"/>
      <w:r>
        <w:rPr>
          <w:color w:val="000000"/>
        </w:rPr>
        <w:t>координатора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4. За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Гојко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Станивуковић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Mинистaрству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финaнсиja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његовом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одсуству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Управљачку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</w:t>
      </w:r>
      <w:r>
        <w:rPr>
          <w:color w:val="000000"/>
        </w:rPr>
        <w:t>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proofErr w:type="spellStart"/>
      <w:r>
        <w:rPr>
          <w:color w:val="000000"/>
        </w:rPr>
        <w:lastRenderedPageBreak/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r>
        <w:rPr>
          <w:color w:val="000000"/>
        </w:rPr>
        <w:t>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Рачуноводственог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извештавање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Управљачки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</w:t>
      </w:r>
      <w:r>
        <w:rPr>
          <w:color w:val="000000"/>
        </w:rPr>
        <w:t>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III.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III.</w:t>
      </w:r>
    </w:p>
    <w:p w:rsidR="00977F66" w:rsidRDefault="00964929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</w:t>
      </w:r>
      <w:r>
        <w:rPr>
          <w:color w:val="000000"/>
        </w:rPr>
        <w:t>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међународну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Посредничко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III.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О</w:t>
      </w:r>
      <w:r>
        <w:rPr>
          <w:color w:val="000000"/>
        </w:rPr>
        <w:t>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међународну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пројекте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климатске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Посредничко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III.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</w:t>
      </w:r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међународну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Посредничко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једногоди</w:t>
      </w:r>
      <w:r>
        <w:rPr>
          <w:color w:val="000000"/>
        </w:rPr>
        <w:t>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III.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међународну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пројекте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Посредничко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III.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политиком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уговарање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Посредничко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III и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</w:t>
      </w:r>
      <w:r>
        <w:rPr>
          <w:color w:val="000000"/>
        </w:rPr>
        <w:t>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III.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програме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територијалне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Управљачки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</w:t>
      </w:r>
      <w:r>
        <w:rPr>
          <w:color w:val="000000"/>
        </w:rPr>
        <w:t>рограме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17/2024</w:t>
      </w:r>
    </w:p>
    <w:p w:rsidR="00977F66" w:rsidRDefault="00964929">
      <w:pPr>
        <w:spacing w:after="150"/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Одељење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, за ИПАРД </w:t>
      </w:r>
      <w:proofErr w:type="spellStart"/>
      <w:r>
        <w:rPr>
          <w:color w:val="000000"/>
        </w:rPr>
        <w:t>управљачко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управљачког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</w:t>
      </w:r>
      <w:r>
        <w:rPr>
          <w:color w:val="000000"/>
        </w:rPr>
        <w:t>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– Управа за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за ИПАРД </w:t>
      </w:r>
      <w:proofErr w:type="spellStart"/>
      <w:r>
        <w:rPr>
          <w:color w:val="000000"/>
        </w:rPr>
        <w:t>агенцију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14а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рударства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енергетике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Управљачки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ИПА III y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Оперативног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зелена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агенда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одржива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повезаност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</w:t>
      </w:r>
      <w:r>
        <w:rPr>
          <w:b/>
          <w:color w:val="000000"/>
        </w:rPr>
        <w:t>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</w:t>
      </w:r>
      <w:proofErr w:type="gramStart"/>
      <w:r>
        <w:rPr>
          <w:b/>
          <w:color w:val="000000"/>
        </w:rPr>
        <w:t>III.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14б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заштите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животне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средине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пројекте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климатске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промене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Посредничко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политиком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III.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политиком.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14в </w:t>
      </w:r>
      <w:proofErr w:type="spellStart"/>
      <w:r>
        <w:rPr>
          <w:b/>
          <w:color w:val="000000"/>
        </w:rPr>
        <w:t>Одређуј</w:t>
      </w:r>
      <w:r>
        <w:rPr>
          <w:b/>
          <w:color w:val="000000"/>
        </w:rPr>
        <w:t>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шумарства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водопривреде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Посредничко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политиком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III.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</w:t>
      </w:r>
      <w:r>
        <w:rPr>
          <w:b/>
          <w:color w:val="000000"/>
        </w:rPr>
        <w:t>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политиком.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14г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рад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запошљавање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борачка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социјална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питања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пројекте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Управљачки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</w:t>
      </w:r>
      <w:proofErr w:type="spellEnd"/>
      <w:r>
        <w:rPr>
          <w:b/>
          <w:color w:val="000000"/>
        </w:rPr>
        <w:t xml:space="preserve"> у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ИПА III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Оперативног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конкурентност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инклузивни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раст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lastRenderedPageBreak/>
        <w:t>Управљачког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r>
        <w:rPr>
          <w:b/>
          <w:color w:val="000000"/>
        </w:rPr>
        <w:t>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</w:t>
      </w:r>
      <w:proofErr w:type="gramStart"/>
      <w:r>
        <w:rPr>
          <w:b/>
          <w:color w:val="000000"/>
        </w:rPr>
        <w:t>III.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14д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просвете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Посредничко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политиком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III.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политиком.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14ђ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туризма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Поср</w:t>
      </w:r>
      <w:r>
        <w:rPr>
          <w:b/>
          <w:color w:val="000000"/>
        </w:rPr>
        <w:t>едничко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политиком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III.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политиком.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14е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грађевинарства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саобраћаја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инфраструктуре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Посредничко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политиком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III.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политиком.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14ж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Комесаријат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избеглице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миграције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прихват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збрињавање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реадмисију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трајна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решења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азил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Посредничко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политиком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</w:t>
      </w:r>
      <w:r>
        <w:rPr>
          <w:b/>
          <w:color w:val="000000"/>
        </w:rPr>
        <w:t xml:space="preserve">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III.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политиком.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14з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уговарање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финансирање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</w:t>
      </w:r>
      <w:r>
        <w:rPr>
          <w:b/>
          <w:color w:val="000000"/>
        </w:rPr>
        <w:t>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Посредничко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финансијско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III.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финансијско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управља</w:t>
      </w:r>
      <w:r>
        <w:rPr>
          <w:b/>
          <w:color w:val="000000"/>
        </w:rPr>
        <w:t>ње.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7F66" w:rsidRDefault="009649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77/2023</w:t>
      </w:r>
    </w:p>
    <w:p w:rsidR="00977F66" w:rsidRDefault="00964929">
      <w:pPr>
        <w:spacing w:after="150"/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Одељење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(АФКОС), за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</w:t>
      </w:r>
      <w:r>
        <w:rPr>
          <w:color w:val="000000"/>
        </w:rPr>
        <w:t>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</w:t>
      </w:r>
      <w:r>
        <w:rPr>
          <w:color w:val="000000"/>
        </w:rPr>
        <w:t>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77F66" w:rsidRDefault="00964929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337-3595/2023</w:t>
      </w:r>
    </w:p>
    <w:p w:rsidR="00977F66" w:rsidRDefault="0096492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977F66" w:rsidRDefault="00964929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977F66" w:rsidRDefault="00964929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77F66" w:rsidRDefault="00964929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977F66" w:rsidRDefault="00964929">
      <w:pPr>
        <w:spacing w:after="15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977F66" w:rsidRDefault="00964929">
      <w:pPr>
        <w:spacing w:after="150"/>
        <w:jc w:val="center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допуни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лица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тела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управљање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програмима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претприс</w:t>
      </w:r>
      <w:r>
        <w:rPr>
          <w:i/>
          <w:color w:val="000000"/>
        </w:rPr>
        <w:t>тупне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Европске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оквиру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инструмента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претприступну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</w:t>
      </w:r>
      <w:proofErr w:type="spellEnd"/>
      <w:r>
        <w:rPr>
          <w:i/>
          <w:color w:val="000000"/>
        </w:rPr>
        <w:t xml:space="preserve"> (ИПА III) за </w:t>
      </w:r>
      <w:proofErr w:type="spellStart"/>
      <w:r>
        <w:rPr>
          <w:i/>
          <w:color w:val="000000"/>
        </w:rPr>
        <w:t>период</w:t>
      </w:r>
      <w:proofErr w:type="spellEnd"/>
      <w:r>
        <w:rPr>
          <w:i/>
          <w:color w:val="000000"/>
        </w:rPr>
        <w:t xml:space="preserve"> 2021–2027.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>: 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РС”,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77/2023-5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977F66" w:rsidRDefault="00964929">
      <w:pPr>
        <w:spacing w:after="150"/>
        <w:jc w:val="center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лица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тела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управљање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програмима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претприступне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Европске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оквиру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инструмента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претприступну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</w:t>
      </w:r>
      <w:proofErr w:type="spellEnd"/>
      <w:r>
        <w:rPr>
          <w:i/>
          <w:color w:val="000000"/>
        </w:rPr>
        <w:t xml:space="preserve"> (ИПА III) за </w:t>
      </w:r>
      <w:proofErr w:type="spellStart"/>
      <w:r>
        <w:rPr>
          <w:i/>
          <w:color w:val="000000"/>
        </w:rPr>
        <w:t>период</w:t>
      </w:r>
      <w:proofErr w:type="spellEnd"/>
      <w:r>
        <w:rPr>
          <w:i/>
          <w:color w:val="000000"/>
        </w:rPr>
        <w:t xml:space="preserve"> 2021–2027.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>: 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РС”,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17/2024-112</w:t>
      </w:r>
    </w:p>
    <w:p w:rsidR="00977F66" w:rsidRDefault="00964929">
      <w:pPr>
        <w:spacing w:after="150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</w:t>
      </w:r>
      <w:r>
        <w:rPr>
          <w:b/>
          <w:color w:val="000000"/>
        </w:rPr>
        <w:t>па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977F66" w:rsidRDefault="00964929">
      <w:pPr>
        <w:spacing w:after="150"/>
        <w:jc w:val="center"/>
      </w:pPr>
      <w:r>
        <w:rPr>
          <w:color w:val="000000"/>
        </w:rPr>
        <w:t> </w:t>
      </w:r>
    </w:p>
    <w:sectPr w:rsidR="00977F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F66"/>
    <w:rsid w:val="00964929"/>
    <w:rsid w:val="009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7A351-F3E1-445C-B418-372CA69C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2024-03-13T07:50:00Z</dcterms:created>
  <dcterms:modified xsi:type="dcterms:W3CDTF">2024-03-13T07:51:00Z</dcterms:modified>
</cp:coreProperties>
</file>