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A1" w:rsidRDefault="00E037A1">
      <w:pPr>
        <w:spacing w:after="150"/>
      </w:pPr>
      <w:bookmarkStart w:id="0" w:name="_GoBack"/>
      <w:bookmarkEnd w:id="0"/>
    </w:p>
    <w:p w:rsidR="00E037A1" w:rsidRDefault="00D6078B">
      <w:pPr>
        <w:spacing w:after="150"/>
      </w:pPr>
      <w:r>
        <w:rPr>
          <w:color w:val="000000"/>
        </w:rPr>
        <w:t> 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фактурисању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44/21),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037A1" w:rsidRDefault="00D6078B">
      <w:pPr>
        <w:spacing w:after="225"/>
        <w:jc w:val="center"/>
      </w:pPr>
      <w:r>
        <w:rPr>
          <w:b/>
          <w:color w:val="000000"/>
        </w:rPr>
        <w:t>УРЕДБУ</w:t>
      </w:r>
    </w:p>
    <w:p w:rsidR="00E037A1" w:rsidRDefault="00D6078B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чувања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стављања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увид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обезбеђивања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веродостојности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интегритета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папирном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облику</w:t>
      </w:r>
      <w:proofErr w:type="spellEnd"/>
    </w:p>
    <w:p w:rsidR="00E037A1" w:rsidRDefault="00D6078B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2021, 132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2021, 46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2022.</w:t>
      </w:r>
    </w:p>
    <w:p w:rsidR="00E037A1" w:rsidRDefault="00D607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веродостојности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интегритета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папирном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2.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фактурисању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44/21 и 129/21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</w:t>
      </w:r>
      <w:r>
        <w:rPr>
          <w:color w:val="000000"/>
        </w:rPr>
        <w:t>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веродостојност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интегритета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претраживати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преузимати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примили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претраживање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</w:t>
      </w:r>
      <w:r>
        <w:rPr>
          <w:color w:val="000000"/>
        </w:rPr>
        <w:t>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објашњења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интерно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</w:t>
      </w:r>
      <w:proofErr w:type="spellEnd"/>
      <w:r>
        <w:rPr>
          <w:color w:val="000000"/>
        </w:rPr>
        <w:t>).</w:t>
      </w:r>
    </w:p>
    <w:p w:rsidR="00E037A1" w:rsidRDefault="00D6078B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132/2021</w:t>
      </w:r>
    </w:p>
    <w:p w:rsidR="00E037A1" w:rsidRDefault="00D607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lastRenderedPageBreak/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веродостојност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интегритета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нарушавања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2. и 3.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</w:t>
      </w:r>
      <w:r>
        <w:rPr>
          <w:color w:val="000000"/>
        </w:rPr>
        <w:t>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ефикасан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безбедан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</w:t>
      </w:r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добровољног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систематичан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штампање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добровољног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веродостојност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интегритет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>:</w:t>
      </w:r>
    </w:p>
    <w:p w:rsidR="00E037A1" w:rsidRDefault="00D6078B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папирни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генерисана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;</w:t>
      </w:r>
    </w:p>
    <w:p w:rsidR="00E037A1" w:rsidRDefault="00D6078B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папирни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; и</w:t>
      </w:r>
    </w:p>
    <w:p w:rsidR="00E037A1" w:rsidRDefault="00D6078B">
      <w:pPr>
        <w:spacing w:after="150"/>
      </w:pPr>
      <w:r>
        <w:rPr>
          <w:color w:val="000000"/>
        </w:rPr>
        <w:lastRenderedPageBreak/>
        <w:t xml:space="preserve">3)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штампање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преузимању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штампању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E037A1" w:rsidRDefault="00D6078B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037A1" w:rsidRDefault="00D6078B">
      <w:pPr>
        <w:spacing w:after="150"/>
      </w:pPr>
      <w:proofErr w:type="spellStart"/>
      <w:r>
        <w:rPr>
          <w:b/>
          <w:color w:val="000000"/>
        </w:rPr>
        <w:t>Субјекти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субјекти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приватног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добровољни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користити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Законом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најраније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11. </w:t>
      </w:r>
      <w:proofErr w:type="spellStart"/>
      <w:r>
        <w:rPr>
          <w:b/>
          <w:color w:val="000000"/>
        </w:rPr>
        <w:t>априла</w:t>
      </w:r>
      <w:proofErr w:type="spellEnd"/>
      <w:r>
        <w:rPr>
          <w:b/>
          <w:color w:val="000000"/>
        </w:rPr>
        <w:t xml:space="preserve"> 2022. </w:t>
      </w:r>
      <w:proofErr w:type="spellStart"/>
      <w:proofErr w:type="gram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E037A1" w:rsidRDefault="00D6078B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132/2021</w:t>
      </w:r>
    </w:p>
    <w:p w:rsidR="00E037A1" w:rsidRDefault="00D6078B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46/2022</w:t>
      </w:r>
    </w:p>
    <w:p w:rsidR="00E037A1" w:rsidRDefault="00D6078B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110-6406/2021</w:t>
      </w:r>
    </w:p>
    <w:p w:rsidR="00E037A1" w:rsidRDefault="00D6078B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E037A1" w:rsidRDefault="00D6078B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E037A1" w:rsidRDefault="00D6078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E037A1" w:rsidRDefault="00D6078B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E037A1" w:rsidRDefault="00D6078B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УРЕДБЕ</w:t>
      </w:r>
    </w:p>
    <w:p w:rsidR="00E037A1" w:rsidRDefault="00D6078B">
      <w:pPr>
        <w:spacing w:after="150"/>
        <w:jc w:val="center"/>
      </w:pPr>
      <w:proofErr w:type="spellStart"/>
      <w:r>
        <w:rPr>
          <w:i/>
          <w:color w:val="000000"/>
        </w:rPr>
        <w:t>Ур</w:t>
      </w:r>
      <w:r>
        <w:rPr>
          <w:i/>
          <w:color w:val="000000"/>
        </w:rPr>
        <w:t>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условима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чувања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стављања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увид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фактура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обезбеђивања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веродостојности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интегритета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садржине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фактура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папирном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облику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132/2021-44</w:t>
      </w:r>
    </w:p>
    <w:p w:rsidR="00E037A1" w:rsidRDefault="00D6078B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E037A1" w:rsidRDefault="00D6078B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</w:t>
      </w:r>
      <w:r>
        <w:rPr>
          <w:b/>
          <w:color w:val="000000"/>
        </w:rPr>
        <w:t>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E037A1" w:rsidRDefault="00D6078B">
      <w:pPr>
        <w:spacing w:after="150"/>
        <w:jc w:val="right"/>
      </w:pPr>
      <w:r>
        <w:rPr>
          <w:color w:val="000000"/>
        </w:rPr>
        <w:t> </w:t>
      </w:r>
    </w:p>
    <w:sectPr w:rsidR="00E037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A1"/>
    <w:rsid w:val="00D6078B"/>
    <w:rsid w:val="00E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BF459-A850-4F51-91CC-07602C0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2022-04-11T06:53:00Z</dcterms:created>
  <dcterms:modified xsi:type="dcterms:W3CDTF">2022-04-11T06:53:00Z</dcterms:modified>
</cp:coreProperties>
</file>