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81" w:rsidRDefault="00A77357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80/2002, 84/2002 и 23/2003),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70E81" w:rsidRDefault="00A77357">
      <w:pPr>
        <w:spacing w:after="150"/>
      </w:pPr>
      <w:r>
        <w:rPr>
          <w:color w:val="000000"/>
        </w:rPr>
        <w:t> </w:t>
      </w:r>
    </w:p>
    <w:p w:rsidR="00D70E81" w:rsidRDefault="00A77357">
      <w:pPr>
        <w:spacing w:after="150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r>
        <w:rPr>
          <w:b/>
          <w:color w:val="000000"/>
        </w:rPr>
        <w:t>ПРАВИЛНИК</w:t>
      </w:r>
    </w:p>
    <w:p w:rsidR="00D70E81" w:rsidRDefault="00A7735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облику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земљи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иностранству</w:t>
      </w:r>
      <w:proofErr w:type="spellEnd"/>
    </w:p>
    <w:p w:rsidR="00D70E81" w:rsidRDefault="00A77357">
      <w:pPr>
        <w:spacing w:after="150"/>
        <w:jc w:val="center"/>
      </w:pPr>
      <w:r>
        <w:rPr>
          <w:color w:val="000000"/>
        </w:rPr>
        <w:t>“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2003.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пореског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Имовина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– 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80/2002, 84/2002 и 23/2003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2003. </w:t>
      </w:r>
      <w:proofErr w:type="spellStart"/>
      <w:r>
        <w:rPr>
          <w:color w:val="000000"/>
        </w:rPr>
        <w:t>г</w:t>
      </w:r>
      <w:r>
        <w:rPr>
          <w:color w:val="000000"/>
        </w:rPr>
        <w:t>одине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Појединачну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друкчије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Централа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2003.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ПУИ –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прилозима</w:t>
      </w:r>
      <w:proofErr w:type="spellEnd"/>
      <w:r>
        <w:rPr>
          <w:color w:val="000000"/>
        </w:rPr>
        <w:t xml:space="preserve"> 1–14,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ванкњижно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грађевинска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стамбено-пословног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изградњи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оставинско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ваздухоплова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грађевинске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наводњавање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књиговодств</w:t>
      </w:r>
      <w:r>
        <w:rPr>
          <w:color w:val="000000"/>
        </w:rPr>
        <w:t>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куповини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уметничког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D70E81" w:rsidRDefault="00A7735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усвојеник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усвојилац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пријаву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:</w:t>
      </w:r>
    </w:p>
    <w:p w:rsidR="00D70E81" w:rsidRDefault="00A77357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уделима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</w:t>
      </w:r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новац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номинални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>:</w:t>
      </w:r>
    </w:p>
    <w:p w:rsidR="00D70E81" w:rsidRDefault="00A77357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пољопривредно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грађевинско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шумско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ливаде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пашњаци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вишегодишњи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засади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воћњаци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виногради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стамбене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стамбено-пословне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гаражна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спортск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базени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уметнички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покре</w:t>
      </w:r>
      <w:r>
        <w:rPr>
          <w:color w:val="000000"/>
        </w:rPr>
        <w:t>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уметничко-историјска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архивска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филмска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D70E81" w:rsidRDefault="00A77357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стварно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прав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плодоуживања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тајм-шеринг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зељмишта</w:t>
      </w:r>
      <w:proofErr w:type="spellEnd"/>
      <w:r>
        <w:rPr>
          <w:color w:val="000000"/>
        </w:rPr>
        <w:t>);</w:t>
      </w:r>
    </w:p>
    <w:p w:rsidR="00D70E81" w:rsidRDefault="00A77357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ауторско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драмском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драмско-музичком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музичком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филмском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рачунарском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рограму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географског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лиценца</w:t>
      </w:r>
      <w:proofErr w:type="spellEnd"/>
      <w:r>
        <w:rPr>
          <w:color w:val="000000"/>
        </w:rPr>
        <w:t>;</w:t>
      </w:r>
    </w:p>
    <w:p w:rsidR="00D70E81" w:rsidRDefault="00A77357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драгоцених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ергеле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тркачки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коњи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нумизматичке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>.</w:t>
      </w:r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D70E81" w:rsidRDefault="00A77357">
      <w:pPr>
        <w:spacing w:after="150"/>
      </w:pPr>
      <w:proofErr w:type="spellStart"/>
      <w:r>
        <w:rPr>
          <w:color w:val="000000"/>
        </w:rPr>
        <w:lastRenderedPageBreak/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</w:t>
      </w:r>
      <w:r>
        <w:rPr>
          <w:color w:val="000000"/>
        </w:rPr>
        <w:t>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70E81" w:rsidRDefault="00A77357">
      <w:pPr>
        <w:spacing w:after="150"/>
      </w:pPr>
      <w:r>
        <w:rPr>
          <w:color w:val="000000"/>
        </w:rPr>
        <w:t> </w:t>
      </w:r>
    </w:p>
    <w:p w:rsidR="00D70E81" w:rsidRDefault="00A77357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110-00-117/2003-01</w:t>
      </w:r>
    </w:p>
    <w:p w:rsidR="00D70E81" w:rsidRDefault="00A7735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19.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2003. </w:t>
      </w:r>
      <w:proofErr w:type="spellStart"/>
      <w:r>
        <w:rPr>
          <w:color w:val="000000"/>
        </w:rPr>
        <w:t>године</w:t>
      </w:r>
      <w:proofErr w:type="spellEnd"/>
    </w:p>
    <w:p w:rsidR="00D70E81" w:rsidRDefault="00A77357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D70E81" w:rsidRDefault="00A77357">
      <w:pPr>
        <w:spacing w:after="150"/>
        <w:jc w:val="right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</w:p>
    <w:p w:rsidR="00D70E81" w:rsidRDefault="00A77357">
      <w:pPr>
        <w:spacing w:after="150"/>
        <w:jc w:val="right"/>
      </w:pPr>
      <w:r>
        <w:rPr>
          <w:color w:val="000000"/>
        </w:rPr>
        <w:t> </w:t>
      </w:r>
    </w:p>
    <w:p w:rsidR="00D70E81" w:rsidRDefault="00A77357">
      <w:pPr>
        <w:spacing w:after="150"/>
        <w:jc w:val="right"/>
      </w:pPr>
      <w:r>
        <w:rPr>
          <w:color w:val="000000"/>
        </w:rPr>
        <w:t> </w:t>
      </w:r>
    </w:p>
    <w:p w:rsidR="00D70E81" w:rsidRDefault="00A77357">
      <w:pPr>
        <w:spacing w:after="150"/>
        <w:jc w:val="center"/>
      </w:pPr>
      <w:bookmarkStart w:id="1" w:name="Picture_34"/>
      <w:r>
        <w:rPr>
          <w:noProof/>
        </w:rPr>
        <w:lastRenderedPageBreak/>
        <w:drawing>
          <wp:inline distT="0" distB="0" distL="0" distR="0">
            <wp:extent cx="5732145" cy="7783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8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70E81" w:rsidRDefault="00A77357">
      <w:pPr>
        <w:spacing w:after="150"/>
        <w:jc w:val="center"/>
      </w:pPr>
      <w:bookmarkStart w:id="2" w:name="Picture_35"/>
      <w:r>
        <w:rPr>
          <w:noProof/>
        </w:rPr>
        <w:lastRenderedPageBreak/>
        <w:drawing>
          <wp:inline distT="0" distB="0" distL="0" distR="0">
            <wp:extent cx="5732145" cy="3729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D70E81" w:rsidRDefault="00A77357">
      <w:pPr>
        <w:spacing w:after="150"/>
        <w:jc w:val="center"/>
      </w:pPr>
      <w:bookmarkStart w:id="3" w:name="Picture_36"/>
      <w:r>
        <w:rPr>
          <w:noProof/>
        </w:rPr>
        <w:drawing>
          <wp:inline distT="0" distB="0" distL="0" distR="0">
            <wp:extent cx="5732145" cy="3789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D70E81" w:rsidRDefault="00A77357">
      <w:pPr>
        <w:spacing w:after="150"/>
        <w:jc w:val="center"/>
      </w:pPr>
      <w:bookmarkStart w:id="4" w:name="Picture_37"/>
      <w:r>
        <w:rPr>
          <w:noProof/>
        </w:rPr>
        <w:lastRenderedPageBreak/>
        <w:drawing>
          <wp:inline distT="0" distB="0" distL="0" distR="0">
            <wp:extent cx="5732145" cy="4130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3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D70E81" w:rsidRDefault="00A77357">
      <w:pPr>
        <w:spacing w:after="150"/>
        <w:jc w:val="center"/>
      </w:pPr>
      <w:bookmarkStart w:id="5" w:name="Picture_38"/>
      <w:r>
        <w:rPr>
          <w:noProof/>
        </w:rPr>
        <w:lastRenderedPageBreak/>
        <w:drawing>
          <wp:inline distT="0" distB="0" distL="0" distR="0">
            <wp:extent cx="5732145" cy="6011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0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D70E81" w:rsidRDefault="00A77357">
      <w:pPr>
        <w:spacing w:after="150"/>
        <w:jc w:val="center"/>
      </w:pPr>
      <w:bookmarkStart w:id="6" w:name="Picture_39"/>
      <w:r>
        <w:rPr>
          <w:noProof/>
        </w:rPr>
        <w:lastRenderedPageBreak/>
        <w:drawing>
          <wp:inline distT="0" distB="0" distL="0" distR="0">
            <wp:extent cx="5732145" cy="4102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D70E81" w:rsidRDefault="00A77357">
      <w:pPr>
        <w:spacing w:after="150"/>
        <w:jc w:val="center"/>
      </w:pPr>
      <w:bookmarkStart w:id="7" w:name="Picture_40"/>
      <w:r>
        <w:rPr>
          <w:noProof/>
        </w:rPr>
        <w:drawing>
          <wp:inline distT="0" distB="0" distL="0" distR="0">
            <wp:extent cx="5732145" cy="3960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D70E81" w:rsidRDefault="00A77357">
      <w:pPr>
        <w:spacing w:after="150"/>
        <w:jc w:val="center"/>
      </w:pPr>
      <w:bookmarkStart w:id="8" w:name="Picture_41"/>
      <w:r>
        <w:rPr>
          <w:noProof/>
        </w:rPr>
        <w:lastRenderedPageBreak/>
        <w:drawing>
          <wp:inline distT="0" distB="0" distL="0" distR="0">
            <wp:extent cx="5732145" cy="3619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1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:rsidR="00D70E81" w:rsidRDefault="00A77357">
      <w:pPr>
        <w:spacing w:after="150"/>
        <w:jc w:val="center"/>
      </w:pPr>
      <w:bookmarkStart w:id="9" w:name="Picture_42"/>
      <w:r>
        <w:rPr>
          <w:noProof/>
        </w:rPr>
        <w:drawing>
          <wp:inline distT="0" distB="0" distL="0" distR="0">
            <wp:extent cx="5732145" cy="41498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:rsidR="00D70E81" w:rsidRDefault="00A77357">
      <w:pPr>
        <w:spacing w:after="150"/>
        <w:jc w:val="center"/>
      </w:pPr>
      <w:bookmarkStart w:id="10" w:name="Picture_43"/>
      <w:r>
        <w:rPr>
          <w:noProof/>
        </w:rPr>
        <w:lastRenderedPageBreak/>
        <w:drawing>
          <wp:inline distT="0" distB="0" distL="0" distR="0">
            <wp:extent cx="5732145" cy="41282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D70E81" w:rsidRDefault="00A77357">
      <w:pPr>
        <w:spacing w:after="150"/>
        <w:jc w:val="center"/>
      </w:pPr>
      <w:bookmarkStart w:id="11" w:name="Picture_44"/>
      <w:r>
        <w:rPr>
          <w:noProof/>
        </w:rPr>
        <w:drawing>
          <wp:inline distT="0" distB="0" distL="0" distR="0">
            <wp:extent cx="5732145" cy="42730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7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D70E81" w:rsidRDefault="00A77357">
      <w:pPr>
        <w:spacing w:after="150"/>
        <w:jc w:val="center"/>
      </w:pPr>
      <w:bookmarkStart w:id="12" w:name="Picture_45"/>
      <w:r>
        <w:rPr>
          <w:noProof/>
        </w:rPr>
        <w:lastRenderedPageBreak/>
        <w:drawing>
          <wp:inline distT="0" distB="0" distL="0" distR="0">
            <wp:extent cx="5732145" cy="79516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5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:rsidR="00D70E81" w:rsidRDefault="00A77357">
      <w:pPr>
        <w:spacing w:after="150"/>
        <w:jc w:val="center"/>
      </w:pPr>
      <w:bookmarkStart w:id="13" w:name="Picture_46"/>
      <w:r>
        <w:rPr>
          <w:noProof/>
        </w:rPr>
        <w:lastRenderedPageBreak/>
        <w:drawing>
          <wp:inline distT="0" distB="0" distL="0" distR="0">
            <wp:extent cx="5732145" cy="41498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:rsidR="00D70E81" w:rsidRDefault="00A77357">
      <w:pPr>
        <w:spacing w:after="150"/>
        <w:jc w:val="center"/>
      </w:pPr>
      <w:bookmarkStart w:id="14" w:name="Picture_47"/>
      <w:r>
        <w:rPr>
          <w:noProof/>
        </w:rPr>
        <w:drawing>
          <wp:inline distT="0" distB="0" distL="0" distR="0">
            <wp:extent cx="5732145" cy="40523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5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</w:p>
    <w:p w:rsidR="00D70E81" w:rsidRDefault="00A77357">
      <w:pPr>
        <w:spacing w:after="150"/>
        <w:jc w:val="center"/>
      </w:pPr>
      <w:bookmarkStart w:id="15" w:name="Picture_48"/>
      <w:r>
        <w:rPr>
          <w:noProof/>
        </w:rPr>
        <w:lastRenderedPageBreak/>
        <w:drawing>
          <wp:inline distT="0" distB="0" distL="0" distR="0">
            <wp:extent cx="5732145" cy="39954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9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</w:p>
    <w:p w:rsidR="00D70E81" w:rsidRDefault="00A77357">
      <w:pPr>
        <w:spacing w:after="150"/>
        <w:jc w:val="center"/>
      </w:pPr>
      <w:r>
        <w:rPr>
          <w:color w:val="000000"/>
        </w:rPr>
        <w:t> </w:t>
      </w:r>
    </w:p>
    <w:sectPr w:rsidR="00D70E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81"/>
    <w:rsid w:val="00A77357"/>
    <w:rsid w:val="00D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EA2F"/>
  <w15:docId w15:val="{9B111BD2-9378-4A77-AF6B-ED31213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2019-12-12T13:53:00Z</dcterms:created>
  <dcterms:modified xsi:type="dcterms:W3CDTF">2019-12-12T13:53:00Z</dcterms:modified>
</cp:coreProperties>
</file>