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FF" w:rsidRPr="005615AA" w:rsidRDefault="005615AA">
      <w:pPr>
        <w:spacing w:after="150"/>
        <w:rPr>
          <w:lang w:val="sr-Cyrl-RS"/>
        </w:rPr>
      </w:pPr>
      <w:bookmarkStart w:id="0" w:name="_GoBack"/>
      <w:r w:rsidRPr="005615AA">
        <w:rPr>
          <w:rFonts w:ascii="Arial"/>
          <w:color w:val="000000"/>
          <w:lang w:val="sr-Cyrl-RS"/>
        </w:rPr>
        <w:t>﻿</w:t>
      </w:r>
      <w:r w:rsidRPr="005615AA">
        <w:rPr>
          <w:color w:val="000000"/>
          <w:lang w:val="sr-Cyrl-RS"/>
        </w:rPr>
        <w:t xml:space="preserve">Преузето са </w:t>
      </w:r>
      <w:hyperlink r:id="rId4">
        <w:r w:rsidRPr="005615AA">
          <w:rPr>
            <w:rStyle w:val="Hyperlink"/>
            <w:color w:val="337AB7"/>
            <w:lang w:val="sr-Cyrl-RS"/>
          </w:rPr>
          <w:t>www.pravno-informacioni-sistem.rs</w:t>
        </w:r>
      </w:hyperlink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На основу члана 5. став 8. и члана 9. став 5. Закона о електронском фактурисању („Службени гласник РС”, број 44/21),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Министар финансија доноси</w:t>
      </w:r>
    </w:p>
    <w:p w:rsidR="00CA38FF" w:rsidRPr="005615AA" w:rsidRDefault="005615AA">
      <w:pPr>
        <w:spacing w:after="225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ПРАВИЛНИК</w:t>
      </w:r>
    </w:p>
    <w:p w:rsidR="00CA38FF" w:rsidRPr="005615AA" w:rsidRDefault="005615AA">
      <w:pPr>
        <w:spacing w:after="225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о начину и поступку регистровања за приступ систему електронских фактура, начину приступања и коришћења система електронских фактура и начину коришћења података који су доступни у систему електронских фактура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 xml:space="preserve">"Службени гласник РС", број 69 од 9. </w:t>
      </w:r>
      <w:r w:rsidRPr="005615AA">
        <w:rPr>
          <w:color w:val="000000"/>
          <w:lang w:val="sr-Cyrl-RS"/>
        </w:rPr>
        <w:t>јула 2021.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Предмет уређења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 1.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Овим правилником прописују се начин и поступак регистровања за приступ систему електронских фактура, начин приступања и коришћења система електронских фактура и начин коришћења података који су доступни у систему електрон</w:t>
      </w:r>
      <w:r w:rsidRPr="005615AA">
        <w:rPr>
          <w:color w:val="000000"/>
          <w:lang w:val="sr-Cyrl-RS"/>
        </w:rPr>
        <w:t>ских фактура.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Регистровање за приступ систему електронских фактура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 2.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Правно или физичко лице које остварује приступ систему електронских фактура као издавалац, односно прималац електронске фактуре (у даљем тексту: субјект промета), укључујући и непос</w:t>
      </w:r>
      <w:r w:rsidRPr="005615AA">
        <w:rPr>
          <w:color w:val="000000"/>
          <w:lang w:val="sr-Cyrl-RS"/>
        </w:rPr>
        <w:t>редан приступ и приступ преко информационог посредника, потребно је да буде претходно регистровано за приступ систему електронских фактура.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Регистровање за приступ систему електронских фактура (у даљем тексту: регистровање) се врши преко одговарајуће веб а</w:t>
      </w:r>
      <w:r w:rsidRPr="005615AA">
        <w:rPr>
          <w:color w:val="000000"/>
          <w:lang w:val="sr-Cyrl-RS"/>
        </w:rPr>
        <w:t>пликације (у даљем тексту: апликација за регистровање) која је саставни део система електронских фактура, а у складу са интерним техничким упутством, које се објављује на интернет страници Министарства финансија и које садржи техничка објашњења за рад у си</w:t>
      </w:r>
      <w:r w:rsidRPr="005615AA">
        <w:rPr>
          <w:color w:val="000000"/>
          <w:lang w:val="sr-Cyrl-RS"/>
        </w:rPr>
        <w:t>стему (у даљем тексту: интерно техничко упутство).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Регистровање је могуће само за субјекте промета који поседују порески идентификациони број (у даљем тексту: ПИБ) у складу са законом којим се уређује регистрација пореских обвезника.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Регистровање врши зако</w:t>
      </w:r>
      <w:r w:rsidRPr="005615AA">
        <w:rPr>
          <w:color w:val="000000"/>
          <w:lang w:val="sr-Cyrl-RS"/>
        </w:rPr>
        <w:t>нски заступник субјекта промета, односно субјект промета лично у случају када је субјект промета физичко лице (у даљем тексту: изворно овлашћено лице).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Провера идентитета, ПИБ-а и статуса законског заступника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 3.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lastRenderedPageBreak/>
        <w:t>Идентитет физичког лица које користи ап</w:t>
      </w:r>
      <w:r w:rsidRPr="005615AA">
        <w:rPr>
          <w:color w:val="000000"/>
          <w:lang w:val="sr-Cyrl-RS"/>
        </w:rPr>
        <w:t>ликацију за регистровање утврђује се путем Портала за електронску идентификацију са применом шеме електронске идентификације средњег или високог нивоа поузданости.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Провера ПИБ-а се врши на основу података из Јединственог регистра пореских обвезника, а пров</w:t>
      </w:r>
      <w:r w:rsidRPr="005615AA">
        <w:rPr>
          <w:color w:val="000000"/>
          <w:lang w:val="sr-Cyrl-RS"/>
        </w:rPr>
        <w:t>ера статуса законског заступника субјекта промета на основу података из регистра у коме су уписани подаци за одговарајућу врсту лица.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Подаци чији је унос омогућен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 4.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У апликацији за регистровање је могуће: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1) унети додатне основне идентификационе пода</w:t>
      </w:r>
      <w:r w:rsidRPr="005615AA">
        <w:rPr>
          <w:color w:val="000000"/>
          <w:lang w:val="sr-Cyrl-RS"/>
        </w:rPr>
        <w:t>тке о субјекту промета;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2) изразити опредељење да ли се систему електронских фактура приступа непосредно или преко информационог посредника.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Уколико се систему електронских фактура приступа непосредно у складу са ставом 1. тачка 1) овог члана, субјект пром</w:t>
      </w:r>
      <w:r w:rsidRPr="005615AA">
        <w:rPr>
          <w:color w:val="000000"/>
          <w:lang w:val="sr-Cyrl-RS"/>
        </w:rPr>
        <w:t>ета може: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 xml:space="preserve">1) креирати податке за </w:t>
      </w:r>
      <w:proofErr w:type="spellStart"/>
      <w:r w:rsidRPr="005615AA">
        <w:rPr>
          <w:color w:val="000000"/>
          <w:lang w:val="sr-Cyrl-RS"/>
        </w:rPr>
        <w:t>аутентикацију</w:t>
      </w:r>
      <w:proofErr w:type="spellEnd"/>
      <w:r w:rsidRPr="005615AA">
        <w:rPr>
          <w:color w:val="000000"/>
          <w:lang w:val="sr-Cyrl-RS"/>
        </w:rPr>
        <w:t xml:space="preserve"> приступа путем апликативног интерфејса;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2) одредити овлашћена лица за приступ путем корисничког интерфејса.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Уколико се систему електронских фактура приступа преко информационог посредника у складу са ставом 1.</w:t>
      </w:r>
      <w:r w:rsidRPr="005615AA">
        <w:rPr>
          <w:color w:val="000000"/>
          <w:lang w:val="sr-Cyrl-RS"/>
        </w:rPr>
        <w:t xml:space="preserve"> тачка 2) овог члана, субјект промета може: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1) изразити опредељење преко ког информационог посредника ће се приступати;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2) изразити опредељење да ли се издате и примљене електронске фактуре чувају у систему информационог посредника или у систему електронск</w:t>
      </w:r>
      <w:r w:rsidRPr="005615AA">
        <w:rPr>
          <w:color w:val="000000"/>
          <w:lang w:val="sr-Cyrl-RS"/>
        </w:rPr>
        <w:t>их фактура.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Изворно овлашћено лице може унети податке о другим физичким лицима која су овлашћена за радње из ст. 1, 2. и 3. овог члана.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Специфичности код овлашћења субјекта јавног сектора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 5.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За субјекта јавног сектора у смислу члана 2. тачка 2) Закона</w:t>
      </w:r>
      <w:r w:rsidRPr="005615AA">
        <w:rPr>
          <w:color w:val="000000"/>
          <w:lang w:val="sr-Cyrl-RS"/>
        </w:rPr>
        <w:t xml:space="preserve"> о електронском фактурисању („Службени гласник РС”, број 44/21 – у даљем тексту: Закон), овлашћења из члана 4. овог правилника могу да буду везана за одређен јединствени број корисника јавних средстава (у даљем тексту: ЈБКЈС).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За субјекта јавног сектора из</w:t>
      </w:r>
      <w:r w:rsidRPr="005615AA">
        <w:rPr>
          <w:color w:val="000000"/>
          <w:lang w:val="sr-Cyrl-RS"/>
        </w:rPr>
        <w:t xml:space="preserve"> става 1. овог члана подаци за </w:t>
      </w:r>
      <w:proofErr w:type="spellStart"/>
      <w:r w:rsidRPr="005615AA">
        <w:rPr>
          <w:color w:val="000000"/>
          <w:lang w:val="sr-Cyrl-RS"/>
        </w:rPr>
        <w:t>аутентикацију</w:t>
      </w:r>
      <w:proofErr w:type="spellEnd"/>
      <w:r w:rsidRPr="005615AA">
        <w:rPr>
          <w:color w:val="000000"/>
          <w:lang w:val="sr-Cyrl-RS"/>
        </w:rPr>
        <w:t xml:space="preserve"> приступа путем апликативног интерфејса могу се посебно креирати са појединачним ЈБКЈС у оквиру ПИБ-а.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lastRenderedPageBreak/>
        <w:t>Изворно овлашћено лице може бити и лице овлашћено за заступање субјекта јавног сектора при чему у оквиру апли</w:t>
      </w:r>
      <w:r w:rsidRPr="005615AA">
        <w:rPr>
          <w:color w:val="000000"/>
          <w:lang w:val="sr-Cyrl-RS"/>
        </w:rPr>
        <w:t>кације за регистровање може да додељује овлашћења у оквиру субјекта јавног сектора.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Активирање информационог посредника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 6.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У сваком тренутку може бити активан највише један информациони посредник за одређеног субјекта промета.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Изражавање опредељења за</w:t>
      </w:r>
      <w:r w:rsidRPr="005615AA">
        <w:rPr>
          <w:color w:val="000000"/>
          <w:lang w:val="sr-Cyrl-RS"/>
        </w:rPr>
        <w:t xml:space="preserve"> одређеног информационог посредника је могуће само уколико је субјекат промета закључио уговор о пружању услуга са информационим посредником и информациони посредник је технички иницирао пренос приступа систему електронских фактура за одговарајући ПИБ.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Изр</w:t>
      </w:r>
      <w:r w:rsidRPr="005615AA">
        <w:rPr>
          <w:color w:val="000000"/>
          <w:lang w:val="sr-Cyrl-RS"/>
        </w:rPr>
        <w:t>ажавање опредељења за непосредан приступ систему електронских фактура је могуће у сваком тренутку, чиме се иницира прелазак са приступа преко информационог посредника на непосредан приступ.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Коришћење система електронских фактура у непосредном приступу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</w:t>
      </w:r>
      <w:r w:rsidRPr="005615AA">
        <w:rPr>
          <w:color w:val="000000"/>
          <w:lang w:val="sr-Cyrl-RS"/>
        </w:rPr>
        <w:t xml:space="preserve"> 7.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За субјекте промета који су се приликом регистровања определили за непосредан приступ систему електронских фактура омогућавају се два техничка решења приступа: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1) путем корисничког интерфејса, када овлашћено лице путем интернет претраживача може да врш</w:t>
      </w:r>
      <w:r w:rsidRPr="005615AA">
        <w:rPr>
          <w:color w:val="000000"/>
          <w:lang w:val="sr-Cyrl-RS"/>
        </w:rPr>
        <w:t>и креирање и издавање електронских фактура и/или прихватање и одбијање електронских фактура и електронско евидентирање обрачуна пореза на додату вредност у име субјекта промета у оквиру својих овлашћења;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2) путем апликативног интерфејса (</w:t>
      </w:r>
      <w:proofErr w:type="spellStart"/>
      <w:r w:rsidRPr="005615AA">
        <w:rPr>
          <w:color w:val="000000"/>
          <w:lang w:val="sr-Cyrl-RS"/>
        </w:rPr>
        <w:t>енг</w:t>
      </w:r>
      <w:proofErr w:type="spellEnd"/>
      <w:r w:rsidRPr="005615AA">
        <w:rPr>
          <w:color w:val="000000"/>
          <w:lang w:val="sr-Cyrl-RS"/>
        </w:rPr>
        <w:t xml:space="preserve">. API – </w:t>
      </w:r>
      <w:proofErr w:type="spellStart"/>
      <w:r w:rsidRPr="005615AA">
        <w:rPr>
          <w:color w:val="000000"/>
          <w:lang w:val="sr-Cyrl-RS"/>
        </w:rPr>
        <w:t>Applica</w:t>
      </w:r>
      <w:r w:rsidRPr="005615AA">
        <w:rPr>
          <w:color w:val="000000"/>
          <w:lang w:val="sr-Cyrl-RS"/>
        </w:rPr>
        <w:t>tion</w:t>
      </w:r>
      <w:proofErr w:type="spellEnd"/>
      <w:r w:rsidRPr="005615AA">
        <w:rPr>
          <w:color w:val="000000"/>
          <w:lang w:val="sr-Cyrl-RS"/>
        </w:rPr>
        <w:t xml:space="preserve"> </w:t>
      </w:r>
      <w:proofErr w:type="spellStart"/>
      <w:r w:rsidRPr="005615AA">
        <w:rPr>
          <w:color w:val="000000"/>
          <w:lang w:val="sr-Cyrl-RS"/>
        </w:rPr>
        <w:t>Programming</w:t>
      </w:r>
      <w:proofErr w:type="spellEnd"/>
      <w:r w:rsidRPr="005615AA">
        <w:rPr>
          <w:color w:val="000000"/>
          <w:lang w:val="sr-Cyrl-RS"/>
        </w:rPr>
        <w:t xml:space="preserve"> </w:t>
      </w:r>
      <w:proofErr w:type="spellStart"/>
      <w:r w:rsidRPr="005615AA">
        <w:rPr>
          <w:color w:val="000000"/>
          <w:lang w:val="sr-Cyrl-RS"/>
        </w:rPr>
        <w:t>Interface</w:t>
      </w:r>
      <w:proofErr w:type="spellEnd"/>
      <w:r w:rsidRPr="005615AA">
        <w:rPr>
          <w:color w:val="000000"/>
          <w:lang w:val="sr-Cyrl-RS"/>
        </w:rPr>
        <w:t>) који омогућава повезивање са софтверским системом субјекта промета и вршење истих радњи као из тачке 1) овог члана.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Случај регистровања по аутоматизму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 8.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Уколико се кроз приступ систему електронских фактура захтева издавање</w:t>
      </w:r>
      <w:r w:rsidRPr="005615AA">
        <w:rPr>
          <w:color w:val="000000"/>
          <w:lang w:val="sr-Cyrl-RS"/>
        </w:rPr>
        <w:t xml:space="preserve"> фактуре за примаоца за кога није извршено регистровање, али који има ПИБ у складу са подацима у Јединственом регистру пореских обвезника, биће извршено регистровање примаоца по аутоматизму, а електронска фактура ће бити издата, сачувана и предата примаоцу</w:t>
      </w:r>
      <w:r w:rsidRPr="005615AA">
        <w:rPr>
          <w:color w:val="000000"/>
          <w:lang w:val="sr-Cyrl-RS"/>
        </w:rPr>
        <w:t xml:space="preserve"> уколико је за конкретну трансакцију почела да се примењује законска обавеза примаоца да прими електронску фактуру.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 xml:space="preserve">У случају регистровања примаоца по аутоматизму, примаоцу ће бити упућено обавештење о томе на адресу електронске поште која је </w:t>
      </w:r>
      <w:r w:rsidRPr="005615AA">
        <w:rPr>
          <w:color w:val="000000"/>
          <w:lang w:val="sr-Cyrl-RS"/>
        </w:rPr>
        <w:lastRenderedPageBreak/>
        <w:t xml:space="preserve">регистрована </w:t>
      </w:r>
      <w:r w:rsidRPr="005615AA">
        <w:rPr>
          <w:color w:val="000000"/>
          <w:lang w:val="sr-Cyrl-RS"/>
        </w:rPr>
        <w:t>у Агенцији за привредне регистре или из другог одговарајућег регистра.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Регистровање примаоца по аутоматизму за субјекте јавног сектора, примењује се од 1. јануара 2022. године у складу са роком из члана 24. став 2. Закона.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Регистровање примаоца по аутомати</w:t>
      </w:r>
      <w:r w:rsidRPr="005615AA">
        <w:rPr>
          <w:color w:val="000000"/>
          <w:lang w:val="sr-Cyrl-RS"/>
        </w:rPr>
        <w:t>зму за субјекте приватног сектора, примењује се од 1. јула 2022. године у складу са роком из члана 24. став 3. Закона.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Техничка подршка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 9.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Контакт центар система електронских фактура законским заступницима и овлашћеним корисницима омогућава добијање п</w:t>
      </w:r>
      <w:r w:rsidRPr="005615AA">
        <w:rPr>
          <w:color w:val="000000"/>
          <w:lang w:val="sr-Cyrl-RS"/>
        </w:rPr>
        <w:t>одршке у вези са одређеним функционалностима система и праћења статуса активних и затворених рекламација, у складу са интерним техничким упутством.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Коришћење података из система електронских фактура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 10.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 xml:space="preserve">Државним органима и организацијама, органима и </w:t>
      </w:r>
      <w:r w:rsidRPr="005615AA">
        <w:rPr>
          <w:color w:val="000000"/>
          <w:lang w:val="sr-Cyrl-RS"/>
        </w:rPr>
        <w:t>организацијама аутономне покрајине, органима и организацијама јединица локалне самоуправе, јавним предузећима, посебним органима преко којих се остварује регулаторна функција и правним и физичким лицима којима су поверена јавна овлашћења (у даљем тексту: о</w:t>
      </w:r>
      <w:r w:rsidRPr="005615AA">
        <w:rPr>
          <w:color w:val="000000"/>
          <w:lang w:val="sr-Cyrl-RS"/>
        </w:rPr>
        <w:t>рган) ће бити достављени подаци из система електронских фактура само ако су им ти подаци неопходни за вршење послова из своје надлежности, а те податке могу обрађивати искључиво у сврхе несметаног обављања послова из своје надлежности и то само у оној мери</w:t>
      </w:r>
      <w:r w:rsidRPr="005615AA">
        <w:rPr>
          <w:color w:val="000000"/>
          <w:lang w:val="sr-Cyrl-RS"/>
        </w:rPr>
        <w:t xml:space="preserve"> у којој је то неопходно.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 xml:space="preserve">Приступ подацима из система електронских фактура врши се у складу са одредбама и процедурама </w:t>
      </w:r>
      <w:proofErr w:type="spellStart"/>
      <w:r w:rsidRPr="005615AA">
        <w:rPr>
          <w:color w:val="000000"/>
          <w:lang w:val="sr-Cyrl-RS"/>
        </w:rPr>
        <w:t>предвиђеним</w:t>
      </w:r>
      <w:proofErr w:type="spellEnd"/>
      <w:r w:rsidRPr="005615AA">
        <w:rPr>
          <w:color w:val="000000"/>
          <w:lang w:val="sr-Cyrl-RS"/>
        </w:rPr>
        <w:t xml:space="preserve"> прописима којима се уређује обављање послова управе органа којима су поверена јавна овлашћења употребом информационо-комуника</w:t>
      </w:r>
      <w:r w:rsidRPr="005615AA">
        <w:rPr>
          <w:color w:val="000000"/>
          <w:lang w:val="sr-Cyrl-RS"/>
        </w:rPr>
        <w:t>ционих технологија.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b/>
          <w:color w:val="000000"/>
          <w:lang w:val="sr-Cyrl-RS"/>
        </w:rPr>
        <w:t>Завршне одредбе</w:t>
      </w:r>
    </w:p>
    <w:p w:rsidR="00CA38FF" w:rsidRPr="005615AA" w:rsidRDefault="005615AA">
      <w:pPr>
        <w:spacing w:after="120"/>
        <w:jc w:val="center"/>
        <w:rPr>
          <w:lang w:val="sr-Cyrl-RS"/>
        </w:rPr>
      </w:pPr>
      <w:r w:rsidRPr="005615AA">
        <w:rPr>
          <w:color w:val="000000"/>
          <w:lang w:val="sr-Cyrl-RS"/>
        </w:rPr>
        <w:t>Члан 11.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Даном почетка примене овог правилника престаје да важи Правилник о начину и поступку регистровања фактура, односно других захтева за исплату, као и начину вођења и садржају централног регистра фактура („Службени</w:t>
      </w:r>
      <w:r w:rsidRPr="005615AA">
        <w:rPr>
          <w:color w:val="000000"/>
          <w:lang w:val="sr-Cyrl-RS"/>
        </w:rPr>
        <w:t xml:space="preserve"> гласник РС”, бр. 7/18, 59/18 и 8/19).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 xml:space="preserve">Даном ступања на снагу овог правилника престаје да важи Правилник о начину и поступку регистровања, евидентирања и достављања електронских фактура, формату електронских фактура, као и о начину и поступку </w:t>
      </w:r>
      <w:r w:rsidRPr="005615AA">
        <w:rPr>
          <w:color w:val="000000"/>
          <w:lang w:val="sr-Cyrl-RS"/>
        </w:rPr>
        <w:lastRenderedPageBreak/>
        <w:t xml:space="preserve">прихватања и </w:t>
      </w:r>
      <w:r w:rsidRPr="005615AA">
        <w:rPr>
          <w:color w:val="000000"/>
          <w:lang w:val="sr-Cyrl-RS"/>
        </w:rPr>
        <w:t>одбијања електронских фактура („Службени гласник РС”, број 87/20).</w:t>
      </w:r>
    </w:p>
    <w:p w:rsidR="00CA38FF" w:rsidRPr="005615AA" w:rsidRDefault="005615AA">
      <w:pPr>
        <w:spacing w:after="150"/>
        <w:rPr>
          <w:lang w:val="sr-Cyrl-RS"/>
        </w:rPr>
      </w:pPr>
      <w:r w:rsidRPr="005615AA">
        <w:rPr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Србије”, а примењује се од 1. јануара 2022. године.</w:t>
      </w:r>
    </w:p>
    <w:p w:rsidR="00CA38FF" w:rsidRPr="005615AA" w:rsidRDefault="005615AA">
      <w:pPr>
        <w:spacing w:after="150"/>
        <w:jc w:val="right"/>
        <w:rPr>
          <w:lang w:val="sr-Cyrl-RS"/>
        </w:rPr>
      </w:pPr>
      <w:r w:rsidRPr="005615AA">
        <w:rPr>
          <w:color w:val="000000"/>
          <w:lang w:val="sr-Cyrl-RS"/>
        </w:rPr>
        <w:t>Број 110-00-340/2021-41</w:t>
      </w:r>
    </w:p>
    <w:p w:rsidR="00CA38FF" w:rsidRPr="005615AA" w:rsidRDefault="005615AA">
      <w:pPr>
        <w:spacing w:after="150"/>
        <w:jc w:val="right"/>
        <w:rPr>
          <w:lang w:val="sr-Cyrl-RS"/>
        </w:rPr>
      </w:pPr>
      <w:r w:rsidRPr="005615AA">
        <w:rPr>
          <w:color w:val="000000"/>
          <w:lang w:val="sr-Cyrl-RS"/>
        </w:rPr>
        <w:t xml:space="preserve">У Београду, 8. јула </w:t>
      </w:r>
      <w:r w:rsidRPr="005615AA">
        <w:rPr>
          <w:color w:val="000000"/>
          <w:lang w:val="sr-Cyrl-RS"/>
        </w:rPr>
        <w:t>2021. године</w:t>
      </w:r>
    </w:p>
    <w:p w:rsidR="00CA38FF" w:rsidRPr="005615AA" w:rsidRDefault="005615AA">
      <w:pPr>
        <w:spacing w:after="150"/>
        <w:jc w:val="right"/>
        <w:rPr>
          <w:lang w:val="sr-Cyrl-RS"/>
        </w:rPr>
      </w:pPr>
      <w:r w:rsidRPr="005615AA">
        <w:rPr>
          <w:color w:val="000000"/>
          <w:lang w:val="sr-Cyrl-RS"/>
        </w:rPr>
        <w:t>Министар,</w:t>
      </w:r>
    </w:p>
    <w:p w:rsidR="00CA38FF" w:rsidRPr="005615AA" w:rsidRDefault="005615AA">
      <w:pPr>
        <w:spacing w:after="150"/>
        <w:jc w:val="right"/>
        <w:rPr>
          <w:lang w:val="sr-Cyrl-RS"/>
        </w:rPr>
      </w:pPr>
      <w:r w:rsidRPr="005615AA">
        <w:rPr>
          <w:b/>
          <w:color w:val="000000"/>
          <w:lang w:val="sr-Cyrl-RS"/>
        </w:rPr>
        <w:t>Синиша Мали,</w:t>
      </w:r>
      <w:r w:rsidRPr="005615AA">
        <w:rPr>
          <w:color w:val="000000"/>
          <w:lang w:val="sr-Cyrl-RS"/>
        </w:rPr>
        <w:t xml:space="preserve"> </w:t>
      </w:r>
      <w:proofErr w:type="spellStart"/>
      <w:r w:rsidRPr="005615AA">
        <w:rPr>
          <w:color w:val="000000"/>
          <w:lang w:val="sr-Cyrl-RS"/>
        </w:rPr>
        <w:t>с.р</w:t>
      </w:r>
      <w:proofErr w:type="spellEnd"/>
      <w:r w:rsidRPr="005615AA">
        <w:rPr>
          <w:color w:val="000000"/>
          <w:lang w:val="sr-Cyrl-RS"/>
        </w:rPr>
        <w:t>.</w:t>
      </w:r>
      <w:bookmarkEnd w:id="0"/>
    </w:p>
    <w:sectPr w:rsidR="00CA38FF" w:rsidRPr="005615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FF"/>
    <w:rsid w:val="005615AA"/>
    <w:rsid w:val="00C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ED6A"/>
  <w15:docId w15:val="{120F4227-7537-4C6A-8DAC-CB8FD9F6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Pejčić</dc:creator>
  <cp:lastModifiedBy>Vladimir Pejčić</cp:lastModifiedBy>
  <cp:revision>2</cp:revision>
  <dcterms:created xsi:type="dcterms:W3CDTF">2021-07-14T07:00:00Z</dcterms:created>
  <dcterms:modified xsi:type="dcterms:W3CDTF">2021-07-14T07:00:00Z</dcterms:modified>
</cp:coreProperties>
</file>