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F1A" w:rsidRDefault="00C23E63">
      <w:pPr>
        <w:spacing w:after="150"/>
        <w:jc w:val="right"/>
      </w:pPr>
      <w:bookmarkStart w:id="0" w:name="_GoBack"/>
      <w:bookmarkEnd w:id="0"/>
      <w:proofErr w:type="spellStart"/>
      <w:r>
        <w:rPr>
          <w:b/>
          <w:color w:val="000000"/>
        </w:rPr>
        <w:t>Редакцијски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пречишћен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текст</w:t>
      </w:r>
      <w:proofErr w:type="spellEnd"/>
    </w:p>
    <w:p w:rsidR="00E97F1A" w:rsidRDefault="00C23E63">
      <w:pPr>
        <w:spacing w:after="150"/>
      </w:pPr>
      <w:r>
        <w:rPr>
          <w:color w:val="000000"/>
        </w:rPr>
        <w:t> </w:t>
      </w:r>
    </w:p>
    <w:p w:rsidR="00E97F1A" w:rsidRDefault="00C23E63">
      <w:pPr>
        <w:spacing w:after="150"/>
      </w:pPr>
      <w:r>
        <w:rPr>
          <w:color w:val="000000"/>
        </w:rPr>
        <w:t> </w:t>
      </w:r>
    </w:p>
    <w:p w:rsidR="00E97F1A" w:rsidRDefault="00C23E63">
      <w:pPr>
        <w:spacing w:after="150"/>
      </w:pP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123. </w:t>
      </w:r>
      <w:proofErr w:type="spellStart"/>
      <w:proofErr w:type="gramStart"/>
      <w:r>
        <w:rPr>
          <w:color w:val="000000"/>
        </w:rPr>
        <w:t>тачка</w:t>
      </w:r>
      <w:proofErr w:type="spellEnd"/>
      <w:proofErr w:type="gramEnd"/>
      <w:r>
        <w:rPr>
          <w:color w:val="000000"/>
        </w:rPr>
        <w:t xml:space="preserve"> 3. </w:t>
      </w:r>
      <w:proofErr w:type="spellStart"/>
      <w:r>
        <w:rPr>
          <w:color w:val="000000"/>
        </w:rPr>
        <w:t>Устава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42. </w:t>
      </w:r>
      <w:proofErr w:type="spellStart"/>
      <w:proofErr w:type="gramStart"/>
      <w:r>
        <w:rPr>
          <w:color w:val="000000"/>
        </w:rPr>
        <w:t>став</w:t>
      </w:r>
      <w:proofErr w:type="spellEnd"/>
      <w:proofErr w:type="gram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Влади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55/05, 71/05 – </w:t>
      </w:r>
      <w:proofErr w:type="spellStart"/>
      <w:r>
        <w:rPr>
          <w:color w:val="000000"/>
        </w:rPr>
        <w:t>исправка</w:t>
      </w:r>
      <w:proofErr w:type="spellEnd"/>
      <w:r>
        <w:rPr>
          <w:color w:val="000000"/>
        </w:rPr>
        <w:t xml:space="preserve">, 101/07, 65/08, 16/11, 68/12 – УС, 72/12, 7/14 – УС, 44/14 и 30/18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 xml:space="preserve">), а у </w:t>
      </w:r>
      <w:proofErr w:type="spellStart"/>
      <w:r>
        <w:rPr>
          <w:color w:val="000000"/>
        </w:rPr>
        <w:t>вези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чланом</w:t>
      </w:r>
      <w:proofErr w:type="spellEnd"/>
      <w:r>
        <w:rPr>
          <w:color w:val="000000"/>
        </w:rPr>
        <w:t xml:space="preserve"> 8.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буџету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2021. </w:t>
      </w:r>
      <w:proofErr w:type="spellStart"/>
      <w:proofErr w:type="gramStart"/>
      <w:r>
        <w:rPr>
          <w:color w:val="000000"/>
        </w:rPr>
        <w:t>годину</w:t>
      </w:r>
      <w:proofErr w:type="spellEnd"/>
      <w:proofErr w:type="gram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149/20),</w:t>
      </w:r>
    </w:p>
    <w:p w:rsidR="00E97F1A" w:rsidRDefault="00C23E63">
      <w:pPr>
        <w:spacing w:after="150"/>
      </w:pPr>
      <w:proofErr w:type="spellStart"/>
      <w:r>
        <w:rPr>
          <w:color w:val="000000"/>
        </w:rPr>
        <w:t>Влада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доноси</w:t>
      </w:r>
      <w:proofErr w:type="spellEnd"/>
    </w:p>
    <w:p w:rsidR="00E97F1A" w:rsidRDefault="00C23E63">
      <w:pPr>
        <w:spacing w:after="225"/>
        <w:jc w:val="center"/>
      </w:pPr>
      <w:r>
        <w:rPr>
          <w:b/>
          <w:color w:val="000000"/>
        </w:rPr>
        <w:t>УРЕДБУ</w:t>
      </w:r>
    </w:p>
    <w:p w:rsidR="00E97F1A" w:rsidRDefault="00C23E63">
      <w:pPr>
        <w:spacing w:after="225"/>
        <w:jc w:val="center"/>
      </w:pPr>
      <w:proofErr w:type="gramStart"/>
      <w:r>
        <w:rPr>
          <w:b/>
          <w:color w:val="000000"/>
        </w:rPr>
        <w:t>о</w:t>
      </w:r>
      <w:proofErr w:type="gram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утврђивању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Прогр</w:t>
      </w:r>
      <w:r>
        <w:rPr>
          <w:b/>
          <w:color w:val="000000"/>
        </w:rPr>
        <w:t>ама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распореда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коришћења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субвенција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подршку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раду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туристичких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водича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туристичких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пратилаца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због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потешкоћа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пословању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проузрокованих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епидемијом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болести</w:t>
      </w:r>
      <w:proofErr w:type="spellEnd"/>
      <w:r>
        <w:rPr>
          <w:b/>
          <w:color w:val="000000"/>
        </w:rPr>
        <w:t xml:space="preserve"> COVID-19 </w:t>
      </w:r>
      <w:proofErr w:type="spellStart"/>
      <w:r>
        <w:rPr>
          <w:b/>
          <w:color w:val="000000"/>
        </w:rPr>
        <w:t>изазване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вирусом</w:t>
      </w:r>
      <w:proofErr w:type="spellEnd"/>
      <w:r>
        <w:rPr>
          <w:b/>
          <w:color w:val="000000"/>
        </w:rPr>
        <w:t xml:space="preserve"> SARS-CoV-2</w:t>
      </w:r>
    </w:p>
    <w:p w:rsidR="00E97F1A" w:rsidRDefault="00C23E63">
      <w:pPr>
        <w:spacing w:after="150"/>
        <w:jc w:val="center"/>
      </w:pPr>
      <w:r>
        <w:rPr>
          <w:color w:val="000000"/>
        </w:rPr>
        <w:t>"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РС",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</w:t>
      </w:r>
      <w:proofErr w:type="gramStart"/>
      <w:r>
        <w:rPr>
          <w:color w:val="000000"/>
        </w:rPr>
        <w:t>23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16. </w:t>
      </w:r>
      <w:proofErr w:type="spellStart"/>
      <w:proofErr w:type="gramStart"/>
      <w:r>
        <w:rPr>
          <w:color w:val="000000"/>
        </w:rPr>
        <w:t>марта</w:t>
      </w:r>
      <w:proofErr w:type="spellEnd"/>
      <w:proofErr w:type="gramEnd"/>
      <w:r>
        <w:rPr>
          <w:color w:val="000000"/>
        </w:rPr>
        <w:t xml:space="preserve"> 2021, 38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16. </w:t>
      </w:r>
      <w:proofErr w:type="spellStart"/>
      <w:proofErr w:type="gramStart"/>
      <w:r>
        <w:rPr>
          <w:color w:val="000000"/>
        </w:rPr>
        <w:t>апр</w:t>
      </w:r>
      <w:r>
        <w:rPr>
          <w:color w:val="000000"/>
        </w:rPr>
        <w:t>ила</w:t>
      </w:r>
      <w:proofErr w:type="spellEnd"/>
      <w:proofErr w:type="gramEnd"/>
      <w:r>
        <w:rPr>
          <w:color w:val="000000"/>
        </w:rPr>
        <w:t xml:space="preserve"> 2021.</w:t>
      </w:r>
    </w:p>
    <w:p w:rsidR="00E97F1A" w:rsidRDefault="00C23E63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1.</w:t>
      </w:r>
    </w:p>
    <w:p w:rsidR="00E97F1A" w:rsidRDefault="00C23E63">
      <w:pPr>
        <w:spacing w:after="150"/>
      </w:pPr>
      <w:proofErr w:type="spellStart"/>
      <w:r>
        <w:rPr>
          <w:color w:val="000000"/>
        </w:rPr>
        <w:t>Овом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уредбом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распореда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коришћења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субвенција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подршку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туристичких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водича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туристичких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пратилаца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због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потешкоћа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пословању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проузрокованих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епидемијом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болести</w:t>
      </w:r>
      <w:proofErr w:type="spellEnd"/>
      <w:r>
        <w:rPr>
          <w:color w:val="000000"/>
        </w:rPr>
        <w:t xml:space="preserve"> COVID-19 </w:t>
      </w:r>
      <w:proofErr w:type="spellStart"/>
      <w:r>
        <w:rPr>
          <w:color w:val="000000"/>
        </w:rPr>
        <w:t>изазване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вирусом</w:t>
      </w:r>
      <w:proofErr w:type="spellEnd"/>
      <w:r>
        <w:rPr>
          <w:color w:val="000000"/>
        </w:rPr>
        <w:t xml:space="preserve"> SARS-CoV-2,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одштам</w:t>
      </w:r>
      <w:r>
        <w:rPr>
          <w:color w:val="000000"/>
        </w:rPr>
        <w:t>пан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уредбу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чини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њен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саставни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део</w:t>
      </w:r>
      <w:proofErr w:type="spellEnd"/>
      <w:r>
        <w:rPr>
          <w:color w:val="000000"/>
        </w:rPr>
        <w:t>.</w:t>
      </w:r>
    </w:p>
    <w:p w:rsidR="00E97F1A" w:rsidRDefault="00C23E63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2.</w:t>
      </w:r>
    </w:p>
    <w:p w:rsidR="00E97F1A" w:rsidRDefault="00C23E63">
      <w:pPr>
        <w:spacing w:after="150"/>
      </w:pPr>
      <w:proofErr w:type="spellStart"/>
      <w:r>
        <w:rPr>
          <w:color w:val="000000"/>
        </w:rPr>
        <w:t>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уредба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наредног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објављивања</w:t>
      </w:r>
      <w:proofErr w:type="spellEnd"/>
      <w:r>
        <w:rPr>
          <w:color w:val="000000"/>
        </w:rPr>
        <w:t xml:space="preserve"> у „</w:t>
      </w:r>
      <w:proofErr w:type="spellStart"/>
      <w:r>
        <w:rPr>
          <w:color w:val="000000"/>
        </w:rPr>
        <w:t>Службеном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”.</w:t>
      </w:r>
    </w:p>
    <w:p w:rsidR="00E97F1A" w:rsidRDefault="00C23E63">
      <w:pPr>
        <w:spacing w:after="150"/>
        <w:jc w:val="right"/>
      </w:pPr>
      <w:proofErr w:type="gramStart"/>
      <w:r>
        <w:rPr>
          <w:color w:val="000000"/>
        </w:rPr>
        <w:t>05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110-1981/2021</w:t>
      </w:r>
    </w:p>
    <w:p w:rsidR="00E97F1A" w:rsidRDefault="00C23E63">
      <w:pPr>
        <w:spacing w:after="150"/>
        <w:jc w:val="right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Београду</w:t>
      </w:r>
      <w:proofErr w:type="spellEnd"/>
      <w:r>
        <w:rPr>
          <w:color w:val="000000"/>
        </w:rPr>
        <w:t xml:space="preserve">, 11. </w:t>
      </w:r>
      <w:proofErr w:type="spellStart"/>
      <w:proofErr w:type="gramStart"/>
      <w:r>
        <w:rPr>
          <w:color w:val="000000"/>
        </w:rPr>
        <w:t>марта</w:t>
      </w:r>
      <w:proofErr w:type="spellEnd"/>
      <w:proofErr w:type="gramEnd"/>
      <w:r>
        <w:rPr>
          <w:color w:val="000000"/>
        </w:rPr>
        <w:t xml:space="preserve"> 2021.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E97F1A" w:rsidRDefault="00C23E63">
      <w:pPr>
        <w:spacing w:after="150"/>
        <w:jc w:val="right"/>
      </w:pPr>
      <w:proofErr w:type="spellStart"/>
      <w:r>
        <w:rPr>
          <w:b/>
          <w:color w:val="000000"/>
        </w:rPr>
        <w:t>Влада</w:t>
      </w:r>
      <w:proofErr w:type="spellEnd"/>
    </w:p>
    <w:p w:rsidR="00E97F1A" w:rsidRDefault="00C23E63">
      <w:pPr>
        <w:spacing w:after="150"/>
        <w:jc w:val="right"/>
      </w:pPr>
      <w:proofErr w:type="spellStart"/>
      <w:r>
        <w:rPr>
          <w:color w:val="000000"/>
        </w:rPr>
        <w:t>Председник</w:t>
      </w:r>
      <w:proofErr w:type="spellEnd"/>
      <w:r>
        <w:rPr>
          <w:color w:val="000000"/>
        </w:rPr>
        <w:t>,</w:t>
      </w:r>
    </w:p>
    <w:p w:rsidR="00E97F1A" w:rsidRDefault="00C23E63">
      <w:pPr>
        <w:spacing w:after="150"/>
        <w:jc w:val="right"/>
      </w:pPr>
      <w:r>
        <w:rPr>
          <w:b/>
          <w:color w:val="000000"/>
        </w:rPr>
        <w:t xml:space="preserve">Ана </w:t>
      </w:r>
      <w:proofErr w:type="spellStart"/>
      <w:r>
        <w:rPr>
          <w:b/>
          <w:color w:val="000000"/>
        </w:rPr>
        <w:t>Брнабић</w:t>
      </w:r>
      <w:proofErr w:type="spellEnd"/>
      <w:r>
        <w:rPr>
          <w:b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с.р</w:t>
      </w:r>
      <w:proofErr w:type="spellEnd"/>
      <w:r>
        <w:rPr>
          <w:color w:val="000000"/>
        </w:rPr>
        <w:t>.</w:t>
      </w:r>
    </w:p>
    <w:p w:rsidR="00E97F1A" w:rsidRDefault="00C23E63">
      <w:pPr>
        <w:spacing w:after="120"/>
        <w:jc w:val="center"/>
      </w:pPr>
      <w:r>
        <w:rPr>
          <w:b/>
          <w:color w:val="000000"/>
        </w:rPr>
        <w:t>ПРОГРАМ</w:t>
      </w:r>
      <w:r>
        <w:br/>
      </w:r>
      <w:r>
        <w:rPr>
          <w:b/>
          <w:color w:val="000000"/>
        </w:rPr>
        <w:t>РАС</w:t>
      </w:r>
      <w:r>
        <w:rPr>
          <w:b/>
          <w:color w:val="000000"/>
        </w:rPr>
        <w:t>ПОРЕДА И КОРИШЋЕЊА СУБВЕНЦИЈА ЗА ПОДРШКУ РАДУ ТУРИСТИЧКИХ ВОДИЧА И ТУРИСТИЧКИХ ПРАТИЛАЦА ЗБОГ ПОТЕШКОЋА У ПОСЛОВАЊУ ПРОУЗРОКОВАНИХ ЕПИДЕМИЈОМ БОЛЕСТИ COVID-19 ИЗАЗВАНЕ ВИРУСОМ SARS-CoV-2</w:t>
      </w:r>
    </w:p>
    <w:p w:rsidR="00E97F1A" w:rsidRDefault="00C23E63">
      <w:pPr>
        <w:spacing w:after="120"/>
        <w:jc w:val="center"/>
      </w:pPr>
      <w:r>
        <w:rPr>
          <w:color w:val="000000"/>
        </w:rPr>
        <w:t>I. ПРЕДМЕТ</w:t>
      </w:r>
    </w:p>
    <w:p w:rsidR="00E97F1A" w:rsidRDefault="00C23E63">
      <w:pPr>
        <w:spacing w:after="150"/>
      </w:pPr>
      <w:proofErr w:type="spellStart"/>
      <w:r>
        <w:rPr>
          <w:color w:val="000000"/>
        </w:rPr>
        <w:lastRenderedPageBreak/>
        <w:t>Програмом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распореда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коришћења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субвенција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подршку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туристичких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водича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туристичких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пратилаца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због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потешкоћа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пословању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проузрокованих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епидемијом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болести</w:t>
      </w:r>
      <w:proofErr w:type="spellEnd"/>
      <w:r>
        <w:rPr>
          <w:color w:val="000000"/>
        </w:rPr>
        <w:t xml:space="preserve"> COVID-19 </w:t>
      </w:r>
      <w:proofErr w:type="spellStart"/>
      <w:r>
        <w:rPr>
          <w:color w:val="000000"/>
        </w:rPr>
        <w:t>изазване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вирусом</w:t>
      </w:r>
      <w:proofErr w:type="spellEnd"/>
      <w:r>
        <w:rPr>
          <w:color w:val="000000"/>
        </w:rPr>
        <w:t xml:space="preserve"> SARS-CoV-2 (у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Програм</w:t>
      </w:r>
      <w:proofErr w:type="spellEnd"/>
      <w:r>
        <w:rPr>
          <w:color w:val="000000"/>
        </w:rPr>
        <w:t xml:space="preserve">), </w:t>
      </w:r>
      <w:proofErr w:type="spellStart"/>
      <w:r>
        <w:rPr>
          <w:color w:val="000000"/>
        </w:rPr>
        <w:t>утврђује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распоред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коришћење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субвенција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подршку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туристичких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водича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турист</w:t>
      </w:r>
      <w:r>
        <w:rPr>
          <w:color w:val="000000"/>
        </w:rPr>
        <w:t>ичких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пратилаца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због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потешкоћа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пословању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проузрокованих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епидемијом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болести</w:t>
      </w:r>
      <w:proofErr w:type="spellEnd"/>
      <w:r>
        <w:rPr>
          <w:color w:val="000000"/>
        </w:rPr>
        <w:t xml:space="preserve"> COVID-19 </w:t>
      </w:r>
      <w:proofErr w:type="spellStart"/>
      <w:r>
        <w:rPr>
          <w:color w:val="000000"/>
        </w:rPr>
        <w:t>изазване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вирусом</w:t>
      </w:r>
      <w:proofErr w:type="spellEnd"/>
      <w:r>
        <w:rPr>
          <w:color w:val="000000"/>
        </w:rPr>
        <w:t xml:space="preserve"> SARS-CoV-2.</w:t>
      </w:r>
    </w:p>
    <w:p w:rsidR="00E97F1A" w:rsidRDefault="00C23E63">
      <w:pPr>
        <w:spacing w:after="120"/>
        <w:jc w:val="center"/>
      </w:pPr>
      <w:r>
        <w:rPr>
          <w:color w:val="000000"/>
        </w:rPr>
        <w:t>II. ЦИЉЕВИ ПРОГРАМА</w:t>
      </w:r>
    </w:p>
    <w:p w:rsidR="00E97F1A" w:rsidRDefault="00C23E63">
      <w:pPr>
        <w:spacing w:after="150"/>
      </w:pPr>
      <w:proofErr w:type="spellStart"/>
      <w:r>
        <w:rPr>
          <w:color w:val="000000"/>
        </w:rPr>
        <w:t>Основни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циљеви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>:</w:t>
      </w:r>
    </w:p>
    <w:p w:rsidR="00E97F1A" w:rsidRDefault="00C23E63">
      <w:pPr>
        <w:spacing w:after="150"/>
      </w:pPr>
      <w:r>
        <w:rPr>
          <w:color w:val="000000"/>
        </w:rPr>
        <w:t xml:space="preserve">1) </w:t>
      </w:r>
      <w:proofErr w:type="spellStart"/>
      <w:proofErr w:type="gramStart"/>
      <w:r>
        <w:rPr>
          <w:color w:val="000000"/>
        </w:rPr>
        <w:t>очување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туристичке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индустрије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;</w:t>
      </w:r>
    </w:p>
    <w:p w:rsidR="00E97F1A" w:rsidRDefault="00C23E63">
      <w:pPr>
        <w:spacing w:after="150"/>
      </w:pPr>
      <w:r>
        <w:rPr>
          <w:color w:val="000000"/>
        </w:rPr>
        <w:t xml:space="preserve">2) </w:t>
      </w:r>
      <w:proofErr w:type="spellStart"/>
      <w:proofErr w:type="gramStart"/>
      <w:r>
        <w:rPr>
          <w:color w:val="000000"/>
        </w:rPr>
        <w:t>подршка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пружаоцима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услуга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туристичких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</w:t>
      </w:r>
      <w:r>
        <w:rPr>
          <w:color w:val="000000"/>
        </w:rPr>
        <w:t>рофесија</w:t>
      </w:r>
      <w:proofErr w:type="spellEnd"/>
      <w:r>
        <w:rPr>
          <w:color w:val="000000"/>
        </w:rPr>
        <w:t>;</w:t>
      </w:r>
    </w:p>
    <w:p w:rsidR="00E97F1A" w:rsidRDefault="00C23E63">
      <w:pPr>
        <w:spacing w:after="150"/>
      </w:pPr>
      <w:r>
        <w:rPr>
          <w:color w:val="000000"/>
        </w:rPr>
        <w:t xml:space="preserve">3) </w:t>
      </w:r>
      <w:proofErr w:type="spellStart"/>
      <w:proofErr w:type="gramStart"/>
      <w:r>
        <w:rPr>
          <w:color w:val="000000"/>
        </w:rPr>
        <w:t>очување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запослености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области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туризма</w:t>
      </w:r>
      <w:proofErr w:type="spellEnd"/>
      <w:r>
        <w:rPr>
          <w:color w:val="000000"/>
        </w:rPr>
        <w:t>;</w:t>
      </w:r>
    </w:p>
    <w:p w:rsidR="00E97F1A" w:rsidRDefault="00C23E63">
      <w:pPr>
        <w:spacing w:after="150"/>
      </w:pPr>
      <w:r>
        <w:rPr>
          <w:color w:val="000000"/>
        </w:rPr>
        <w:t xml:space="preserve">4) </w:t>
      </w:r>
      <w:proofErr w:type="spellStart"/>
      <w:proofErr w:type="gramStart"/>
      <w:r>
        <w:rPr>
          <w:color w:val="000000"/>
        </w:rPr>
        <w:t>обезбеђење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опоравак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планирање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туристичке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индустрије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следећу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сезону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покретачког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механизма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остале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повезане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привредне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гране</w:t>
      </w:r>
      <w:proofErr w:type="spellEnd"/>
      <w:r>
        <w:rPr>
          <w:color w:val="000000"/>
        </w:rPr>
        <w:t>.</w:t>
      </w:r>
    </w:p>
    <w:p w:rsidR="00E97F1A" w:rsidRDefault="00C23E63">
      <w:pPr>
        <w:spacing w:after="120"/>
        <w:jc w:val="center"/>
      </w:pPr>
      <w:r>
        <w:rPr>
          <w:color w:val="000000"/>
        </w:rPr>
        <w:t>III. НАЧИН КОРИШЋЕЊА СРЕДСТАВА</w:t>
      </w:r>
    </w:p>
    <w:p w:rsidR="00E97F1A" w:rsidRDefault="00C23E63">
      <w:pPr>
        <w:spacing w:after="150"/>
      </w:pPr>
      <w:proofErr w:type="spellStart"/>
      <w:r>
        <w:rPr>
          <w:color w:val="000000"/>
        </w:rPr>
        <w:t>Средства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утврђена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додељују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бесповратно</w:t>
      </w:r>
      <w:proofErr w:type="spellEnd"/>
      <w:r>
        <w:rPr>
          <w:color w:val="000000"/>
        </w:rPr>
        <w:t>.</w:t>
      </w:r>
    </w:p>
    <w:p w:rsidR="00E97F1A" w:rsidRDefault="00C23E63">
      <w:pPr>
        <w:spacing w:after="150"/>
      </w:pPr>
      <w:proofErr w:type="spellStart"/>
      <w:r>
        <w:rPr>
          <w:color w:val="000000"/>
        </w:rPr>
        <w:t>Исплату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туристичким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водичима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туристичким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пратиоцима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вршиће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министарство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надлежно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туризма</w:t>
      </w:r>
      <w:proofErr w:type="spellEnd"/>
      <w:r>
        <w:rPr>
          <w:color w:val="000000"/>
        </w:rPr>
        <w:t xml:space="preserve"> (у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Министарство</w:t>
      </w:r>
      <w:proofErr w:type="spellEnd"/>
      <w:r>
        <w:rPr>
          <w:color w:val="000000"/>
        </w:rPr>
        <w:t>).</w:t>
      </w:r>
    </w:p>
    <w:p w:rsidR="00E97F1A" w:rsidRDefault="00C23E63">
      <w:pPr>
        <w:spacing w:after="150"/>
      </w:pPr>
      <w:proofErr w:type="spellStart"/>
      <w:r>
        <w:rPr>
          <w:b/>
          <w:color w:val="000000"/>
        </w:rPr>
        <w:t>Средства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додељују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туристичким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водичима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туристичким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пратиоцима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периоду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од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два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узастопна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месеца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сваки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месец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висини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од</w:t>
      </w:r>
      <w:proofErr w:type="spellEnd"/>
      <w:r>
        <w:rPr>
          <w:b/>
          <w:color w:val="000000"/>
        </w:rPr>
        <w:t xml:space="preserve"> 30.900,24 </w:t>
      </w:r>
      <w:proofErr w:type="spellStart"/>
      <w:r>
        <w:rPr>
          <w:b/>
          <w:color w:val="000000"/>
        </w:rPr>
        <w:t>динара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сваком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туристичком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водичу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туристичком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пратиоцу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уплатом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динарски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текући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рачун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код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пословних</w:t>
      </w:r>
      <w:proofErr w:type="spellEnd"/>
      <w:r>
        <w:rPr>
          <w:b/>
          <w:color w:val="000000"/>
        </w:rPr>
        <w:t xml:space="preserve"> банака.</w:t>
      </w:r>
      <w:r>
        <w:rPr>
          <w:rFonts w:ascii="Calibri"/>
          <w:b/>
          <w:color w:val="000000"/>
          <w:vertAlign w:val="superscript"/>
        </w:rPr>
        <w:t>*</w:t>
      </w:r>
    </w:p>
    <w:p w:rsidR="00E97F1A" w:rsidRDefault="00C23E63">
      <w:pPr>
        <w:spacing w:after="150"/>
      </w:pPr>
      <w:r>
        <w:rPr>
          <w:color w:val="000000"/>
        </w:rPr>
        <w:t>*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38/2021</w:t>
      </w:r>
    </w:p>
    <w:p w:rsidR="00E97F1A" w:rsidRDefault="00C23E63">
      <w:pPr>
        <w:spacing w:after="120"/>
        <w:jc w:val="center"/>
      </w:pPr>
      <w:r>
        <w:rPr>
          <w:b/>
          <w:color w:val="000000"/>
        </w:rPr>
        <w:t xml:space="preserve">1. </w:t>
      </w:r>
      <w:proofErr w:type="spellStart"/>
      <w:r>
        <w:rPr>
          <w:b/>
          <w:color w:val="000000"/>
        </w:rPr>
        <w:t>Право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коришћење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бесповратних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средстава</w:t>
      </w:r>
      <w:proofErr w:type="spellEnd"/>
    </w:p>
    <w:p w:rsidR="00E97F1A" w:rsidRDefault="00C23E63">
      <w:pPr>
        <w:spacing w:after="150"/>
      </w:pPr>
      <w:proofErr w:type="spellStart"/>
      <w:r>
        <w:rPr>
          <w:color w:val="000000"/>
        </w:rPr>
        <w:t>Право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коришћење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бесповратних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туристички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водичи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туристички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пратиоци</w:t>
      </w:r>
      <w:proofErr w:type="spellEnd"/>
      <w:r>
        <w:rPr>
          <w:color w:val="000000"/>
        </w:rPr>
        <w:t>.</w:t>
      </w:r>
    </w:p>
    <w:p w:rsidR="00E97F1A" w:rsidRDefault="00C23E63">
      <w:pPr>
        <w:spacing w:after="150"/>
      </w:pPr>
      <w:proofErr w:type="spellStart"/>
      <w:r>
        <w:rPr>
          <w:color w:val="000000"/>
        </w:rPr>
        <w:t>Лице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положен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стручни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испит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туристичког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водича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туристичког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пратиоца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право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бесповратна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оствари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по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>.</w:t>
      </w:r>
    </w:p>
    <w:p w:rsidR="00E97F1A" w:rsidRDefault="00C23E63">
      <w:pPr>
        <w:spacing w:after="120"/>
        <w:jc w:val="center"/>
      </w:pPr>
      <w:r>
        <w:rPr>
          <w:b/>
          <w:color w:val="000000"/>
        </w:rPr>
        <w:t xml:space="preserve">2. </w:t>
      </w:r>
      <w:proofErr w:type="spellStart"/>
      <w:r>
        <w:rPr>
          <w:b/>
          <w:color w:val="000000"/>
        </w:rPr>
        <w:t>Услови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доделу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бесповратних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средстава</w:t>
      </w:r>
      <w:proofErr w:type="spellEnd"/>
    </w:p>
    <w:p w:rsidR="00E97F1A" w:rsidRDefault="00C23E63">
      <w:pPr>
        <w:spacing w:after="150"/>
      </w:pPr>
      <w:proofErr w:type="spellStart"/>
      <w:r>
        <w:rPr>
          <w:color w:val="000000"/>
        </w:rPr>
        <w:t>Право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бесповратна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остваре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туристички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водичи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туристички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пратиоци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>:</w:t>
      </w:r>
    </w:p>
    <w:p w:rsidR="00E97F1A" w:rsidRDefault="00C23E63">
      <w:pPr>
        <w:spacing w:after="150"/>
      </w:pPr>
      <w:r>
        <w:rPr>
          <w:color w:val="000000"/>
        </w:rPr>
        <w:t xml:space="preserve">1) </w:t>
      </w:r>
      <w:proofErr w:type="spellStart"/>
      <w:proofErr w:type="gramStart"/>
      <w:r>
        <w:rPr>
          <w:color w:val="000000"/>
        </w:rPr>
        <w:t>су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држављани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;</w:t>
      </w:r>
    </w:p>
    <w:p w:rsidR="00E97F1A" w:rsidRDefault="00C23E63">
      <w:pPr>
        <w:spacing w:after="150"/>
      </w:pPr>
      <w:r>
        <w:rPr>
          <w:color w:val="000000"/>
        </w:rPr>
        <w:t xml:space="preserve">2) </w:t>
      </w:r>
      <w:proofErr w:type="spellStart"/>
      <w:proofErr w:type="gramStart"/>
      <w:r>
        <w:rPr>
          <w:color w:val="000000"/>
        </w:rPr>
        <w:t>су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положили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стручни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испит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туристичког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водича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туристичког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пратиоца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</w:t>
      </w:r>
      <w:r>
        <w:rPr>
          <w:color w:val="000000"/>
        </w:rPr>
        <w:t>описима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области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туризма</w:t>
      </w:r>
      <w:proofErr w:type="spellEnd"/>
      <w:r>
        <w:rPr>
          <w:color w:val="000000"/>
        </w:rPr>
        <w:t>;</w:t>
      </w:r>
    </w:p>
    <w:p w:rsidR="00E97F1A" w:rsidRDefault="00C23E63">
      <w:pPr>
        <w:spacing w:after="150"/>
      </w:pPr>
      <w:r>
        <w:rPr>
          <w:color w:val="000000"/>
        </w:rPr>
        <w:lastRenderedPageBreak/>
        <w:t xml:space="preserve">3) </w:t>
      </w:r>
      <w:proofErr w:type="spellStart"/>
      <w:proofErr w:type="gramStart"/>
      <w:r>
        <w:rPr>
          <w:color w:val="000000"/>
        </w:rPr>
        <w:t>су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испунили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законску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замене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легитимације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поседују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одговарајућу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важећу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легитимацију</w:t>
      </w:r>
      <w:proofErr w:type="spellEnd"/>
      <w:r>
        <w:rPr>
          <w:color w:val="000000"/>
        </w:rPr>
        <w:t>;</w:t>
      </w:r>
    </w:p>
    <w:p w:rsidR="00E97F1A" w:rsidRDefault="00C23E63">
      <w:pPr>
        <w:spacing w:after="150"/>
      </w:pPr>
      <w:r>
        <w:rPr>
          <w:color w:val="000000"/>
        </w:rPr>
        <w:t xml:space="preserve">4) </w:t>
      </w:r>
      <w:proofErr w:type="spellStart"/>
      <w:proofErr w:type="gramStart"/>
      <w:r>
        <w:rPr>
          <w:color w:val="000000"/>
        </w:rPr>
        <w:t>нису</w:t>
      </w:r>
      <w:proofErr w:type="spellEnd"/>
      <w:proofErr w:type="gram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радном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односу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укључујући</w:t>
      </w:r>
      <w:proofErr w:type="spellEnd"/>
      <w:r>
        <w:rPr>
          <w:color w:val="000000"/>
        </w:rPr>
        <w:t xml:space="preserve"> и у </w:t>
      </w:r>
      <w:proofErr w:type="spellStart"/>
      <w:r>
        <w:rPr>
          <w:color w:val="000000"/>
        </w:rPr>
        <w:t>привредном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друштву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оснивач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</w:t>
      </w:r>
      <w:r>
        <w:rPr>
          <w:color w:val="000000"/>
        </w:rPr>
        <w:t>ан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ангажовани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односа</w:t>
      </w:r>
      <w:proofErr w:type="spellEnd"/>
      <w:r>
        <w:rPr>
          <w:color w:val="000000"/>
        </w:rPr>
        <w:t>;</w:t>
      </w:r>
    </w:p>
    <w:p w:rsidR="00E97F1A" w:rsidRDefault="00C23E63">
      <w:pPr>
        <w:spacing w:after="150"/>
      </w:pPr>
      <w:r>
        <w:rPr>
          <w:color w:val="000000"/>
        </w:rPr>
        <w:t xml:space="preserve">5) </w:t>
      </w:r>
      <w:proofErr w:type="spellStart"/>
      <w:proofErr w:type="gramStart"/>
      <w:r>
        <w:rPr>
          <w:color w:val="000000"/>
        </w:rPr>
        <w:t>не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обављају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самостално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предузетничку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делатност</w:t>
      </w:r>
      <w:proofErr w:type="spellEnd"/>
      <w:r>
        <w:rPr>
          <w:color w:val="000000"/>
        </w:rPr>
        <w:t>;</w:t>
      </w:r>
    </w:p>
    <w:p w:rsidR="00E97F1A" w:rsidRDefault="00C23E63">
      <w:pPr>
        <w:spacing w:after="150"/>
      </w:pPr>
      <w:r>
        <w:rPr>
          <w:color w:val="000000"/>
        </w:rPr>
        <w:t xml:space="preserve">6) </w:t>
      </w:r>
      <w:proofErr w:type="spellStart"/>
      <w:proofErr w:type="gramStart"/>
      <w:r>
        <w:rPr>
          <w:color w:val="000000"/>
        </w:rPr>
        <w:t>нису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корисници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пензију</w:t>
      </w:r>
      <w:proofErr w:type="spellEnd"/>
      <w:r>
        <w:rPr>
          <w:color w:val="000000"/>
        </w:rPr>
        <w:t>.</w:t>
      </w:r>
    </w:p>
    <w:p w:rsidR="00E97F1A" w:rsidRDefault="00C23E63">
      <w:pPr>
        <w:spacing w:after="150"/>
      </w:pPr>
      <w:proofErr w:type="spellStart"/>
      <w:r>
        <w:rPr>
          <w:color w:val="000000"/>
        </w:rPr>
        <w:t>Проверу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испуњености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1. </w:t>
      </w:r>
      <w:proofErr w:type="spellStart"/>
      <w:proofErr w:type="gramStart"/>
      <w:r>
        <w:rPr>
          <w:color w:val="000000"/>
        </w:rPr>
        <w:t>тач</w:t>
      </w:r>
      <w:proofErr w:type="spellEnd"/>
      <w:proofErr w:type="gramEnd"/>
      <w:r>
        <w:rPr>
          <w:color w:val="000000"/>
        </w:rPr>
        <w:t xml:space="preserve">. 1)–3) </w:t>
      </w:r>
      <w:proofErr w:type="spellStart"/>
      <w:r>
        <w:rPr>
          <w:color w:val="000000"/>
        </w:rPr>
        <w:t>овoг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одељка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</w:t>
      </w:r>
      <w:r>
        <w:rPr>
          <w:color w:val="000000"/>
        </w:rPr>
        <w:t>ршиће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Министарство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званичне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евиденције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туристичких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водича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туристичких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пратилаца</w:t>
      </w:r>
      <w:proofErr w:type="spellEnd"/>
      <w:r>
        <w:rPr>
          <w:color w:val="000000"/>
        </w:rPr>
        <w:t>.</w:t>
      </w:r>
    </w:p>
    <w:p w:rsidR="00E97F1A" w:rsidRDefault="00C23E63">
      <w:pPr>
        <w:spacing w:after="150"/>
      </w:pPr>
      <w:proofErr w:type="spellStart"/>
      <w:r>
        <w:rPr>
          <w:color w:val="000000"/>
        </w:rPr>
        <w:t>Проверa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испуњености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1. </w:t>
      </w:r>
      <w:proofErr w:type="spellStart"/>
      <w:proofErr w:type="gramStart"/>
      <w:r>
        <w:rPr>
          <w:color w:val="000000"/>
        </w:rPr>
        <w:t>тач</w:t>
      </w:r>
      <w:proofErr w:type="spellEnd"/>
      <w:proofErr w:type="gramEnd"/>
      <w:r>
        <w:rPr>
          <w:color w:val="000000"/>
        </w:rPr>
        <w:t xml:space="preserve">. 4)–6)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одељка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вршиће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података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регистрованих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Централном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регистру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обавезно</w:t>
      </w:r>
      <w:r>
        <w:rPr>
          <w:color w:val="000000"/>
        </w:rPr>
        <w:t>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социјалног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осигурања</w:t>
      </w:r>
      <w:proofErr w:type="spellEnd"/>
      <w:r>
        <w:rPr>
          <w:color w:val="000000"/>
        </w:rPr>
        <w:t>.</w:t>
      </w:r>
    </w:p>
    <w:p w:rsidR="00E97F1A" w:rsidRDefault="00C23E63">
      <w:pPr>
        <w:spacing w:after="150"/>
      </w:pPr>
      <w:proofErr w:type="spellStart"/>
      <w:r>
        <w:rPr>
          <w:color w:val="000000"/>
        </w:rPr>
        <w:t>Након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извршене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провере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</w:t>
      </w:r>
      <w:proofErr w:type="spellEnd"/>
      <w:r>
        <w:rPr>
          <w:color w:val="000000"/>
        </w:rPr>
        <w:t xml:space="preserve">. 2. 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3. </w:t>
      </w:r>
      <w:proofErr w:type="spellStart"/>
      <w:proofErr w:type="gramStart"/>
      <w:r>
        <w:rPr>
          <w:color w:val="000000"/>
        </w:rPr>
        <w:t>овог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одељка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Министарство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сачинити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коначан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Списак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туристичких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водича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туристичких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пратилаца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испуњавају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1. </w:t>
      </w:r>
      <w:proofErr w:type="spellStart"/>
      <w:proofErr w:type="gramStart"/>
      <w:r>
        <w:rPr>
          <w:color w:val="000000"/>
        </w:rPr>
        <w:t>овог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одељка</w:t>
      </w:r>
      <w:proofErr w:type="spellEnd"/>
      <w:r>
        <w:rPr>
          <w:color w:val="000000"/>
        </w:rPr>
        <w:t xml:space="preserve"> (у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Списак</w:t>
      </w:r>
      <w:proofErr w:type="spellEnd"/>
      <w:r>
        <w:rPr>
          <w:color w:val="000000"/>
        </w:rPr>
        <w:t xml:space="preserve">),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нарочито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</w:t>
      </w:r>
      <w:r>
        <w:rPr>
          <w:color w:val="000000"/>
        </w:rPr>
        <w:t>тке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имену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презимену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броју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легитимације</w:t>
      </w:r>
      <w:proofErr w:type="spellEnd"/>
      <w:r>
        <w:rPr>
          <w:color w:val="000000"/>
        </w:rPr>
        <w:t>.</w:t>
      </w:r>
    </w:p>
    <w:p w:rsidR="00E97F1A" w:rsidRDefault="00C23E63">
      <w:pPr>
        <w:spacing w:after="150"/>
      </w:pPr>
      <w:proofErr w:type="spellStart"/>
      <w:r>
        <w:rPr>
          <w:color w:val="000000"/>
        </w:rPr>
        <w:t>Коначан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Списак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сајту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Министарства</w:t>
      </w:r>
      <w:proofErr w:type="spellEnd"/>
      <w:r>
        <w:rPr>
          <w:color w:val="000000"/>
        </w:rPr>
        <w:t>.</w:t>
      </w:r>
    </w:p>
    <w:p w:rsidR="00E97F1A" w:rsidRDefault="00C23E63">
      <w:pPr>
        <w:spacing w:after="120"/>
        <w:jc w:val="center"/>
      </w:pPr>
      <w:r>
        <w:rPr>
          <w:b/>
          <w:color w:val="000000"/>
        </w:rPr>
        <w:t xml:space="preserve">3. </w:t>
      </w:r>
      <w:proofErr w:type="spellStart"/>
      <w:r>
        <w:rPr>
          <w:b/>
          <w:color w:val="000000"/>
        </w:rPr>
        <w:t>Захтев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коришћење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бесповратних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средстава</w:t>
      </w:r>
      <w:proofErr w:type="spellEnd"/>
    </w:p>
    <w:p w:rsidR="00E97F1A" w:rsidRDefault="00C23E63">
      <w:pPr>
        <w:spacing w:after="150"/>
      </w:pPr>
      <w:proofErr w:type="spellStart"/>
      <w:r>
        <w:rPr>
          <w:color w:val="000000"/>
        </w:rPr>
        <w:t>Захтеви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коришћење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бесповратних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подносе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Министарству</w:t>
      </w:r>
      <w:proofErr w:type="spellEnd"/>
      <w:r>
        <w:rPr>
          <w:color w:val="000000"/>
        </w:rPr>
        <w:t>.</w:t>
      </w:r>
    </w:p>
    <w:p w:rsidR="00E97F1A" w:rsidRDefault="00C23E63">
      <w:pPr>
        <w:spacing w:after="150"/>
      </w:pPr>
      <w:proofErr w:type="spellStart"/>
      <w:r>
        <w:rPr>
          <w:color w:val="000000"/>
        </w:rPr>
        <w:t>Јавни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позив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подношење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коришћ</w:t>
      </w:r>
      <w:r>
        <w:rPr>
          <w:color w:val="000000"/>
        </w:rPr>
        <w:t>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бесповратних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званичној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интернет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презентацији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Министарства</w:t>
      </w:r>
      <w:proofErr w:type="spellEnd"/>
      <w:r>
        <w:rPr>
          <w:color w:val="000000"/>
        </w:rPr>
        <w:t xml:space="preserve"> www.mtt.gov.rs.</w:t>
      </w:r>
    </w:p>
    <w:p w:rsidR="00E97F1A" w:rsidRDefault="00C23E63">
      <w:pPr>
        <w:spacing w:after="150"/>
      </w:pPr>
      <w:proofErr w:type="spellStart"/>
      <w:r>
        <w:rPr>
          <w:color w:val="000000"/>
        </w:rPr>
        <w:t>Ради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утврђивања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предлога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стављању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располагање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бесповратних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средстава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надлежан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туризма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решењем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комисију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задатком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</w:t>
      </w:r>
      <w:r>
        <w:rPr>
          <w:color w:val="000000"/>
        </w:rPr>
        <w:t>тврђивања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предлога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стављању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располагање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бесповратних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корисницима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испуњавају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услове</w:t>
      </w:r>
      <w:proofErr w:type="spellEnd"/>
      <w:r>
        <w:rPr>
          <w:color w:val="000000"/>
        </w:rPr>
        <w:t>.</w:t>
      </w:r>
    </w:p>
    <w:p w:rsidR="00E97F1A" w:rsidRDefault="00C23E63">
      <w:pPr>
        <w:spacing w:after="120"/>
        <w:jc w:val="center"/>
      </w:pPr>
      <w:r>
        <w:rPr>
          <w:b/>
          <w:color w:val="000000"/>
        </w:rPr>
        <w:t xml:space="preserve">4. </w:t>
      </w:r>
      <w:proofErr w:type="spellStart"/>
      <w:r>
        <w:rPr>
          <w:b/>
          <w:color w:val="000000"/>
        </w:rPr>
        <w:t>Исплата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бесповратних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средстава</w:t>
      </w:r>
      <w:proofErr w:type="spellEnd"/>
    </w:p>
    <w:p w:rsidR="00E97F1A" w:rsidRDefault="00C23E63">
      <w:pPr>
        <w:spacing w:after="150"/>
      </w:pPr>
      <w:proofErr w:type="spellStart"/>
      <w:r>
        <w:rPr>
          <w:color w:val="000000"/>
        </w:rPr>
        <w:t>Исплата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бесповратних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извршиће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динарске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текуће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рачуне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банака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туристичких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водича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туристичких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пратилаца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наведених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коначном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Списку</w:t>
      </w:r>
      <w:proofErr w:type="spellEnd"/>
      <w:r>
        <w:rPr>
          <w:color w:val="000000"/>
        </w:rPr>
        <w:t>.</w:t>
      </w:r>
    </w:p>
    <w:sectPr w:rsidR="00E97F1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F1A"/>
    <w:rsid w:val="00C23E63"/>
    <w:rsid w:val="00E9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88A193-6D0E-4B7A-A4AA-D69BCD6FD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Obrenović</dc:creator>
  <cp:lastModifiedBy>Ана Обреновић</cp:lastModifiedBy>
  <cp:revision>2</cp:revision>
  <dcterms:created xsi:type="dcterms:W3CDTF">2021-04-22T07:38:00Z</dcterms:created>
  <dcterms:modified xsi:type="dcterms:W3CDTF">2021-04-22T07:38:00Z</dcterms:modified>
</cp:coreProperties>
</file>