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A4" w:rsidRDefault="00A41552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  <w:r>
        <w:t xml:space="preserve"> </w:t>
      </w:r>
    </w:p>
    <w:p w:rsidR="009826A4" w:rsidRDefault="00A4155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61/05)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68/12 – УС, 72/12, 7/14 – УС, 44/14 и 30/18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826A4" w:rsidRDefault="00A4155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9826A4" w:rsidRDefault="00A41552">
      <w:pPr>
        <w:spacing w:after="225"/>
        <w:jc w:val="center"/>
      </w:pPr>
      <w:r>
        <w:rPr>
          <w:b/>
          <w:color w:val="000000"/>
        </w:rPr>
        <w:t>УРЕДБУ</w:t>
      </w:r>
    </w:p>
    <w:p w:rsidR="009826A4" w:rsidRDefault="00A41552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доплатне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поштанске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марке</w:t>
      </w:r>
      <w:proofErr w:type="spellEnd"/>
      <w:r>
        <w:rPr>
          <w:b/>
          <w:color w:val="000000"/>
        </w:rPr>
        <w:t xml:space="preserve"> „КРОВ 2021”</w:t>
      </w:r>
    </w:p>
    <w:p w:rsidR="009826A4" w:rsidRDefault="00A41552">
      <w:pPr>
        <w:spacing w:after="12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2021.</w:t>
      </w:r>
    </w:p>
    <w:p w:rsidR="009826A4" w:rsidRDefault="00A41552">
      <w:pPr>
        <w:spacing w:after="120"/>
        <w:jc w:val="center"/>
      </w:pPr>
      <w:proofErr w:type="spellStart"/>
      <w:r>
        <w:rPr>
          <w:color w:val="000000"/>
        </w:rPr>
        <w:t>Чл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1.</w:t>
      </w:r>
    </w:p>
    <w:p w:rsidR="009826A4" w:rsidRDefault="00A4155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унутрашњем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пошиљке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часописа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марка</w:t>
      </w:r>
      <w:proofErr w:type="spellEnd"/>
      <w:r>
        <w:rPr>
          <w:color w:val="000000"/>
        </w:rPr>
        <w:t xml:space="preserve"> „КРОВ 2021”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8. </w:t>
      </w:r>
      <w:proofErr w:type="spellStart"/>
      <w:proofErr w:type="gramStart"/>
      <w:r>
        <w:rPr>
          <w:color w:val="000000"/>
        </w:rPr>
        <w:t>до</w:t>
      </w:r>
      <w:proofErr w:type="spellEnd"/>
      <w:proofErr w:type="gramEnd"/>
      <w:r>
        <w:rPr>
          <w:color w:val="000000"/>
        </w:rPr>
        <w:t xml:space="preserve"> 21.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9826A4" w:rsidRDefault="00A41552">
      <w:pPr>
        <w:spacing w:after="150"/>
      </w:pPr>
      <w:proofErr w:type="spellStart"/>
      <w:r>
        <w:rPr>
          <w:color w:val="000000"/>
        </w:rPr>
        <w:t>Марка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тиражу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1.500.000 </w:t>
      </w:r>
      <w:proofErr w:type="spellStart"/>
      <w:r>
        <w:rPr>
          <w:color w:val="000000"/>
        </w:rPr>
        <w:t>комада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апоену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висини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9826A4" w:rsidRDefault="00A4155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9826A4" w:rsidRDefault="00A41552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предузеће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Пошта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седмодневно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„КРОВ 2021”.</w:t>
      </w:r>
    </w:p>
    <w:p w:rsidR="009826A4" w:rsidRDefault="00A41552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Комесаријату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избеглице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миграције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хероја</w:t>
      </w:r>
      <w:proofErr w:type="spellEnd"/>
      <w:r>
        <w:rPr>
          <w:color w:val="000000"/>
        </w:rPr>
        <w:t xml:space="preserve"> 4, а </w:t>
      </w:r>
      <w:proofErr w:type="spellStart"/>
      <w:r>
        <w:rPr>
          <w:color w:val="000000"/>
        </w:rPr>
        <w:t>користиће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>.</w:t>
      </w:r>
    </w:p>
    <w:p w:rsidR="009826A4" w:rsidRDefault="00A4155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9826A4" w:rsidRDefault="00A41552">
      <w:pPr>
        <w:spacing w:after="150"/>
      </w:pP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предузећа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доплатне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поштанске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марке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9826A4" w:rsidRDefault="00A4155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9826A4" w:rsidRDefault="00A41552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рбије</w:t>
      </w:r>
      <w:proofErr w:type="spellEnd"/>
      <w:r>
        <w:rPr>
          <w:color w:val="000000"/>
        </w:rPr>
        <w:t>”.</w:t>
      </w:r>
    </w:p>
    <w:p w:rsidR="009826A4" w:rsidRDefault="00A41552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110-1213/2021</w:t>
      </w:r>
    </w:p>
    <w:p w:rsidR="009826A4" w:rsidRDefault="00A4155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proofErr w:type="gramStart"/>
      <w:r>
        <w:rPr>
          <w:color w:val="000000"/>
        </w:rPr>
        <w:t>фебруара</w:t>
      </w:r>
      <w:proofErr w:type="spellEnd"/>
      <w:proofErr w:type="gramEnd"/>
      <w:r>
        <w:rPr>
          <w:color w:val="000000"/>
        </w:rPr>
        <w:t xml:space="preserve"> 2021.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9826A4" w:rsidRDefault="00A4155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9826A4" w:rsidRDefault="00A4155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9826A4" w:rsidRDefault="00A41552">
      <w:pPr>
        <w:spacing w:after="150"/>
        <w:jc w:val="right"/>
      </w:pPr>
      <w:r>
        <w:rPr>
          <w:b/>
          <w:color w:val="000000"/>
        </w:rPr>
        <w:t xml:space="preserve">Ана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9826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A4"/>
    <w:rsid w:val="009826A4"/>
    <w:rsid w:val="00A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D7221-F4BE-4ECE-8777-447F1DA5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Obrenović</dc:creator>
  <cp:lastModifiedBy>Ана Обреновић</cp:lastModifiedBy>
  <cp:revision>2</cp:revision>
  <dcterms:created xsi:type="dcterms:W3CDTF">2021-05-24T10:39:00Z</dcterms:created>
  <dcterms:modified xsi:type="dcterms:W3CDTF">2021-05-24T10:39:00Z</dcterms:modified>
</cp:coreProperties>
</file>