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D2" w:rsidRDefault="00506929">
      <w:pPr>
        <w:spacing w:after="150"/>
        <w:jc w:val="right"/>
      </w:pPr>
      <w:r>
        <w:rPr>
          <w:b/>
          <w:color w:val="000000"/>
        </w:rPr>
        <w:t>Р</w:t>
      </w:r>
      <w:r>
        <w:rPr>
          <w:b/>
          <w:color w:val="000000"/>
        </w:rPr>
        <w:t>едакцијски пречишћен текст</w:t>
      </w:r>
    </w:p>
    <w:p w:rsidR="008F5DD2" w:rsidRDefault="00506929">
      <w:pPr>
        <w:spacing w:after="150"/>
      </w:pPr>
      <w:r>
        <w:rPr>
          <w:color w:val="000000"/>
        </w:rPr>
        <w:t> </w:t>
      </w:r>
    </w:p>
    <w:p w:rsidR="008F5DD2" w:rsidRDefault="00506929">
      <w:pPr>
        <w:spacing w:after="150"/>
      </w:pPr>
      <w:r>
        <w:rPr>
          <w:color w:val="000000"/>
        </w:rPr>
        <w:t> </w:t>
      </w:r>
    </w:p>
    <w:p w:rsidR="008F5DD2" w:rsidRDefault="00506929">
      <w:pPr>
        <w:spacing w:after="150"/>
      </w:pPr>
      <w:r>
        <w:rPr>
          <w:color w:val="000000"/>
        </w:rPr>
        <w:t>На основу члана 141. став 2. Царинског закона („Службени гласник РС”, број 95/18),</w:t>
      </w:r>
    </w:p>
    <w:p w:rsidR="008F5DD2" w:rsidRDefault="00506929">
      <w:pPr>
        <w:spacing w:after="150"/>
      </w:pPr>
      <w:r>
        <w:rPr>
          <w:color w:val="000000"/>
        </w:rPr>
        <w:t>Министар финансија доноси</w:t>
      </w:r>
    </w:p>
    <w:p w:rsidR="008F5DD2" w:rsidRDefault="00506929">
      <w:pPr>
        <w:spacing w:after="225"/>
        <w:jc w:val="center"/>
      </w:pPr>
      <w:r>
        <w:rPr>
          <w:b/>
          <w:color w:val="000000"/>
        </w:rPr>
        <w:t>ПРАВИЛНИК</w:t>
      </w:r>
    </w:p>
    <w:p w:rsidR="008F5DD2" w:rsidRDefault="00506929">
      <w:pPr>
        <w:spacing w:after="225"/>
        <w:jc w:val="center"/>
      </w:pPr>
      <w:bookmarkStart w:id="0" w:name="_GoBack"/>
      <w:r>
        <w:rPr>
          <w:b/>
          <w:color w:val="000000"/>
        </w:rPr>
        <w:t>о одређивању царинских органа за царињење одређених врста робе или спровођење одређених поступака</w:t>
      </w:r>
    </w:p>
    <w:bookmarkEnd w:id="0"/>
    <w:p w:rsidR="008F5DD2" w:rsidRDefault="00506929">
      <w:pPr>
        <w:spacing w:after="120"/>
        <w:jc w:val="center"/>
      </w:pPr>
      <w:r>
        <w:rPr>
          <w:color w:val="000000"/>
        </w:rPr>
        <w:t>"Службени гласник РС", бр. 42 од 14. јуна 2019, 86 од 6. децембра 2019.</w:t>
      </w:r>
    </w:p>
    <w:p w:rsidR="008F5DD2" w:rsidRDefault="00506929">
      <w:pPr>
        <w:spacing w:after="120"/>
        <w:jc w:val="center"/>
      </w:pPr>
      <w:r>
        <w:rPr>
          <w:color w:val="000000"/>
        </w:rPr>
        <w:t>Члан 1.</w:t>
      </w:r>
    </w:p>
    <w:p w:rsidR="008F5DD2" w:rsidRDefault="00506929">
      <w:pPr>
        <w:spacing w:after="150"/>
      </w:pPr>
      <w:r>
        <w:rPr>
          <w:color w:val="000000"/>
        </w:rPr>
        <w:t>Овим правилником одређују се царински органи за царињење одређених в</w:t>
      </w:r>
      <w:r>
        <w:rPr>
          <w:color w:val="000000"/>
        </w:rPr>
        <w:t>рста робе или спровођење одређених поступака.</w:t>
      </w:r>
    </w:p>
    <w:p w:rsidR="008F5DD2" w:rsidRDefault="00506929">
      <w:pPr>
        <w:spacing w:after="120"/>
        <w:jc w:val="center"/>
      </w:pPr>
      <w:r>
        <w:rPr>
          <w:color w:val="000000"/>
        </w:rPr>
        <w:t>Члан 2.</w:t>
      </w:r>
    </w:p>
    <w:p w:rsidR="008F5DD2" w:rsidRDefault="00506929">
      <w:pPr>
        <w:spacing w:after="150"/>
      </w:pPr>
      <w:r>
        <w:rPr>
          <w:color w:val="000000"/>
        </w:rPr>
        <w:t>Царински поступак транзита робе широке потрошње и текстила који се превозе у друмском саобраћају и пореклом су из азијских и евроазијских земаља, о којима Управа царина не располаже подацима о царинској</w:t>
      </w:r>
      <w:r>
        <w:rPr>
          <w:color w:val="000000"/>
        </w:rPr>
        <w:t xml:space="preserve"> вредности, започиње допремањем те робе и подношењем царинске декларације, односно другог транзитног документа следећим отпремним царинским испоставама:</w:t>
      </w:r>
    </w:p>
    <w:p w:rsidR="008F5DD2" w:rsidRDefault="00506929">
      <w:pPr>
        <w:spacing w:after="150"/>
      </w:pPr>
      <w:r>
        <w:rPr>
          <w:color w:val="000000"/>
        </w:rPr>
        <w:t>– Царинска испостава Батровци,</w:t>
      </w:r>
    </w:p>
    <w:p w:rsidR="008F5DD2" w:rsidRDefault="00506929">
      <w:pPr>
        <w:spacing w:after="150"/>
      </w:pPr>
      <w:r>
        <w:rPr>
          <w:color w:val="000000"/>
        </w:rPr>
        <w:t>– Царинска испостава Ватин,</w:t>
      </w:r>
    </w:p>
    <w:p w:rsidR="008F5DD2" w:rsidRDefault="00506929">
      <w:pPr>
        <w:spacing w:after="150"/>
      </w:pPr>
      <w:r>
        <w:rPr>
          <w:color w:val="000000"/>
        </w:rPr>
        <w:t>– Царинска испостава Терминал Градина,</w:t>
      </w:r>
    </w:p>
    <w:p w:rsidR="008F5DD2" w:rsidRDefault="00506929">
      <w:pPr>
        <w:spacing w:after="150"/>
      </w:pPr>
      <w:r>
        <w:rPr>
          <w:color w:val="000000"/>
        </w:rPr>
        <w:t>– Цар</w:t>
      </w:r>
      <w:r>
        <w:rPr>
          <w:color w:val="000000"/>
        </w:rPr>
        <w:t>инска испостава Мали Зворник,</w:t>
      </w:r>
    </w:p>
    <w:p w:rsidR="008F5DD2" w:rsidRDefault="00506929">
      <w:pPr>
        <w:spacing w:after="150"/>
      </w:pPr>
      <w:r>
        <w:rPr>
          <w:color w:val="000000"/>
        </w:rPr>
        <w:t>– Царинска испостава Прешево,</w:t>
      </w:r>
    </w:p>
    <w:p w:rsidR="008F5DD2" w:rsidRDefault="00506929">
      <w:pPr>
        <w:spacing w:after="150"/>
      </w:pPr>
      <w:r>
        <w:rPr>
          <w:color w:val="000000"/>
        </w:rPr>
        <w:t>– Царинска испостава Терминал – Хоргош,</w:t>
      </w:r>
    </w:p>
    <w:p w:rsidR="008F5DD2" w:rsidRDefault="00506929">
      <w:pPr>
        <w:spacing w:after="150"/>
      </w:pPr>
      <w:r>
        <w:rPr>
          <w:color w:val="000000"/>
        </w:rPr>
        <w:t>– Царинска испостава Шид,</w:t>
      </w:r>
    </w:p>
    <w:p w:rsidR="008F5DD2" w:rsidRDefault="00506929">
      <w:pPr>
        <w:spacing w:after="150"/>
      </w:pPr>
      <w:r>
        <w:rPr>
          <w:color w:val="000000"/>
        </w:rPr>
        <w:t>– Царинска испостава Гостун.</w:t>
      </w:r>
    </w:p>
    <w:p w:rsidR="008F5DD2" w:rsidRDefault="00506929">
      <w:pPr>
        <w:spacing w:after="120"/>
        <w:jc w:val="center"/>
      </w:pPr>
      <w:r>
        <w:rPr>
          <w:color w:val="000000"/>
        </w:rPr>
        <w:t>Члан 3.</w:t>
      </w:r>
    </w:p>
    <w:p w:rsidR="008F5DD2" w:rsidRDefault="00506929">
      <w:pPr>
        <w:spacing w:after="150"/>
      </w:pPr>
      <w:r>
        <w:rPr>
          <w:color w:val="000000"/>
        </w:rPr>
        <w:t>Нафта и деривати нафте у царинско подручје Републике Србије могу да се уносе на, односно изно</w:t>
      </w:r>
      <w:r>
        <w:rPr>
          <w:color w:val="000000"/>
        </w:rPr>
        <w:t>се са царинског подручја Републике Србије у друмском саобраћају, преко: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564"/>
        <w:gridCol w:w="5463"/>
      </w:tblGrid>
      <w:tr w:rsidR="008F5DD2">
        <w:trPr>
          <w:trHeight w:val="90"/>
          <w:tblCellSpacing w:w="0" w:type="auto"/>
        </w:trPr>
        <w:tc>
          <w:tcPr>
            <w:tcW w:w="516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Царинарница Вршац</w:t>
            </w:r>
          </w:p>
        </w:tc>
        <w:tc>
          <w:tcPr>
            <w:tcW w:w="923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516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lastRenderedPageBreak/>
              <w:t>– Царинарница Димитровград</w:t>
            </w:r>
          </w:p>
        </w:tc>
        <w:tc>
          <w:tcPr>
            <w:tcW w:w="923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516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Царинарница Кладово</w:t>
            </w:r>
          </w:p>
        </w:tc>
        <w:tc>
          <w:tcPr>
            <w:tcW w:w="923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Ђердап;</w:t>
            </w:r>
          </w:p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Вршка Чука;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516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Царинарница Ниш</w:t>
            </w:r>
          </w:p>
        </w:tc>
        <w:tc>
          <w:tcPr>
            <w:tcW w:w="923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Прешево;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516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Царинарница Нови Сад</w:t>
            </w:r>
          </w:p>
        </w:tc>
        <w:tc>
          <w:tcPr>
            <w:tcW w:w="923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516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Царинарница Суботица</w:t>
            </w:r>
          </w:p>
        </w:tc>
        <w:tc>
          <w:tcPr>
            <w:tcW w:w="923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Терминал – Хоргош,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516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Царинарница Ужице</w:t>
            </w:r>
          </w:p>
        </w:tc>
        <w:tc>
          <w:tcPr>
            <w:tcW w:w="923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Гостун;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516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Царинарница Ш</w:t>
            </w:r>
            <w:r>
              <w:rPr>
                <w:color w:val="000000"/>
              </w:rPr>
              <w:t>абац</w:t>
            </w:r>
          </w:p>
        </w:tc>
        <w:tc>
          <w:tcPr>
            <w:tcW w:w="923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Мали Зворник;</w:t>
            </w:r>
          </w:p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Сремска Рача.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>Изузетно од става 1. овог члана, толуен из тарифне ознаке 2902 30 00 00, може да се износи са царинског подручја Републике Србије у друмском саобраћају, преко: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80"/>
        <w:gridCol w:w="5247"/>
      </w:tblGrid>
      <w:tr w:rsidR="008F5DD2">
        <w:trPr>
          <w:trHeight w:val="90"/>
          <w:tblCellSpacing w:w="0" w:type="auto"/>
        </w:trPr>
        <w:tc>
          <w:tcPr>
            <w:tcW w:w="5622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Царинарница Шабац</w:t>
            </w:r>
          </w:p>
        </w:tc>
        <w:tc>
          <w:tcPr>
            <w:tcW w:w="8778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Сремска Рача.</w:t>
            </w:r>
          </w:p>
        </w:tc>
      </w:tr>
    </w:tbl>
    <w:p w:rsidR="008F5DD2" w:rsidRDefault="00506929">
      <w:pPr>
        <w:spacing w:after="120"/>
        <w:jc w:val="center"/>
      </w:pPr>
      <w:r>
        <w:rPr>
          <w:color w:val="000000"/>
        </w:rPr>
        <w:t>Члан 4.</w:t>
      </w:r>
    </w:p>
    <w:p w:rsidR="008F5DD2" w:rsidRDefault="00506929">
      <w:pPr>
        <w:spacing w:after="150"/>
      </w:pPr>
      <w:r>
        <w:rPr>
          <w:color w:val="000000"/>
        </w:rPr>
        <w:t>Нафта и деривати нафте могу се ставити у поступак транзита код улазне царинарнице, ако се ради испоруке упућују до следећих одредишних царинарница:</w:t>
      </w:r>
    </w:p>
    <w:p w:rsidR="008F5DD2" w:rsidRDefault="00506929">
      <w:pPr>
        <w:spacing w:after="150"/>
      </w:pPr>
      <w:r>
        <w:rPr>
          <w:color w:val="000000"/>
        </w:rPr>
        <w:t>1) у друмском саобраћају до: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50"/>
        <w:gridCol w:w="6477"/>
      </w:tblGrid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Београд: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</w:t>
            </w:r>
            <w:r>
              <w:rPr>
                <w:color w:val="000000"/>
              </w:rPr>
              <w:t>остава Аеродром Београд,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Лука Београд,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Панчево,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Лука и речно пристаниште Панчево;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Железничка станица Димитровград;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Зрењанин: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Зрењанин,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Кикинда;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lastRenderedPageBreak/>
              <w:t>Царинарница Кладово: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Ђердап,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Зајечар,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Прахово;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Бор;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Крагујевац: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Смедерево,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Крагујевац,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Јагодина,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Слободна зона Крагујевац,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Царински реферат Слободна зона Смедерево;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Краљево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Чачак;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Крушевац,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Слободна зона Крушевац;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Ниш: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Лесковац,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Врање,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Терминал Ниш,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Прокупље;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Лука и складишта Нови Сад,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Слободна зона Нови Сад;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Бачка Паланка;</w:t>
            </w:r>
          </w:p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Сомбор,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Апатин;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Јавна складишта Суботица;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Сента;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lastRenderedPageBreak/>
              <w:t>Царинарница Ужице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Шабац: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Ваљево,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Шабац;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>2) у железничком саобраћају до: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68"/>
        <w:gridCol w:w="6975"/>
      </w:tblGrid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Београд: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Панчево,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8F5DD2"/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Макиш – Београд,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Лука и речно пристаниште Панчево;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Зрењанин;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Кр</w:t>
            </w:r>
            <w:r>
              <w:rPr>
                <w:color w:val="000000"/>
              </w:rPr>
              <w:t>агујевац: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Смедерево,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Крагујевац,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Јагодина,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Младеновац;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Краљево: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Чачак;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Крушевац;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Нови Сад,</w:t>
            </w:r>
          </w:p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Сомбор,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Царински реферат Апатин;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Ужице,</w:t>
            </w:r>
          </w:p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Пожега;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lastRenderedPageBreak/>
              <w:t>Царинарница Шабац: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Ваљево,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Шабац.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 xml:space="preserve">Изузетно од става 1. овог члана, </w:t>
      </w:r>
      <w:r>
        <w:rPr>
          <w:color w:val="000000"/>
        </w:rPr>
        <w:t>моторна, компресорска и турбинска уља из тарифне ознаке 2710 19 81 00, хидраулична уља из тарифне ознаке 2710 19 83 00 и уља за мењаче и редукторе из тарифне ознаке 2710 19 87 00 Царинске тарифе, сва у паковањима до 200 l, поред царинских испостава Царинар</w:t>
      </w:r>
      <w:r>
        <w:rPr>
          <w:color w:val="000000"/>
        </w:rPr>
        <w:t>нице Београд из става 1. тачка 1) овог члана, могу се упућивати у друмском саобраћају и до свих осталих царинских испостава Царинарнице Београд.</w:t>
      </w:r>
    </w:p>
    <w:p w:rsidR="008F5DD2" w:rsidRDefault="00506929">
      <w:pPr>
        <w:spacing w:after="120"/>
        <w:jc w:val="center"/>
      </w:pPr>
      <w:r>
        <w:rPr>
          <w:color w:val="000000"/>
        </w:rPr>
        <w:t>Члан 5.</w:t>
      </w:r>
    </w:p>
    <w:p w:rsidR="008F5DD2" w:rsidRDefault="00506929">
      <w:pPr>
        <w:spacing w:after="150"/>
      </w:pPr>
      <w:r>
        <w:rPr>
          <w:color w:val="000000"/>
        </w:rPr>
        <w:t>Нафта и деривати нафте у току поступка транзита могу се претоварити с једног превозног средства на друг</w:t>
      </w:r>
      <w:r>
        <w:rPr>
          <w:color w:val="000000"/>
        </w:rPr>
        <w:t>о превозно средство у следећим царинарницама: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72"/>
        <w:gridCol w:w="6971"/>
      </w:tblGrid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Београд: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Панчево,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Макиш – Београд;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Железничка станица Ниш;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Нови Сад;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Апатин;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</w:t>
            </w:r>
            <w:r>
              <w:rPr>
                <w:color w:val="000000"/>
              </w:rPr>
              <w:t xml:space="preserve"> испостава Сента;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Митровица.</w:t>
            </w:r>
          </w:p>
        </w:tc>
      </w:tr>
    </w:tbl>
    <w:p w:rsidR="008F5DD2" w:rsidRDefault="00506929">
      <w:pPr>
        <w:spacing w:after="120"/>
        <w:jc w:val="center"/>
      </w:pPr>
      <w:r>
        <w:rPr>
          <w:color w:val="000000"/>
        </w:rPr>
        <w:t>Члан 6.</w:t>
      </w:r>
    </w:p>
    <w:p w:rsidR="008F5DD2" w:rsidRDefault="00506929">
      <w:pPr>
        <w:spacing w:after="150"/>
      </w:pPr>
      <w:r>
        <w:rPr>
          <w:color w:val="000000"/>
        </w:rPr>
        <w:t>Поступак стављања робе у слободан промет могу да спроводе следеће царинарнице, и то за:</w:t>
      </w:r>
    </w:p>
    <w:p w:rsidR="008F5DD2" w:rsidRDefault="00506929">
      <w:pPr>
        <w:spacing w:after="150"/>
      </w:pPr>
      <w:r>
        <w:rPr>
          <w:color w:val="000000"/>
        </w:rPr>
        <w:lastRenderedPageBreak/>
        <w:t xml:space="preserve">1) коришћена путничка и теретна </w:t>
      </w:r>
      <w:r>
        <w:rPr>
          <w:color w:val="000000"/>
        </w:rPr>
        <w:t>моторна возила и аутобусе: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87"/>
        <w:gridCol w:w="6356"/>
      </w:tblGrid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Београд,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Димитровград: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Пирот;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Зрењанин;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Кладово: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Велико Градиште,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Ђердап,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Прахово,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Зајечар;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Царинарница </w:t>
            </w:r>
            <w:r>
              <w:rPr>
                <w:color w:val="000000"/>
              </w:rPr>
              <w:t>Крагујевац: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Крагујевац,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Јагодина;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Краљево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Краљево;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Чачак;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Нови Пазар;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Крушевац;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</w:t>
            </w:r>
            <w:r>
              <w:rPr>
                <w:color w:val="000000"/>
              </w:rPr>
              <w:t>ница Ниш: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Лесковац,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8F5DD2"/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Врање;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Нови Сад;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Железничка станица Суботица;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Пријепоље;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lastRenderedPageBreak/>
              <w:t>Царинарница Шабац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Ваљево;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Шабац;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</w:t>
            </w:r>
            <w:r>
              <w:rPr>
                <w:color w:val="000000"/>
              </w:rPr>
              <w:t xml:space="preserve"> испостава Трбушница.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>2) нафту и деривате нафте царинарнице наведене у члану 4. овог правилника;</w:t>
      </w:r>
    </w:p>
    <w:p w:rsidR="008F5DD2" w:rsidRDefault="00506929">
      <w:pPr>
        <w:spacing w:after="150"/>
      </w:pPr>
      <w:r>
        <w:rPr>
          <w:color w:val="000000"/>
        </w:rPr>
        <w:t>3) дуванске прерађевине, алкохолна пића и кафу који су допремљени: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61"/>
        <w:gridCol w:w="7082"/>
      </w:tblGrid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Београд: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Аеродром Београд,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Царинска испостава Лука </w:t>
            </w:r>
            <w:r>
              <w:rPr>
                <w:color w:val="000000"/>
              </w:rPr>
              <w:t>Београд,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Складишта,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Терминал – Београд,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за курирске пошиљке – DHL,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Макиш – Београд;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8F5DD2"/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Остружница – Београд;</w:t>
            </w:r>
          </w:p>
          <w:p w:rsidR="008F5DD2" w:rsidRDefault="00506929">
            <w:pPr>
              <w:spacing w:after="150"/>
            </w:pPr>
            <w:r>
              <w:rPr>
                <w:b/>
                <w:color w:val="000000"/>
              </w:rPr>
              <w:t>– Ц</w:t>
            </w:r>
            <w:r>
              <w:rPr>
                <w:b/>
                <w:color w:val="000000"/>
              </w:rPr>
              <w:t>аринска испостава за послове царинског надзора – Београд;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8F5DD2"/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Крагујевац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Крагујевац;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Јагодина;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Ниш: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Терминал Ниш,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</w:t>
            </w:r>
            <w:r>
              <w:rPr>
                <w:color w:val="000000"/>
              </w:rPr>
              <w:t xml:space="preserve"> Врање,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Лесковац,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Дуванска Ниш;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Нови Сад: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Лука и складишта Нови Сад,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Царински реферат за послове царинског надзора – Нови </w:t>
            </w:r>
            <w:r>
              <w:rPr>
                <w:color w:val="000000"/>
              </w:rPr>
              <w:t>Сад,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Бачка Паланка;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Јавна складишта Суботица,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51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885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Сента;</w:t>
            </w:r>
          </w:p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 xml:space="preserve">4) робу широке потрошње и текстил који су пореклом из азијских и евроазијских земаља, о којима Управа царина </w:t>
      </w:r>
      <w:r>
        <w:rPr>
          <w:color w:val="000000"/>
        </w:rPr>
        <w:t>не располаже подацима о царинској вредности: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43"/>
        <w:gridCol w:w="6400"/>
      </w:tblGrid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Складишта;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испостава Терминал Ниш;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Јавна складишта Суботица.</w:t>
            </w:r>
          </w:p>
        </w:tc>
      </w:tr>
    </w:tbl>
    <w:p w:rsidR="008F5DD2" w:rsidRDefault="00506929">
      <w:pPr>
        <w:spacing w:after="120"/>
      </w:pPr>
      <w:r>
        <w:rPr>
          <w:color w:val="000000"/>
        </w:rPr>
        <w:t>*Службени гласник РС, број 86/2019</w:t>
      </w:r>
    </w:p>
    <w:p w:rsidR="008F5DD2" w:rsidRDefault="00506929">
      <w:pPr>
        <w:spacing w:after="120"/>
        <w:jc w:val="center"/>
      </w:pPr>
      <w:r>
        <w:rPr>
          <w:color w:val="000000"/>
        </w:rPr>
        <w:t>Члан 7.</w:t>
      </w:r>
    </w:p>
    <w:p w:rsidR="008F5DD2" w:rsidRDefault="00506929">
      <w:pPr>
        <w:spacing w:after="150"/>
      </w:pPr>
      <w:r>
        <w:rPr>
          <w:color w:val="000000"/>
        </w:rPr>
        <w:t>Сирови шећер из тар. ознака 1701 12 10 00, 1701 12 90 00, 1701 13 10 00, 1701 13 90 00, 1701 14 10 00 и 1701 14 90 00 Царинске тарифе, као и рафинисани шећер у кристалу из тари</w:t>
      </w:r>
      <w:r>
        <w:rPr>
          <w:color w:val="000000"/>
        </w:rPr>
        <w:t>фног става 1701 99 10 00 (у даљем тексту: шећер), може:</w:t>
      </w:r>
    </w:p>
    <w:p w:rsidR="008F5DD2" w:rsidRDefault="00506929">
      <w:pPr>
        <w:spacing w:after="150"/>
      </w:pPr>
      <w:r>
        <w:rPr>
          <w:color w:val="000000"/>
        </w:rPr>
        <w:t>– да се уноси на царинско подручје Републике Србије само преко:</w:t>
      </w:r>
    </w:p>
    <w:p w:rsidR="008F5DD2" w:rsidRDefault="00506929">
      <w:pPr>
        <w:spacing w:after="150"/>
      </w:pPr>
      <w:r>
        <w:rPr>
          <w:color w:val="000000"/>
        </w:rPr>
        <w:t>1) у друмском саобраћају: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13"/>
        <w:gridCol w:w="6630"/>
      </w:tblGrid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Прешево;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Келебија;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Српска Црња;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Мали Зворник;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Сре</w:t>
            </w:r>
            <w:r>
              <w:rPr>
                <w:color w:val="000000"/>
              </w:rPr>
              <w:t>мска Рача;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>2) у железничком саобраћају: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46"/>
        <w:gridCol w:w="6397"/>
      </w:tblGrid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lastRenderedPageBreak/>
              <w:t>Царинарница Ниш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Ристовац;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</w:t>
            </w:r>
            <w:r>
              <w:rPr>
                <w:color w:val="000000"/>
              </w:rPr>
              <w:t xml:space="preserve"> Ужице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Пријепоље;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>3) у речном саобраћају: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81"/>
        <w:gridCol w:w="6662"/>
      </w:tblGrid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Кладово: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Прахово,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Велико Градиште;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Бездан–Мохач;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за речни саобраћај Нови Сад;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>– да се износи са царинског подручја Републике Србије само преко:</w:t>
      </w:r>
    </w:p>
    <w:p w:rsidR="008F5DD2" w:rsidRDefault="00506929">
      <w:pPr>
        <w:spacing w:after="150"/>
      </w:pPr>
      <w:r>
        <w:rPr>
          <w:color w:val="000000"/>
        </w:rPr>
        <w:t>1) у друмском саобраћају: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67"/>
        <w:gridCol w:w="6176"/>
      </w:tblGrid>
      <w:tr w:rsidR="008F5DD2">
        <w:trPr>
          <w:trHeight w:val="90"/>
          <w:tblCellSpacing w:w="0" w:type="auto"/>
        </w:trPr>
        <w:tc>
          <w:tcPr>
            <w:tcW w:w="4122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0278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4122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</w:t>
            </w:r>
            <w:r>
              <w:rPr>
                <w:color w:val="000000"/>
              </w:rPr>
              <w:t xml:space="preserve"> Димитровград</w:t>
            </w:r>
          </w:p>
        </w:tc>
        <w:tc>
          <w:tcPr>
            <w:tcW w:w="10278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Терминал Градина;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4122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0278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Прешево;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4122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0278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4122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0278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Келебија;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4122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0278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Гостун;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4122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0278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Сремска Рача;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>2) у железничком саобраћају: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46"/>
        <w:gridCol w:w="6397"/>
      </w:tblGrid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Царински </w:t>
            </w:r>
            <w:r>
              <w:rPr>
                <w:color w:val="000000"/>
              </w:rPr>
              <w:t>реферат Железничка станица Ристовац;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lastRenderedPageBreak/>
              <w:t>Царинарница Суботица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0603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Пријепоље;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>3) у речном саобраћају: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16"/>
        <w:gridCol w:w="6727"/>
      </w:tblGrid>
      <w:tr w:rsidR="008F5DD2">
        <w:trPr>
          <w:trHeight w:val="90"/>
          <w:tblCellSpacing w:w="0" w:type="auto"/>
        </w:trPr>
        <w:tc>
          <w:tcPr>
            <w:tcW w:w="3161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</w:t>
            </w:r>
            <w:r>
              <w:rPr>
                <w:color w:val="000000"/>
              </w:rPr>
              <w:t>нарница Кладово</w:t>
            </w:r>
          </w:p>
        </w:tc>
        <w:tc>
          <w:tcPr>
            <w:tcW w:w="11239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Велико Градиште;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>– да се стави у слободан промет само преко:</w:t>
      </w:r>
    </w:p>
    <w:p w:rsidR="008F5DD2" w:rsidRDefault="00506929">
      <w:pPr>
        <w:spacing w:after="150"/>
      </w:pPr>
      <w:r>
        <w:rPr>
          <w:color w:val="000000"/>
        </w:rPr>
        <w:t>1) у друмском саобраћају: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00"/>
        <w:gridCol w:w="6643"/>
      </w:tblGrid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Остружница – Београд;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Терминал Ниш;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Царинарница </w:t>
            </w:r>
            <w:r>
              <w:rPr>
                <w:color w:val="000000"/>
              </w:rPr>
              <w:t>Нови Сад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Јавна складишта Суботица;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>2) у железничком саобраћају: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93"/>
        <w:gridCol w:w="6950"/>
      </w:tblGrid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Ранжирна Железничка станица Макиш – Београд;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Пријепоље;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1676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>3) у речном саобраћају: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79"/>
        <w:gridCol w:w="6664"/>
      </w:tblGrid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Лука Београд;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8F5DD2"/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28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lastRenderedPageBreak/>
              <w:t xml:space="preserve">Царинарница </w:t>
            </w:r>
            <w:r>
              <w:rPr>
                <w:color w:val="000000"/>
              </w:rPr>
              <w:t>Нови Сад</w:t>
            </w:r>
          </w:p>
        </w:tc>
        <w:tc>
          <w:tcPr>
            <w:tcW w:w="11120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Лука и складишта Нови Сад;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>– да се извозно царини само у царинарницама: Београд, Зрењанин, Нови Сад, Суботица и Шабац;</w:t>
      </w:r>
    </w:p>
    <w:p w:rsidR="008F5DD2" w:rsidRDefault="00506929">
      <w:pPr>
        <w:spacing w:after="150"/>
      </w:pPr>
      <w:r>
        <w:rPr>
          <w:color w:val="000000"/>
        </w:rPr>
        <w:t xml:space="preserve">– да се поступак извозног царињења за извоз у земље Европске уније уз примену преференцијала, врши само </w:t>
      </w:r>
      <w:r>
        <w:rPr>
          <w:color w:val="000000"/>
        </w:rPr>
        <w:t>преко: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95"/>
        <w:gridCol w:w="6248"/>
      </w:tblGrid>
      <w:tr w:rsidR="008F5DD2">
        <w:trPr>
          <w:trHeight w:val="90"/>
          <w:tblCellSpacing w:w="0" w:type="auto"/>
        </w:trPr>
        <w:tc>
          <w:tcPr>
            <w:tcW w:w="3989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Царинараница Београд</w:t>
            </w:r>
          </w:p>
        </w:tc>
        <w:tc>
          <w:tcPr>
            <w:tcW w:w="10411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989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Зрењанин:</w:t>
            </w:r>
          </w:p>
        </w:tc>
        <w:tc>
          <w:tcPr>
            <w:tcW w:w="10411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Зрењанин,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989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411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Кикинда;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989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Нови Сад:</w:t>
            </w:r>
          </w:p>
        </w:tc>
        <w:tc>
          <w:tcPr>
            <w:tcW w:w="10411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Царински реферат Врбас,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989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411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Нови Сад,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989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411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Бачка Паланка;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989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0411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Сента;</w:t>
            </w:r>
          </w:p>
        </w:tc>
      </w:tr>
      <w:tr w:rsidR="008F5DD2">
        <w:trPr>
          <w:trHeight w:val="90"/>
          <w:tblCellSpacing w:w="0" w:type="auto"/>
        </w:trPr>
        <w:tc>
          <w:tcPr>
            <w:tcW w:w="3989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0411" w:type="dxa"/>
            <w:vAlign w:val="center"/>
          </w:tcPr>
          <w:p w:rsidR="008F5DD2" w:rsidRDefault="00506929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Митровица.</w:t>
            </w:r>
          </w:p>
        </w:tc>
      </w:tr>
    </w:tbl>
    <w:p w:rsidR="008F5DD2" w:rsidRDefault="00506929">
      <w:pPr>
        <w:spacing w:after="150"/>
      </w:pPr>
      <w:r>
        <w:rPr>
          <w:color w:val="000000"/>
        </w:rPr>
        <w:t xml:space="preserve">Шећер чије се извозно царињење врши преко царинских испостава из алинеје пете овог члана мора да буде </w:t>
      </w:r>
      <w:r>
        <w:rPr>
          <w:color w:val="000000"/>
        </w:rPr>
        <w:t>утоварен у превозна средства у фабрици шећера која га је произвела и без претовара отпремљен преко тих царинских испостава.</w:t>
      </w:r>
    </w:p>
    <w:p w:rsidR="008F5DD2" w:rsidRDefault="00506929">
      <w:pPr>
        <w:spacing w:after="150"/>
      </w:pPr>
      <w:r>
        <w:rPr>
          <w:color w:val="000000"/>
        </w:rPr>
        <w:t xml:space="preserve">Изузетно од става 2. овог члана, ако се странка у поступку извозног царињења определила за комбиновани – мултимодални саобраћај и у </w:t>
      </w:r>
      <w:r>
        <w:rPr>
          <w:color w:val="000000"/>
        </w:rPr>
        <w:t>рубрику 25 ЈЦИ (Врста саобраћаја на граници) унела шифру „60ˮ, може, уз сагласност Управе царина, да изврши претовар шећера.</w:t>
      </w:r>
    </w:p>
    <w:p w:rsidR="008F5DD2" w:rsidRDefault="00506929">
      <w:pPr>
        <w:spacing w:after="120"/>
        <w:jc w:val="center"/>
      </w:pPr>
      <w:r>
        <w:rPr>
          <w:color w:val="000000"/>
        </w:rPr>
        <w:t>Члан 8.</w:t>
      </w:r>
    </w:p>
    <w:p w:rsidR="008F5DD2" w:rsidRDefault="00506929">
      <w:pPr>
        <w:spacing w:after="150"/>
      </w:pPr>
      <w:r>
        <w:rPr>
          <w:color w:val="000000"/>
        </w:rPr>
        <w:t xml:space="preserve">Даном почетка примене овог правилника престаје да важи Правилник о одређивању царинских органа за царињење одређених врста </w:t>
      </w:r>
      <w:r>
        <w:rPr>
          <w:color w:val="000000"/>
        </w:rPr>
        <w:t xml:space="preserve">робе или спровођење одређених поступака („Службени гласник РСˮ, бр. 94/10, 1/11, 25/11, 66/11, 94/11, 54/12, 12/13, 18/13, 56/13, 76/13, 104/13, 24/14, 55/14, 64/14, 112/14, 6/15, 15/15, 24/15, 33/15, 45/15, 36/16, 44/16, 59/16, 95/16, 7/17, 17/17, 46/17, </w:t>
      </w:r>
      <w:r>
        <w:rPr>
          <w:color w:val="000000"/>
        </w:rPr>
        <w:t>96/17, 101/17, 108/17, 25/18, 44/18 и 103/18).</w:t>
      </w:r>
    </w:p>
    <w:p w:rsidR="008F5DD2" w:rsidRDefault="00506929">
      <w:pPr>
        <w:spacing w:after="120"/>
        <w:jc w:val="center"/>
      </w:pPr>
      <w:r>
        <w:rPr>
          <w:color w:val="000000"/>
        </w:rPr>
        <w:t>Члан 9.</w:t>
      </w:r>
    </w:p>
    <w:p w:rsidR="008F5DD2" w:rsidRDefault="00506929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Србијеˮ, а примењује се од 17. јуна 2019. године.</w:t>
      </w:r>
    </w:p>
    <w:p w:rsidR="008F5DD2" w:rsidRDefault="00506929">
      <w:pPr>
        <w:spacing w:after="150"/>
        <w:jc w:val="right"/>
      </w:pPr>
      <w:r>
        <w:rPr>
          <w:color w:val="000000"/>
        </w:rPr>
        <w:t>Број 10-00-00329/2019-17</w:t>
      </w:r>
    </w:p>
    <w:p w:rsidR="008F5DD2" w:rsidRDefault="00506929">
      <w:pPr>
        <w:spacing w:after="150"/>
        <w:jc w:val="right"/>
      </w:pPr>
      <w:r>
        <w:rPr>
          <w:color w:val="000000"/>
        </w:rPr>
        <w:lastRenderedPageBreak/>
        <w:t>У Београду, 6. јуна 2019. годи</w:t>
      </w:r>
      <w:r>
        <w:rPr>
          <w:color w:val="000000"/>
        </w:rPr>
        <w:t>не</w:t>
      </w:r>
    </w:p>
    <w:p w:rsidR="008F5DD2" w:rsidRDefault="00506929">
      <w:pPr>
        <w:spacing w:after="150"/>
        <w:jc w:val="right"/>
      </w:pPr>
      <w:r>
        <w:rPr>
          <w:color w:val="000000"/>
        </w:rPr>
        <w:t>Министар,</w:t>
      </w:r>
    </w:p>
    <w:p w:rsidR="008F5DD2" w:rsidRDefault="00506929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sectPr w:rsidR="008F5D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D2"/>
    <w:rsid w:val="00506929"/>
    <w:rsid w:val="008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DA189-D878-467A-8AA5-067FC1BF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Obrenovic</dc:creator>
  <cp:lastModifiedBy>Ana Obrenovic</cp:lastModifiedBy>
  <cp:revision>2</cp:revision>
  <dcterms:created xsi:type="dcterms:W3CDTF">2019-12-10T12:37:00Z</dcterms:created>
  <dcterms:modified xsi:type="dcterms:W3CDTF">2019-12-10T12:37:00Z</dcterms:modified>
</cp:coreProperties>
</file>